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658" w:rsidRPr="00105873" w:rsidRDefault="007F7F61" w:rsidP="00522F70">
      <w:pPr>
        <w:pStyle w:val="Nagwek4"/>
        <w:spacing w:before="0" w:after="0" w:line="276" w:lineRule="auto"/>
        <w:jc w:val="center"/>
        <w:rPr>
          <w:spacing w:val="40"/>
          <w:sz w:val="22"/>
          <w:szCs w:val="22"/>
        </w:rPr>
      </w:pPr>
      <w:bookmarkStart w:id="0" w:name="_GoBack"/>
      <w:bookmarkEnd w:id="0"/>
      <w:r w:rsidRPr="00105873">
        <w:rPr>
          <w:noProof/>
          <w:spacing w:val="40"/>
          <w:sz w:val="22"/>
          <w:szCs w:val="22"/>
        </w:rPr>
        <w:drawing>
          <wp:anchor distT="0" distB="0" distL="114300" distR="114300" simplePos="0" relativeHeight="251658240" behindDoc="0" locked="0" layoutInCell="1" allowOverlap="1" wp14:anchorId="48081892" wp14:editId="79A370C7">
            <wp:simplePos x="0" y="0"/>
            <wp:positionH relativeFrom="column">
              <wp:posOffset>192506</wp:posOffset>
            </wp:positionH>
            <wp:positionV relativeFrom="paragraph">
              <wp:posOffset>92126</wp:posOffset>
            </wp:positionV>
            <wp:extent cx="999490" cy="152971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9490" cy="1529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A06" w:rsidRPr="00105873" w:rsidRDefault="004B2A06" w:rsidP="00522F70">
      <w:pPr>
        <w:pStyle w:val="Nagwek4"/>
        <w:spacing w:before="0" w:after="0" w:line="276" w:lineRule="auto"/>
        <w:jc w:val="center"/>
        <w:rPr>
          <w:spacing w:val="40"/>
          <w:sz w:val="22"/>
          <w:szCs w:val="22"/>
        </w:rPr>
      </w:pPr>
    </w:p>
    <w:p w:rsidR="004B2A06" w:rsidRPr="00105873" w:rsidRDefault="004B2A06" w:rsidP="00522F70">
      <w:pPr>
        <w:pStyle w:val="Nagwek4"/>
        <w:spacing w:before="0" w:after="0" w:line="276" w:lineRule="auto"/>
        <w:jc w:val="center"/>
        <w:rPr>
          <w:spacing w:val="40"/>
          <w:sz w:val="22"/>
          <w:szCs w:val="22"/>
        </w:rPr>
      </w:pPr>
    </w:p>
    <w:p w:rsidR="004552BA" w:rsidRPr="00105873" w:rsidRDefault="004552BA" w:rsidP="00522F70">
      <w:pPr>
        <w:pStyle w:val="Nagwek4"/>
        <w:spacing w:before="0" w:after="0" w:line="276" w:lineRule="auto"/>
        <w:jc w:val="center"/>
        <w:rPr>
          <w:spacing w:val="40"/>
          <w:sz w:val="22"/>
          <w:szCs w:val="22"/>
        </w:rPr>
      </w:pPr>
    </w:p>
    <w:p w:rsidR="004552BA" w:rsidRPr="00105873" w:rsidRDefault="004552BA" w:rsidP="00522F70">
      <w:pPr>
        <w:pStyle w:val="Nagwek4"/>
        <w:spacing w:before="0" w:after="0" w:line="276" w:lineRule="auto"/>
        <w:jc w:val="center"/>
        <w:rPr>
          <w:spacing w:val="40"/>
          <w:sz w:val="22"/>
          <w:szCs w:val="22"/>
        </w:rPr>
      </w:pPr>
    </w:p>
    <w:p w:rsidR="004552BA" w:rsidRPr="00105873" w:rsidRDefault="004552BA" w:rsidP="00522F70">
      <w:pPr>
        <w:pStyle w:val="Nagwek4"/>
        <w:spacing w:before="0" w:after="0" w:line="276" w:lineRule="auto"/>
        <w:jc w:val="center"/>
        <w:rPr>
          <w:spacing w:val="40"/>
          <w:sz w:val="22"/>
          <w:szCs w:val="22"/>
        </w:rPr>
      </w:pPr>
    </w:p>
    <w:p w:rsidR="004552BA" w:rsidRPr="00105873" w:rsidRDefault="004552BA" w:rsidP="00522F70">
      <w:pPr>
        <w:pStyle w:val="Nagwek4"/>
        <w:spacing w:before="0" w:after="0" w:line="276" w:lineRule="auto"/>
        <w:jc w:val="center"/>
        <w:rPr>
          <w:spacing w:val="40"/>
          <w:sz w:val="22"/>
          <w:szCs w:val="22"/>
        </w:rPr>
      </w:pPr>
    </w:p>
    <w:p w:rsidR="004552BA" w:rsidRPr="00105873" w:rsidRDefault="004552BA" w:rsidP="00522F70">
      <w:pPr>
        <w:pStyle w:val="Nagwek4"/>
        <w:spacing w:before="0" w:after="0" w:line="276" w:lineRule="auto"/>
        <w:jc w:val="center"/>
        <w:rPr>
          <w:spacing w:val="40"/>
          <w:sz w:val="22"/>
          <w:szCs w:val="22"/>
        </w:rPr>
      </w:pPr>
    </w:p>
    <w:p w:rsidR="004B2A06" w:rsidRPr="00105873" w:rsidRDefault="000C6006" w:rsidP="00522F70">
      <w:pPr>
        <w:pStyle w:val="Nagwek4"/>
        <w:spacing w:before="0" w:after="0" w:line="276" w:lineRule="auto"/>
        <w:jc w:val="center"/>
        <w:rPr>
          <w:sz w:val="22"/>
          <w:szCs w:val="22"/>
        </w:rPr>
      </w:pPr>
      <w:r w:rsidRPr="00105873">
        <w:rPr>
          <w:spacing w:val="40"/>
          <w:sz w:val="22"/>
          <w:szCs w:val="22"/>
        </w:rPr>
        <w:t>statut</w:t>
      </w:r>
      <w:r w:rsidR="004D76B8" w:rsidRPr="00105873">
        <w:rPr>
          <w:spacing w:val="40"/>
          <w:sz w:val="22"/>
          <w:szCs w:val="22"/>
        </w:rPr>
        <w:t xml:space="preserve"> </w:t>
      </w:r>
      <w:r w:rsidRPr="00105873">
        <w:rPr>
          <w:sz w:val="22"/>
          <w:szCs w:val="22"/>
        </w:rPr>
        <w:t xml:space="preserve">Przedszkola </w:t>
      </w:r>
      <w:r w:rsidR="00394AC2" w:rsidRPr="00105873">
        <w:rPr>
          <w:sz w:val="22"/>
          <w:szCs w:val="22"/>
        </w:rPr>
        <w:t>NR 71</w:t>
      </w:r>
    </w:p>
    <w:p w:rsidR="00235A91" w:rsidRPr="00105873" w:rsidRDefault="00394AC2" w:rsidP="00522F70">
      <w:pPr>
        <w:pStyle w:val="Nagwek4"/>
        <w:spacing w:before="0" w:after="0" w:line="276" w:lineRule="auto"/>
        <w:jc w:val="center"/>
        <w:rPr>
          <w:sz w:val="22"/>
          <w:szCs w:val="22"/>
        </w:rPr>
      </w:pPr>
      <w:r w:rsidRPr="00105873">
        <w:rPr>
          <w:sz w:val="22"/>
          <w:szCs w:val="22"/>
        </w:rPr>
        <w:t xml:space="preserve"> POD TOPOLĄ W POZNANIU</w:t>
      </w:r>
    </w:p>
    <w:p w:rsidR="00444F14" w:rsidRPr="00105873" w:rsidRDefault="00444F14" w:rsidP="00444F14">
      <w:pPr>
        <w:rPr>
          <w:sz w:val="22"/>
          <w:szCs w:val="22"/>
        </w:rPr>
      </w:pPr>
    </w:p>
    <w:p w:rsidR="00444F14" w:rsidRPr="00105873" w:rsidRDefault="00444F14" w:rsidP="00444F14">
      <w:pPr>
        <w:rPr>
          <w:sz w:val="22"/>
          <w:szCs w:val="22"/>
        </w:rPr>
      </w:pPr>
    </w:p>
    <w:p w:rsidR="00444F14" w:rsidRPr="00105873" w:rsidRDefault="00444F14" w:rsidP="00444F14">
      <w:pPr>
        <w:rPr>
          <w:sz w:val="22"/>
          <w:szCs w:val="22"/>
        </w:rPr>
      </w:pPr>
    </w:p>
    <w:p w:rsidR="00444F14" w:rsidRPr="00105873" w:rsidRDefault="00444F14" w:rsidP="00444F14">
      <w:pPr>
        <w:rPr>
          <w:sz w:val="22"/>
          <w:szCs w:val="22"/>
        </w:rPr>
      </w:pPr>
    </w:p>
    <w:p w:rsidR="00444F14" w:rsidRPr="00105873" w:rsidRDefault="00444F14" w:rsidP="00444F14">
      <w:pPr>
        <w:rPr>
          <w:sz w:val="22"/>
          <w:szCs w:val="22"/>
        </w:rPr>
      </w:pPr>
    </w:p>
    <w:p w:rsidR="00444F14" w:rsidRPr="00105873" w:rsidRDefault="00444F14" w:rsidP="00444F14">
      <w:pPr>
        <w:rPr>
          <w:sz w:val="22"/>
          <w:szCs w:val="22"/>
        </w:rPr>
      </w:pPr>
    </w:p>
    <w:p w:rsidR="00B81B86" w:rsidRPr="00105873" w:rsidRDefault="00B81B86" w:rsidP="00522F70">
      <w:pPr>
        <w:spacing w:line="276" w:lineRule="auto"/>
        <w:jc w:val="center"/>
        <w:rPr>
          <w:sz w:val="22"/>
          <w:szCs w:val="22"/>
        </w:rPr>
      </w:pPr>
    </w:p>
    <w:p w:rsidR="00B81B86" w:rsidRPr="00105873" w:rsidRDefault="00B81B86" w:rsidP="00522F70">
      <w:pPr>
        <w:spacing w:line="276" w:lineRule="auto"/>
        <w:jc w:val="center"/>
        <w:rPr>
          <w:sz w:val="22"/>
          <w:szCs w:val="22"/>
        </w:rPr>
      </w:pPr>
    </w:p>
    <w:p w:rsidR="00B81B86" w:rsidRPr="00105873" w:rsidRDefault="00B81B86" w:rsidP="00522F70">
      <w:pPr>
        <w:spacing w:line="276" w:lineRule="auto"/>
        <w:jc w:val="center"/>
        <w:rPr>
          <w:sz w:val="22"/>
          <w:szCs w:val="22"/>
        </w:rPr>
      </w:pPr>
    </w:p>
    <w:p w:rsidR="00B81B86" w:rsidRPr="00105873" w:rsidRDefault="00B81B86" w:rsidP="00522F70">
      <w:pPr>
        <w:spacing w:line="276" w:lineRule="auto"/>
        <w:jc w:val="center"/>
        <w:rPr>
          <w:sz w:val="22"/>
          <w:szCs w:val="22"/>
        </w:rPr>
      </w:pPr>
    </w:p>
    <w:p w:rsidR="00B81B86" w:rsidRPr="00105873" w:rsidRDefault="00B81B86" w:rsidP="00522F70">
      <w:pPr>
        <w:spacing w:line="276" w:lineRule="auto"/>
        <w:jc w:val="center"/>
        <w:rPr>
          <w:sz w:val="22"/>
          <w:szCs w:val="22"/>
        </w:rPr>
      </w:pPr>
    </w:p>
    <w:p w:rsidR="00B81B86" w:rsidRPr="00105873" w:rsidRDefault="00B81B86" w:rsidP="00522F70">
      <w:pPr>
        <w:spacing w:line="276" w:lineRule="auto"/>
        <w:jc w:val="center"/>
        <w:rPr>
          <w:sz w:val="22"/>
          <w:szCs w:val="22"/>
        </w:rPr>
      </w:pPr>
    </w:p>
    <w:p w:rsidR="00B81B86" w:rsidRPr="00105873" w:rsidRDefault="00B81B86" w:rsidP="00522F70">
      <w:pPr>
        <w:spacing w:line="276" w:lineRule="auto"/>
        <w:jc w:val="center"/>
        <w:rPr>
          <w:sz w:val="22"/>
          <w:szCs w:val="22"/>
        </w:rPr>
      </w:pPr>
    </w:p>
    <w:p w:rsidR="00B81B86" w:rsidRPr="00105873" w:rsidRDefault="00B81B86" w:rsidP="00522F70">
      <w:pPr>
        <w:spacing w:line="276" w:lineRule="auto"/>
        <w:jc w:val="center"/>
        <w:rPr>
          <w:sz w:val="22"/>
          <w:szCs w:val="22"/>
        </w:rPr>
      </w:pPr>
    </w:p>
    <w:p w:rsidR="00B81B86" w:rsidRPr="00105873" w:rsidRDefault="00B81B86" w:rsidP="00522F70">
      <w:pPr>
        <w:spacing w:line="276" w:lineRule="auto"/>
        <w:jc w:val="center"/>
        <w:rPr>
          <w:sz w:val="22"/>
          <w:szCs w:val="22"/>
        </w:rPr>
      </w:pPr>
    </w:p>
    <w:p w:rsidR="00B81B86" w:rsidRPr="00105873" w:rsidRDefault="00B81B86" w:rsidP="00522F70">
      <w:pPr>
        <w:spacing w:line="276" w:lineRule="auto"/>
        <w:jc w:val="center"/>
        <w:rPr>
          <w:sz w:val="22"/>
          <w:szCs w:val="22"/>
        </w:rPr>
      </w:pPr>
    </w:p>
    <w:p w:rsidR="00B81B86" w:rsidRPr="00105873" w:rsidRDefault="00B81B86" w:rsidP="00522F70">
      <w:pPr>
        <w:spacing w:line="276" w:lineRule="auto"/>
        <w:jc w:val="center"/>
        <w:rPr>
          <w:sz w:val="22"/>
          <w:szCs w:val="22"/>
        </w:rPr>
      </w:pPr>
    </w:p>
    <w:p w:rsidR="00B81B86" w:rsidRPr="00105873" w:rsidRDefault="00B81B86" w:rsidP="00522F70">
      <w:pPr>
        <w:spacing w:line="276" w:lineRule="auto"/>
        <w:jc w:val="center"/>
        <w:rPr>
          <w:sz w:val="22"/>
          <w:szCs w:val="22"/>
        </w:rPr>
      </w:pPr>
    </w:p>
    <w:p w:rsidR="00B81B86" w:rsidRPr="00105873" w:rsidRDefault="00B81B86" w:rsidP="00522F70">
      <w:pPr>
        <w:spacing w:line="276" w:lineRule="auto"/>
        <w:jc w:val="center"/>
        <w:rPr>
          <w:sz w:val="22"/>
          <w:szCs w:val="22"/>
        </w:rPr>
      </w:pPr>
    </w:p>
    <w:p w:rsidR="00B81B86" w:rsidRPr="00105873" w:rsidRDefault="00B81B86" w:rsidP="00522F70">
      <w:pPr>
        <w:spacing w:line="276" w:lineRule="auto"/>
        <w:jc w:val="center"/>
        <w:rPr>
          <w:sz w:val="22"/>
          <w:szCs w:val="22"/>
        </w:rPr>
      </w:pPr>
    </w:p>
    <w:p w:rsidR="00B81B86" w:rsidRPr="00105873" w:rsidRDefault="00B81B86" w:rsidP="00522F70">
      <w:pPr>
        <w:spacing w:line="276" w:lineRule="auto"/>
        <w:jc w:val="center"/>
        <w:rPr>
          <w:sz w:val="22"/>
          <w:szCs w:val="22"/>
        </w:rPr>
      </w:pPr>
    </w:p>
    <w:p w:rsidR="00B81B86" w:rsidRPr="00105873" w:rsidRDefault="00B81B86" w:rsidP="00522F70">
      <w:pPr>
        <w:spacing w:line="276" w:lineRule="auto"/>
        <w:jc w:val="center"/>
        <w:rPr>
          <w:sz w:val="22"/>
          <w:szCs w:val="22"/>
        </w:rPr>
      </w:pPr>
    </w:p>
    <w:p w:rsidR="00B81B86" w:rsidRPr="00105873" w:rsidRDefault="00B81B86" w:rsidP="00522F70">
      <w:pPr>
        <w:spacing w:line="276" w:lineRule="auto"/>
        <w:jc w:val="center"/>
        <w:rPr>
          <w:sz w:val="22"/>
          <w:szCs w:val="22"/>
        </w:rPr>
      </w:pPr>
    </w:p>
    <w:p w:rsidR="00B81B86" w:rsidRPr="00105873" w:rsidRDefault="00B81B86" w:rsidP="00522F70">
      <w:pPr>
        <w:spacing w:line="276" w:lineRule="auto"/>
        <w:jc w:val="center"/>
        <w:rPr>
          <w:sz w:val="22"/>
          <w:szCs w:val="22"/>
        </w:rPr>
      </w:pPr>
    </w:p>
    <w:p w:rsidR="00262F1C" w:rsidRPr="00105873" w:rsidRDefault="00262F1C" w:rsidP="00522F70">
      <w:pPr>
        <w:spacing w:line="276" w:lineRule="auto"/>
        <w:jc w:val="center"/>
        <w:rPr>
          <w:b/>
          <w:bCs/>
          <w:color w:val="FF0000"/>
          <w:spacing w:val="20"/>
          <w:sz w:val="22"/>
          <w:szCs w:val="22"/>
        </w:rPr>
      </w:pPr>
      <w:r w:rsidRPr="00105873">
        <w:rPr>
          <w:b/>
          <w:bCs/>
          <w:color w:val="FF0000"/>
          <w:spacing w:val="20"/>
          <w:sz w:val="22"/>
          <w:szCs w:val="22"/>
        </w:rPr>
        <w:t xml:space="preserve"> </w:t>
      </w:r>
    </w:p>
    <w:p w:rsidR="00262F1C" w:rsidRPr="00105873" w:rsidRDefault="00262F1C" w:rsidP="00522F70">
      <w:pPr>
        <w:spacing w:line="276" w:lineRule="auto"/>
        <w:rPr>
          <w:sz w:val="22"/>
          <w:szCs w:val="22"/>
        </w:rPr>
      </w:pPr>
    </w:p>
    <w:p w:rsidR="00282A45" w:rsidRPr="00105873" w:rsidRDefault="00282A45" w:rsidP="00522F70">
      <w:pPr>
        <w:spacing w:line="276" w:lineRule="auto"/>
        <w:jc w:val="center"/>
        <w:rPr>
          <w:sz w:val="22"/>
          <w:szCs w:val="22"/>
        </w:rPr>
      </w:pPr>
    </w:p>
    <w:p w:rsidR="00282A45" w:rsidRPr="00105873" w:rsidRDefault="00282A45" w:rsidP="00522F70">
      <w:pPr>
        <w:spacing w:line="276" w:lineRule="auto"/>
        <w:jc w:val="center"/>
        <w:rPr>
          <w:sz w:val="22"/>
          <w:szCs w:val="22"/>
        </w:rPr>
      </w:pPr>
    </w:p>
    <w:p w:rsidR="00282A45" w:rsidRPr="00105873" w:rsidRDefault="00282A45" w:rsidP="00522F70">
      <w:pPr>
        <w:spacing w:line="276" w:lineRule="auto"/>
        <w:jc w:val="center"/>
        <w:rPr>
          <w:sz w:val="22"/>
          <w:szCs w:val="22"/>
        </w:rPr>
      </w:pPr>
    </w:p>
    <w:p w:rsidR="00282A45" w:rsidRPr="00105873" w:rsidRDefault="00282A45" w:rsidP="00522F70">
      <w:pPr>
        <w:spacing w:line="276" w:lineRule="auto"/>
        <w:jc w:val="center"/>
        <w:rPr>
          <w:sz w:val="22"/>
          <w:szCs w:val="22"/>
        </w:rPr>
      </w:pPr>
    </w:p>
    <w:p w:rsidR="00944E24" w:rsidRPr="00105873" w:rsidRDefault="00944E24" w:rsidP="00522F70">
      <w:pPr>
        <w:spacing w:line="276" w:lineRule="auto"/>
        <w:jc w:val="center"/>
        <w:rPr>
          <w:sz w:val="22"/>
          <w:szCs w:val="22"/>
        </w:rPr>
      </w:pPr>
    </w:p>
    <w:p w:rsidR="00944E24" w:rsidRPr="00105873" w:rsidRDefault="00944E24" w:rsidP="00522F70">
      <w:pPr>
        <w:spacing w:line="276" w:lineRule="auto"/>
        <w:jc w:val="center"/>
        <w:rPr>
          <w:sz w:val="22"/>
          <w:szCs w:val="22"/>
        </w:rPr>
      </w:pPr>
    </w:p>
    <w:p w:rsidR="00944E24" w:rsidRPr="00105873" w:rsidRDefault="00944E24" w:rsidP="00522F70">
      <w:pPr>
        <w:spacing w:line="276" w:lineRule="auto"/>
        <w:jc w:val="center"/>
        <w:rPr>
          <w:sz w:val="22"/>
          <w:szCs w:val="22"/>
        </w:rPr>
      </w:pPr>
    </w:p>
    <w:p w:rsidR="00944E24" w:rsidRPr="00105873" w:rsidRDefault="00944E24" w:rsidP="00522F70">
      <w:pPr>
        <w:spacing w:line="276" w:lineRule="auto"/>
        <w:jc w:val="center"/>
        <w:rPr>
          <w:sz w:val="22"/>
          <w:szCs w:val="22"/>
        </w:rPr>
      </w:pPr>
    </w:p>
    <w:p w:rsidR="00944E24" w:rsidRPr="00105873" w:rsidRDefault="00944E24" w:rsidP="00522F70">
      <w:pPr>
        <w:spacing w:line="276" w:lineRule="auto"/>
        <w:jc w:val="center"/>
        <w:rPr>
          <w:sz w:val="22"/>
          <w:szCs w:val="22"/>
        </w:rPr>
      </w:pPr>
    </w:p>
    <w:p w:rsidR="00282A45" w:rsidRPr="00105873" w:rsidRDefault="00282A45" w:rsidP="00522F70">
      <w:pPr>
        <w:spacing w:line="276" w:lineRule="auto"/>
        <w:jc w:val="center"/>
        <w:rPr>
          <w:sz w:val="22"/>
          <w:szCs w:val="22"/>
        </w:rPr>
      </w:pPr>
    </w:p>
    <w:p w:rsidR="000C6006" w:rsidRPr="00105873" w:rsidRDefault="00277EF5" w:rsidP="00522F70">
      <w:pPr>
        <w:spacing w:line="276" w:lineRule="auto"/>
        <w:jc w:val="center"/>
        <w:rPr>
          <w:b/>
          <w:sz w:val="22"/>
          <w:szCs w:val="22"/>
        </w:rPr>
        <w:sectPr w:rsidR="000C6006" w:rsidRPr="00105873">
          <w:pgSz w:w="11906" w:h="16838" w:code="9"/>
          <w:pgMar w:top="1418" w:right="1418" w:bottom="1418" w:left="1440" w:header="709" w:footer="709" w:gutter="0"/>
          <w:cols w:space="708"/>
          <w:docGrid w:linePitch="360"/>
        </w:sectPr>
      </w:pPr>
      <w:r w:rsidRPr="00105873">
        <w:rPr>
          <w:b/>
          <w:sz w:val="22"/>
          <w:szCs w:val="22"/>
        </w:rPr>
        <w:t>POZNAŃ  01.09</w:t>
      </w:r>
      <w:r w:rsidR="005F69E8" w:rsidRPr="00105873">
        <w:rPr>
          <w:b/>
          <w:sz w:val="22"/>
          <w:szCs w:val="22"/>
        </w:rPr>
        <w:t>.</w:t>
      </w:r>
      <w:r w:rsidR="000445B5" w:rsidRPr="00105873">
        <w:rPr>
          <w:b/>
          <w:sz w:val="22"/>
          <w:szCs w:val="22"/>
        </w:rPr>
        <w:t xml:space="preserve"> </w:t>
      </w:r>
      <w:r w:rsidR="00B81B86" w:rsidRPr="00105873">
        <w:rPr>
          <w:b/>
          <w:sz w:val="22"/>
          <w:szCs w:val="22"/>
        </w:rPr>
        <w:t>2019</w:t>
      </w:r>
    </w:p>
    <w:p w:rsidR="00414FCF" w:rsidRPr="00105873" w:rsidRDefault="00414FCF" w:rsidP="00522F70">
      <w:pPr>
        <w:keepNext/>
        <w:spacing w:line="276" w:lineRule="auto"/>
        <w:ind w:left="709" w:hanging="709"/>
        <w:outlineLvl w:val="0"/>
        <w:rPr>
          <w:b/>
          <w:bCs/>
          <w:spacing w:val="20"/>
          <w:kern w:val="32"/>
          <w:sz w:val="22"/>
          <w:szCs w:val="22"/>
        </w:rPr>
      </w:pPr>
    </w:p>
    <w:p w:rsidR="00414FCF" w:rsidRPr="00105873" w:rsidRDefault="00414FCF" w:rsidP="00522F70">
      <w:pPr>
        <w:keepNext/>
        <w:spacing w:line="276" w:lineRule="auto"/>
        <w:ind w:left="709" w:hanging="709"/>
        <w:outlineLvl w:val="0"/>
        <w:rPr>
          <w:b/>
          <w:bCs/>
          <w:spacing w:val="20"/>
          <w:kern w:val="32"/>
          <w:sz w:val="22"/>
          <w:szCs w:val="22"/>
        </w:rPr>
      </w:pPr>
      <w:r w:rsidRPr="00105873">
        <w:rPr>
          <w:b/>
          <w:bCs/>
          <w:spacing w:val="20"/>
          <w:kern w:val="32"/>
          <w:sz w:val="22"/>
          <w:szCs w:val="22"/>
        </w:rPr>
        <w:t>SPIS TREŚCI</w:t>
      </w:r>
    </w:p>
    <w:p w:rsidR="00414FCF" w:rsidRPr="00105873" w:rsidRDefault="00414FCF" w:rsidP="00522F70">
      <w:pPr>
        <w:tabs>
          <w:tab w:val="num" w:pos="851"/>
        </w:tabs>
        <w:spacing w:line="276" w:lineRule="auto"/>
        <w:ind w:left="425" w:hanging="425"/>
        <w:rPr>
          <w:b/>
          <w:bCs/>
          <w:sz w:val="22"/>
          <w:szCs w:val="22"/>
        </w:rPr>
      </w:pPr>
    </w:p>
    <w:p w:rsidR="00414FCF" w:rsidRPr="00105873" w:rsidRDefault="00414FCF" w:rsidP="00522F70">
      <w:pPr>
        <w:keepNext/>
        <w:spacing w:line="276" w:lineRule="auto"/>
        <w:outlineLvl w:val="2"/>
        <w:rPr>
          <w:b/>
          <w:bCs/>
          <w:spacing w:val="20"/>
          <w:sz w:val="22"/>
          <w:szCs w:val="22"/>
        </w:rPr>
      </w:pPr>
      <w:r w:rsidRPr="00105873">
        <w:rPr>
          <w:b/>
          <w:bCs/>
          <w:spacing w:val="20"/>
          <w:sz w:val="22"/>
          <w:szCs w:val="22"/>
        </w:rPr>
        <w:t>DZIAŁ I</w:t>
      </w:r>
    </w:p>
    <w:p w:rsidR="00414FCF" w:rsidRPr="00105873" w:rsidRDefault="00CC4049" w:rsidP="00522F70">
      <w:pPr>
        <w:spacing w:line="276" w:lineRule="auto"/>
        <w:rPr>
          <w:b/>
          <w:sz w:val="22"/>
          <w:szCs w:val="22"/>
        </w:rPr>
      </w:pPr>
      <w:r w:rsidRPr="00105873">
        <w:rPr>
          <w:b/>
          <w:sz w:val="22"/>
          <w:szCs w:val="22"/>
        </w:rPr>
        <w:t>POSTA</w:t>
      </w:r>
      <w:r w:rsidR="00F92F4C" w:rsidRPr="00105873">
        <w:rPr>
          <w:b/>
          <w:sz w:val="22"/>
          <w:szCs w:val="22"/>
        </w:rPr>
        <w:t>N</w:t>
      </w:r>
      <w:r w:rsidRPr="00105873">
        <w:rPr>
          <w:b/>
          <w:sz w:val="22"/>
          <w:szCs w:val="22"/>
        </w:rPr>
        <w:t>OWIENIA OGÓLNE</w:t>
      </w:r>
    </w:p>
    <w:p w:rsidR="00414FCF" w:rsidRPr="00105873" w:rsidRDefault="00414FCF" w:rsidP="00522F70">
      <w:pPr>
        <w:tabs>
          <w:tab w:val="num" w:pos="426"/>
        </w:tabs>
        <w:spacing w:line="276" w:lineRule="auto"/>
        <w:ind w:left="426" w:hanging="426"/>
        <w:rPr>
          <w:b/>
          <w:bCs/>
          <w:sz w:val="22"/>
          <w:szCs w:val="22"/>
        </w:rPr>
      </w:pPr>
    </w:p>
    <w:p w:rsidR="00414FCF" w:rsidRPr="00105873" w:rsidRDefault="00414FCF" w:rsidP="00522F70">
      <w:pPr>
        <w:tabs>
          <w:tab w:val="left" w:pos="-2160"/>
          <w:tab w:val="num" w:pos="0"/>
          <w:tab w:val="num" w:pos="426"/>
        </w:tabs>
        <w:spacing w:line="276" w:lineRule="auto"/>
        <w:rPr>
          <w:b/>
          <w:bCs/>
          <w:sz w:val="22"/>
          <w:szCs w:val="22"/>
        </w:rPr>
      </w:pPr>
      <w:r w:rsidRPr="00105873">
        <w:rPr>
          <w:b/>
          <w:bCs/>
          <w:sz w:val="22"/>
          <w:szCs w:val="22"/>
        </w:rPr>
        <w:t>DZIAŁ II</w:t>
      </w:r>
    </w:p>
    <w:p w:rsidR="00414FCF" w:rsidRPr="00105873" w:rsidRDefault="00414FCF" w:rsidP="00522F70">
      <w:pPr>
        <w:tabs>
          <w:tab w:val="left" w:pos="-2160"/>
          <w:tab w:val="num" w:pos="0"/>
          <w:tab w:val="num" w:pos="426"/>
        </w:tabs>
        <w:spacing w:line="276" w:lineRule="auto"/>
        <w:rPr>
          <w:b/>
          <w:bCs/>
          <w:sz w:val="22"/>
          <w:szCs w:val="22"/>
        </w:rPr>
      </w:pPr>
      <w:r w:rsidRPr="00105873">
        <w:rPr>
          <w:b/>
          <w:bCs/>
          <w:sz w:val="22"/>
          <w:szCs w:val="22"/>
        </w:rPr>
        <w:t xml:space="preserve">CELE I ZADANIA PRZEDSZKOLA </w:t>
      </w:r>
    </w:p>
    <w:p w:rsidR="00414FCF" w:rsidRPr="00105873" w:rsidRDefault="00414FCF" w:rsidP="00522F70">
      <w:pPr>
        <w:spacing w:line="276" w:lineRule="auto"/>
        <w:rPr>
          <w:b/>
          <w:sz w:val="22"/>
          <w:szCs w:val="22"/>
        </w:rPr>
      </w:pPr>
      <w:r w:rsidRPr="00105873">
        <w:rPr>
          <w:b/>
          <w:sz w:val="22"/>
          <w:szCs w:val="22"/>
        </w:rPr>
        <w:t xml:space="preserve">Rozdział 1 </w:t>
      </w:r>
    </w:p>
    <w:p w:rsidR="00414FCF" w:rsidRPr="00105873" w:rsidRDefault="00414FCF" w:rsidP="00522F70">
      <w:pPr>
        <w:spacing w:line="276" w:lineRule="auto"/>
        <w:rPr>
          <w:b/>
          <w:sz w:val="22"/>
          <w:szCs w:val="22"/>
        </w:rPr>
      </w:pPr>
      <w:r w:rsidRPr="00105873">
        <w:rPr>
          <w:b/>
          <w:sz w:val="22"/>
          <w:szCs w:val="22"/>
        </w:rPr>
        <w:t>Cele  i  zadania  przedszkola</w:t>
      </w:r>
    </w:p>
    <w:p w:rsidR="00414FCF" w:rsidRPr="00105873" w:rsidRDefault="00414FCF" w:rsidP="00522F70">
      <w:pPr>
        <w:spacing w:line="276" w:lineRule="auto"/>
        <w:rPr>
          <w:b/>
          <w:sz w:val="22"/>
          <w:szCs w:val="22"/>
        </w:rPr>
      </w:pPr>
      <w:r w:rsidRPr="00105873">
        <w:rPr>
          <w:b/>
          <w:sz w:val="22"/>
          <w:szCs w:val="22"/>
        </w:rPr>
        <w:t xml:space="preserve">Rozdział 2 </w:t>
      </w:r>
    </w:p>
    <w:p w:rsidR="00414FCF" w:rsidRPr="00105873" w:rsidRDefault="00414FCF" w:rsidP="00522F70">
      <w:pPr>
        <w:spacing w:line="276" w:lineRule="auto"/>
        <w:rPr>
          <w:b/>
          <w:sz w:val="22"/>
          <w:szCs w:val="22"/>
        </w:rPr>
      </w:pPr>
      <w:r w:rsidRPr="00105873">
        <w:rPr>
          <w:b/>
          <w:sz w:val="22"/>
          <w:szCs w:val="22"/>
        </w:rPr>
        <w:t>Sposoby  realizacji  zadań  przedszkola</w:t>
      </w:r>
    </w:p>
    <w:p w:rsidR="00414FCF" w:rsidRPr="00105873" w:rsidRDefault="00414FCF" w:rsidP="00522F70">
      <w:pPr>
        <w:spacing w:line="276" w:lineRule="auto"/>
        <w:rPr>
          <w:b/>
          <w:bCs/>
          <w:sz w:val="22"/>
          <w:szCs w:val="22"/>
        </w:rPr>
      </w:pPr>
      <w:r w:rsidRPr="00105873">
        <w:rPr>
          <w:b/>
          <w:bCs/>
          <w:sz w:val="22"/>
          <w:szCs w:val="22"/>
        </w:rPr>
        <w:t xml:space="preserve">Rozdział 3 </w:t>
      </w:r>
    </w:p>
    <w:p w:rsidR="00414FCF" w:rsidRPr="00105873" w:rsidRDefault="00414FCF" w:rsidP="00522F70">
      <w:pPr>
        <w:spacing w:line="276" w:lineRule="auto"/>
        <w:rPr>
          <w:b/>
          <w:bCs/>
          <w:sz w:val="22"/>
          <w:szCs w:val="22"/>
        </w:rPr>
      </w:pPr>
      <w:r w:rsidRPr="00105873">
        <w:rPr>
          <w:b/>
          <w:bCs/>
          <w:sz w:val="22"/>
          <w:szCs w:val="22"/>
        </w:rPr>
        <w:t xml:space="preserve">Zasady bezpieczeństwa w przedszkolu </w:t>
      </w:r>
    </w:p>
    <w:p w:rsidR="00414FCF" w:rsidRPr="00105873" w:rsidRDefault="00414FCF" w:rsidP="00522F70">
      <w:pPr>
        <w:spacing w:line="276" w:lineRule="auto"/>
        <w:rPr>
          <w:b/>
          <w:bCs/>
          <w:sz w:val="22"/>
          <w:szCs w:val="22"/>
        </w:rPr>
      </w:pPr>
      <w:r w:rsidRPr="00105873">
        <w:rPr>
          <w:b/>
          <w:bCs/>
          <w:sz w:val="22"/>
          <w:szCs w:val="22"/>
        </w:rPr>
        <w:t>Rozdział 4</w:t>
      </w:r>
    </w:p>
    <w:p w:rsidR="00414FCF" w:rsidRPr="00105873" w:rsidRDefault="00414FCF" w:rsidP="00522F70">
      <w:pPr>
        <w:spacing w:line="276" w:lineRule="auto"/>
        <w:rPr>
          <w:b/>
          <w:bCs/>
          <w:sz w:val="22"/>
          <w:szCs w:val="22"/>
        </w:rPr>
      </w:pPr>
      <w:r w:rsidRPr="00105873">
        <w:rPr>
          <w:b/>
          <w:bCs/>
          <w:sz w:val="22"/>
          <w:szCs w:val="22"/>
        </w:rPr>
        <w:t xml:space="preserve">Innowacja pedagogiczna </w:t>
      </w:r>
    </w:p>
    <w:p w:rsidR="00414FCF" w:rsidRPr="00105873" w:rsidRDefault="00414FCF" w:rsidP="00522F70">
      <w:pPr>
        <w:spacing w:line="276" w:lineRule="auto"/>
        <w:rPr>
          <w:b/>
          <w:bCs/>
          <w:spacing w:val="20"/>
          <w:kern w:val="32"/>
          <w:sz w:val="22"/>
          <w:szCs w:val="22"/>
        </w:rPr>
      </w:pPr>
    </w:p>
    <w:p w:rsidR="00414FCF" w:rsidRPr="00105873" w:rsidRDefault="00414FCF" w:rsidP="00522F70">
      <w:pPr>
        <w:spacing w:line="276" w:lineRule="auto"/>
        <w:rPr>
          <w:b/>
          <w:sz w:val="22"/>
          <w:szCs w:val="22"/>
        </w:rPr>
      </w:pPr>
      <w:r w:rsidRPr="00105873">
        <w:rPr>
          <w:b/>
          <w:sz w:val="22"/>
          <w:szCs w:val="22"/>
        </w:rPr>
        <w:t>DZIAŁ III</w:t>
      </w:r>
    </w:p>
    <w:p w:rsidR="00414FCF" w:rsidRPr="00105873" w:rsidRDefault="00414FCF" w:rsidP="00522F70">
      <w:pPr>
        <w:spacing w:line="276" w:lineRule="auto"/>
        <w:rPr>
          <w:b/>
          <w:sz w:val="22"/>
          <w:szCs w:val="22"/>
        </w:rPr>
      </w:pPr>
      <w:r w:rsidRPr="00105873">
        <w:rPr>
          <w:b/>
          <w:sz w:val="22"/>
          <w:szCs w:val="22"/>
        </w:rPr>
        <w:t xml:space="preserve">ORGANY PRZEDSZKOLA </w:t>
      </w:r>
    </w:p>
    <w:p w:rsidR="00414FCF" w:rsidRPr="00105873" w:rsidRDefault="00414FCF" w:rsidP="00522F70">
      <w:pPr>
        <w:spacing w:line="276" w:lineRule="auto"/>
        <w:rPr>
          <w:b/>
          <w:bCs/>
          <w:sz w:val="22"/>
          <w:szCs w:val="22"/>
        </w:rPr>
      </w:pPr>
      <w:r w:rsidRPr="00105873">
        <w:rPr>
          <w:b/>
          <w:bCs/>
          <w:sz w:val="22"/>
          <w:szCs w:val="22"/>
        </w:rPr>
        <w:t xml:space="preserve">Rozdział 1 </w:t>
      </w:r>
    </w:p>
    <w:p w:rsidR="00414FCF" w:rsidRPr="00105873" w:rsidRDefault="00414FCF" w:rsidP="00522F70">
      <w:pPr>
        <w:spacing w:line="276" w:lineRule="auto"/>
        <w:rPr>
          <w:b/>
          <w:bCs/>
          <w:sz w:val="22"/>
          <w:szCs w:val="22"/>
        </w:rPr>
      </w:pPr>
      <w:r w:rsidRPr="00105873">
        <w:rPr>
          <w:b/>
          <w:bCs/>
          <w:sz w:val="22"/>
          <w:szCs w:val="22"/>
        </w:rPr>
        <w:t xml:space="preserve">Dyrektor przedszkola </w:t>
      </w:r>
    </w:p>
    <w:p w:rsidR="00414FCF" w:rsidRPr="00105873" w:rsidRDefault="00414FCF" w:rsidP="00522F70">
      <w:pPr>
        <w:spacing w:line="276" w:lineRule="auto"/>
        <w:rPr>
          <w:b/>
          <w:sz w:val="22"/>
          <w:szCs w:val="22"/>
        </w:rPr>
      </w:pPr>
      <w:r w:rsidRPr="00105873">
        <w:rPr>
          <w:b/>
          <w:sz w:val="22"/>
          <w:szCs w:val="22"/>
        </w:rPr>
        <w:t xml:space="preserve">Rozdział 2 </w:t>
      </w:r>
    </w:p>
    <w:p w:rsidR="00414FCF" w:rsidRPr="00105873" w:rsidRDefault="00414FCF" w:rsidP="00522F70">
      <w:pPr>
        <w:spacing w:line="276" w:lineRule="auto"/>
        <w:rPr>
          <w:b/>
          <w:sz w:val="22"/>
          <w:szCs w:val="22"/>
        </w:rPr>
      </w:pPr>
      <w:r w:rsidRPr="00105873">
        <w:rPr>
          <w:b/>
          <w:sz w:val="22"/>
          <w:szCs w:val="22"/>
        </w:rPr>
        <w:t xml:space="preserve">Rada pedagogiczna </w:t>
      </w:r>
    </w:p>
    <w:p w:rsidR="00414FCF" w:rsidRPr="00105873" w:rsidRDefault="00414FCF" w:rsidP="00522F70">
      <w:pPr>
        <w:spacing w:line="276" w:lineRule="auto"/>
        <w:rPr>
          <w:b/>
          <w:bCs/>
          <w:sz w:val="22"/>
          <w:szCs w:val="22"/>
        </w:rPr>
      </w:pPr>
      <w:r w:rsidRPr="00105873">
        <w:rPr>
          <w:b/>
          <w:bCs/>
          <w:sz w:val="22"/>
          <w:szCs w:val="22"/>
        </w:rPr>
        <w:t xml:space="preserve">Rozdział 3 </w:t>
      </w:r>
    </w:p>
    <w:p w:rsidR="00414FCF" w:rsidRPr="00105873" w:rsidRDefault="00414FCF" w:rsidP="00522F70">
      <w:pPr>
        <w:spacing w:line="276" w:lineRule="auto"/>
        <w:rPr>
          <w:b/>
          <w:bCs/>
          <w:sz w:val="22"/>
          <w:szCs w:val="22"/>
        </w:rPr>
      </w:pPr>
      <w:r w:rsidRPr="00105873">
        <w:rPr>
          <w:b/>
          <w:bCs/>
          <w:sz w:val="22"/>
          <w:szCs w:val="22"/>
        </w:rPr>
        <w:t xml:space="preserve">Rada rodziców </w:t>
      </w:r>
    </w:p>
    <w:p w:rsidR="00414FCF" w:rsidRPr="00105873" w:rsidRDefault="00414FCF" w:rsidP="00522F70">
      <w:pPr>
        <w:spacing w:line="276" w:lineRule="auto"/>
        <w:rPr>
          <w:b/>
          <w:sz w:val="22"/>
          <w:szCs w:val="22"/>
        </w:rPr>
      </w:pPr>
      <w:r w:rsidRPr="00105873">
        <w:rPr>
          <w:b/>
          <w:sz w:val="22"/>
          <w:szCs w:val="22"/>
        </w:rPr>
        <w:t xml:space="preserve">Rozdział 4 </w:t>
      </w:r>
    </w:p>
    <w:p w:rsidR="00414FCF" w:rsidRPr="00105873" w:rsidRDefault="00414FCF" w:rsidP="00522F70">
      <w:pPr>
        <w:spacing w:line="276" w:lineRule="auto"/>
        <w:rPr>
          <w:b/>
          <w:sz w:val="22"/>
          <w:szCs w:val="22"/>
        </w:rPr>
      </w:pPr>
      <w:r w:rsidRPr="00105873">
        <w:rPr>
          <w:b/>
          <w:sz w:val="22"/>
          <w:szCs w:val="22"/>
        </w:rPr>
        <w:t xml:space="preserve">Zasady współdziałania organów przedszkola </w:t>
      </w:r>
    </w:p>
    <w:p w:rsidR="00414FCF" w:rsidRPr="00105873" w:rsidRDefault="00414FCF" w:rsidP="00522F70">
      <w:pPr>
        <w:spacing w:line="276" w:lineRule="auto"/>
        <w:rPr>
          <w:b/>
          <w:sz w:val="22"/>
          <w:szCs w:val="22"/>
        </w:rPr>
      </w:pPr>
      <w:r w:rsidRPr="00105873">
        <w:rPr>
          <w:b/>
          <w:sz w:val="22"/>
          <w:szCs w:val="22"/>
        </w:rPr>
        <w:t xml:space="preserve">oraz  sposób rozwiązywania sporów pomiędzy nimi </w:t>
      </w:r>
    </w:p>
    <w:p w:rsidR="00414FCF" w:rsidRPr="00105873" w:rsidRDefault="00414FCF" w:rsidP="00522F70">
      <w:pPr>
        <w:spacing w:line="276" w:lineRule="auto"/>
        <w:rPr>
          <w:b/>
          <w:spacing w:val="20"/>
          <w:sz w:val="22"/>
          <w:szCs w:val="22"/>
        </w:rPr>
      </w:pPr>
    </w:p>
    <w:p w:rsidR="00414FCF" w:rsidRPr="00105873" w:rsidRDefault="00414FCF" w:rsidP="00522F70">
      <w:pPr>
        <w:spacing w:line="276" w:lineRule="auto"/>
        <w:rPr>
          <w:b/>
          <w:sz w:val="22"/>
          <w:szCs w:val="22"/>
        </w:rPr>
      </w:pPr>
      <w:r w:rsidRPr="00105873">
        <w:rPr>
          <w:b/>
          <w:sz w:val="22"/>
          <w:szCs w:val="22"/>
        </w:rPr>
        <w:t>DZIAŁ IV</w:t>
      </w:r>
    </w:p>
    <w:p w:rsidR="00414FCF" w:rsidRPr="00105873" w:rsidRDefault="00414FCF" w:rsidP="00522F70">
      <w:pPr>
        <w:spacing w:line="276" w:lineRule="auto"/>
        <w:rPr>
          <w:b/>
          <w:sz w:val="22"/>
          <w:szCs w:val="22"/>
        </w:rPr>
      </w:pPr>
      <w:r w:rsidRPr="00105873">
        <w:rPr>
          <w:b/>
          <w:sz w:val="22"/>
          <w:szCs w:val="22"/>
        </w:rPr>
        <w:t xml:space="preserve">ORGANIZACJA PRACY PRZEDSZKOLA </w:t>
      </w:r>
    </w:p>
    <w:p w:rsidR="00414FCF" w:rsidRPr="00105873" w:rsidRDefault="00414FCF" w:rsidP="00522F70">
      <w:pPr>
        <w:spacing w:line="276" w:lineRule="auto"/>
        <w:rPr>
          <w:b/>
          <w:sz w:val="22"/>
          <w:szCs w:val="22"/>
        </w:rPr>
      </w:pPr>
      <w:r w:rsidRPr="00105873">
        <w:rPr>
          <w:b/>
          <w:sz w:val="22"/>
          <w:szCs w:val="22"/>
        </w:rPr>
        <w:t xml:space="preserve">Rozdział 1 </w:t>
      </w:r>
    </w:p>
    <w:p w:rsidR="00414FCF" w:rsidRPr="00105873" w:rsidRDefault="00414FCF" w:rsidP="00522F70">
      <w:pPr>
        <w:spacing w:line="276" w:lineRule="auto"/>
        <w:rPr>
          <w:b/>
          <w:sz w:val="22"/>
          <w:szCs w:val="22"/>
        </w:rPr>
      </w:pPr>
      <w:r w:rsidRPr="00105873">
        <w:rPr>
          <w:b/>
          <w:sz w:val="22"/>
          <w:szCs w:val="22"/>
        </w:rPr>
        <w:t xml:space="preserve">Organizacja pracy przedszkola  </w:t>
      </w:r>
    </w:p>
    <w:p w:rsidR="00414FCF" w:rsidRPr="00105873" w:rsidRDefault="00414FCF" w:rsidP="00522F70">
      <w:pPr>
        <w:spacing w:line="276" w:lineRule="auto"/>
        <w:rPr>
          <w:b/>
          <w:sz w:val="22"/>
          <w:szCs w:val="22"/>
        </w:rPr>
      </w:pPr>
      <w:r w:rsidRPr="00105873">
        <w:rPr>
          <w:b/>
          <w:sz w:val="22"/>
          <w:szCs w:val="22"/>
        </w:rPr>
        <w:t xml:space="preserve">Rozdział 2 </w:t>
      </w:r>
    </w:p>
    <w:p w:rsidR="00414FCF" w:rsidRPr="00105873" w:rsidRDefault="00414FCF" w:rsidP="00522F70">
      <w:pPr>
        <w:spacing w:line="276" w:lineRule="auto"/>
        <w:rPr>
          <w:b/>
          <w:sz w:val="22"/>
          <w:szCs w:val="22"/>
        </w:rPr>
      </w:pPr>
      <w:r w:rsidRPr="00105873">
        <w:rPr>
          <w:b/>
          <w:sz w:val="22"/>
          <w:szCs w:val="22"/>
        </w:rPr>
        <w:t xml:space="preserve">Organizacja zajęć dodatkowych </w:t>
      </w:r>
    </w:p>
    <w:p w:rsidR="00414FCF" w:rsidRPr="00105873" w:rsidRDefault="00414FCF" w:rsidP="00522F70">
      <w:pPr>
        <w:spacing w:line="276" w:lineRule="auto"/>
        <w:rPr>
          <w:b/>
          <w:sz w:val="22"/>
          <w:szCs w:val="22"/>
        </w:rPr>
      </w:pPr>
      <w:r w:rsidRPr="00105873">
        <w:rPr>
          <w:b/>
          <w:sz w:val="22"/>
          <w:szCs w:val="22"/>
        </w:rPr>
        <w:t xml:space="preserve">Rozdział 3 </w:t>
      </w:r>
    </w:p>
    <w:p w:rsidR="00414FCF" w:rsidRPr="00105873" w:rsidRDefault="00414FCF" w:rsidP="00522F70">
      <w:pPr>
        <w:spacing w:line="276" w:lineRule="auto"/>
        <w:rPr>
          <w:b/>
          <w:sz w:val="22"/>
          <w:szCs w:val="22"/>
        </w:rPr>
      </w:pPr>
      <w:r w:rsidRPr="00105873">
        <w:rPr>
          <w:b/>
          <w:sz w:val="22"/>
          <w:szCs w:val="22"/>
        </w:rPr>
        <w:t xml:space="preserve">Zasady udzielania pomocy psychologiczno-pedagogicznej </w:t>
      </w:r>
    </w:p>
    <w:p w:rsidR="00414FCF" w:rsidRPr="00105873" w:rsidRDefault="00414FCF" w:rsidP="00522F70">
      <w:pPr>
        <w:spacing w:line="276" w:lineRule="auto"/>
        <w:rPr>
          <w:b/>
          <w:bCs/>
          <w:sz w:val="22"/>
          <w:szCs w:val="22"/>
        </w:rPr>
      </w:pPr>
      <w:r w:rsidRPr="00105873">
        <w:rPr>
          <w:b/>
          <w:bCs/>
          <w:sz w:val="22"/>
          <w:szCs w:val="22"/>
        </w:rPr>
        <w:t>Rozdział 4</w:t>
      </w:r>
    </w:p>
    <w:p w:rsidR="00414FCF" w:rsidRPr="00105873" w:rsidRDefault="00414FCF" w:rsidP="00522F70">
      <w:pPr>
        <w:spacing w:line="276" w:lineRule="auto"/>
        <w:rPr>
          <w:b/>
          <w:bCs/>
          <w:sz w:val="22"/>
          <w:szCs w:val="22"/>
        </w:rPr>
      </w:pPr>
      <w:r w:rsidRPr="00105873">
        <w:rPr>
          <w:b/>
          <w:bCs/>
          <w:sz w:val="22"/>
          <w:szCs w:val="22"/>
        </w:rPr>
        <w:t xml:space="preserve">Pomoc materialna </w:t>
      </w:r>
    </w:p>
    <w:p w:rsidR="00414FCF" w:rsidRPr="00105873" w:rsidRDefault="00414FCF" w:rsidP="00522F70">
      <w:pPr>
        <w:spacing w:line="276" w:lineRule="auto"/>
        <w:rPr>
          <w:b/>
          <w:bCs/>
          <w:sz w:val="22"/>
          <w:szCs w:val="22"/>
        </w:rPr>
      </w:pPr>
      <w:r w:rsidRPr="00105873">
        <w:rPr>
          <w:b/>
          <w:bCs/>
          <w:sz w:val="22"/>
          <w:szCs w:val="22"/>
        </w:rPr>
        <w:t>Rozdział 5</w:t>
      </w:r>
    </w:p>
    <w:p w:rsidR="00414FCF" w:rsidRPr="00105873" w:rsidRDefault="00414FCF" w:rsidP="00522F70">
      <w:pPr>
        <w:spacing w:line="276" w:lineRule="auto"/>
        <w:rPr>
          <w:b/>
          <w:spacing w:val="20"/>
          <w:sz w:val="22"/>
          <w:szCs w:val="22"/>
        </w:rPr>
      </w:pPr>
      <w:r w:rsidRPr="00105873">
        <w:rPr>
          <w:b/>
          <w:bCs/>
          <w:sz w:val="22"/>
          <w:szCs w:val="22"/>
        </w:rPr>
        <w:t>Skreślenie dziecka z listy dzieci uczęszczających do  przedszkola</w:t>
      </w:r>
    </w:p>
    <w:p w:rsidR="00414FCF" w:rsidRPr="00105873" w:rsidRDefault="00414FCF" w:rsidP="00522F70">
      <w:pPr>
        <w:spacing w:line="276" w:lineRule="auto"/>
        <w:rPr>
          <w:b/>
          <w:bCs/>
          <w:sz w:val="22"/>
          <w:szCs w:val="22"/>
        </w:rPr>
      </w:pPr>
      <w:r w:rsidRPr="00105873">
        <w:rPr>
          <w:b/>
          <w:bCs/>
          <w:sz w:val="22"/>
          <w:szCs w:val="22"/>
        </w:rPr>
        <w:t>Rozdział 6</w:t>
      </w:r>
    </w:p>
    <w:p w:rsidR="00414FCF" w:rsidRPr="00105873" w:rsidRDefault="00414FCF" w:rsidP="00522F70">
      <w:pPr>
        <w:spacing w:line="276" w:lineRule="auto"/>
        <w:rPr>
          <w:b/>
          <w:bCs/>
          <w:sz w:val="22"/>
          <w:szCs w:val="22"/>
        </w:rPr>
      </w:pPr>
      <w:r w:rsidRPr="00105873">
        <w:rPr>
          <w:b/>
          <w:bCs/>
          <w:sz w:val="22"/>
          <w:szCs w:val="22"/>
        </w:rPr>
        <w:t xml:space="preserve">Wysokość opłat za przedszkole </w:t>
      </w:r>
    </w:p>
    <w:p w:rsidR="00414FCF" w:rsidRPr="00105873" w:rsidRDefault="00414FCF" w:rsidP="00522F70">
      <w:pPr>
        <w:spacing w:line="276" w:lineRule="auto"/>
        <w:rPr>
          <w:b/>
          <w:spacing w:val="20"/>
          <w:sz w:val="22"/>
          <w:szCs w:val="22"/>
        </w:rPr>
      </w:pPr>
    </w:p>
    <w:p w:rsidR="00414FCF" w:rsidRPr="00105873" w:rsidRDefault="00414FCF" w:rsidP="00522F70">
      <w:pPr>
        <w:spacing w:line="276" w:lineRule="auto"/>
        <w:rPr>
          <w:b/>
          <w:sz w:val="22"/>
          <w:szCs w:val="22"/>
        </w:rPr>
      </w:pPr>
      <w:r w:rsidRPr="00105873">
        <w:rPr>
          <w:b/>
          <w:sz w:val="22"/>
          <w:szCs w:val="22"/>
        </w:rPr>
        <w:t>DZIAŁ V</w:t>
      </w:r>
    </w:p>
    <w:p w:rsidR="00414FCF" w:rsidRPr="00105873" w:rsidRDefault="00414FCF" w:rsidP="00522F70">
      <w:pPr>
        <w:spacing w:line="276" w:lineRule="auto"/>
        <w:rPr>
          <w:b/>
          <w:sz w:val="22"/>
          <w:szCs w:val="22"/>
        </w:rPr>
      </w:pPr>
      <w:r w:rsidRPr="00105873">
        <w:rPr>
          <w:b/>
          <w:sz w:val="22"/>
          <w:szCs w:val="22"/>
        </w:rPr>
        <w:t xml:space="preserve">NAUCZYCIELE I INNI PRACOWNICY PRZEDSZKOLA </w:t>
      </w:r>
    </w:p>
    <w:p w:rsidR="00414FCF" w:rsidRPr="00105873" w:rsidRDefault="00414FCF" w:rsidP="00522F70">
      <w:pPr>
        <w:spacing w:line="276" w:lineRule="auto"/>
        <w:rPr>
          <w:b/>
          <w:bCs/>
          <w:kern w:val="32"/>
          <w:sz w:val="22"/>
          <w:szCs w:val="22"/>
        </w:rPr>
      </w:pPr>
      <w:r w:rsidRPr="00105873">
        <w:rPr>
          <w:b/>
          <w:bCs/>
          <w:kern w:val="32"/>
          <w:sz w:val="22"/>
          <w:szCs w:val="22"/>
        </w:rPr>
        <w:t xml:space="preserve">Rozdział 1 </w:t>
      </w:r>
    </w:p>
    <w:p w:rsidR="00414FCF" w:rsidRPr="00105873" w:rsidRDefault="00414FCF" w:rsidP="00522F70">
      <w:pPr>
        <w:spacing w:line="276" w:lineRule="auto"/>
        <w:rPr>
          <w:b/>
          <w:bCs/>
          <w:sz w:val="22"/>
          <w:szCs w:val="22"/>
        </w:rPr>
      </w:pPr>
      <w:r w:rsidRPr="00105873">
        <w:rPr>
          <w:b/>
          <w:bCs/>
          <w:sz w:val="22"/>
          <w:szCs w:val="22"/>
        </w:rPr>
        <w:t xml:space="preserve">Nauczyciele   </w:t>
      </w:r>
    </w:p>
    <w:p w:rsidR="00414FCF" w:rsidRPr="00105873" w:rsidRDefault="00414FCF" w:rsidP="00522F70">
      <w:pPr>
        <w:spacing w:line="276" w:lineRule="auto"/>
        <w:rPr>
          <w:b/>
          <w:bCs/>
          <w:sz w:val="22"/>
          <w:szCs w:val="22"/>
        </w:rPr>
      </w:pPr>
      <w:r w:rsidRPr="00105873">
        <w:rPr>
          <w:b/>
          <w:bCs/>
          <w:sz w:val="22"/>
          <w:szCs w:val="22"/>
        </w:rPr>
        <w:lastRenderedPageBreak/>
        <w:t xml:space="preserve">Rozdział 2 </w:t>
      </w:r>
    </w:p>
    <w:p w:rsidR="00414FCF" w:rsidRPr="00105873" w:rsidRDefault="00414FCF" w:rsidP="00522F70">
      <w:pPr>
        <w:spacing w:line="276" w:lineRule="auto"/>
        <w:rPr>
          <w:b/>
          <w:bCs/>
          <w:sz w:val="22"/>
          <w:szCs w:val="22"/>
        </w:rPr>
      </w:pPr>
      <w:r w:rsidRPr="00105873">
        <w:rPr>
          <w:b/>
          <w:bCs/>
          <w:sz w:val="22"/>
          <w:szCs w:val="22"/>
        </w:rPr>
        <w:t xml:space="preserve">Pracownicy samorządowi </w:t>
      </w:r>
    </w:p>
    <w:p w:rsidR="00414FCF" w:rsidRPr="00105873" w:rsidRDefault="00414FCF" w:rsidP="00522F70">
      <w:pPr>
        <w:spacing w:line="276" w:lineRule="auto"/>
        <w:rPr>
          <w:b/>
          <w:bCs/>
          <w:spacing w:val="20"/>
          <w:kern w:val="32"/>
          <w:sz w:val="22"/>
          <w:szCs w:val="22"/>
        </w:rPr>
      </w:pPr>
    </w:p>
    <w:p w:rsidR="00414FCF" w:rsidRPr="00105873" w:rsidRDefault="00414FCF" w:rsidP="00522F70">
      <w:pPr>
        <w:spacing w:line="276" w:lineRule="auto"/>
        <w:rPr>
          <w:b/>
          <w:sz w:val="22"/>
          <w:szCs w:val="22"/>
        </w:rPr>
      </w:pPr>
      <w:r w:rsidRPr="00105873">
        <w:rPr>
          <w:b/>
          <w:sz w:val="22"/>
          <w:szCs w:val="22"/>
        </w:rPr>
        <w:t>DZIAŁ VI</w:t>
      </w:r>
    </w:p>
    <w:p w:rsidR="00414FCF" w:rsidRPr="00105873" w:rsidRDefault="00414FCF" w:rsidP="00522F70">
      <w:pPr>
        <w:spacing w:line="276" w:lineRule="auto"/>
        <w:rPr>
          <w:b/>
          <w:sz w:val="22"/>
          <w:szCs w:val="22"/>
        </w:rPr>
      </w:pPr>
      <w:r w:rsidRPr="00105873">
        <w:rPr>
          <w:b/>
          <w:sz w:val="22"/>
          <w:szCs w:val="22"/>
        </w:rPr>
        <w:t>WYCHOWANKOWIE PRZEDSZKOLA</w:t>
      </w:r>
    </w:p>
    <w:p w:rsidR="00414FCF" w:rsidRPr="00105873" w:rsidRDefault="00414FCF" w:rsidP="00522F70">
      <w:pPr>
        <w:spacing w:line="276" w:lineRule="auto"/>
        <w:rPr>
          <w:b/>
          <w:sz w:val="22"/>
          <w:szCs w:val="22"/>
        </w:rPr>
      </w:pPr>
      <w:r w:rsidRPr="00105873">
        <w:rPr>
          <w:b/>
          <w:sz w:val="22"/>
          <w:szCs w:val="22"/>
        </w:rPr>
        <w:t xml:space="preserve">Rozdział 1                                                                                                                                          Prawa i obowiązki dzieci w przedszkolu </w:t>
      </w:r>
    </w:p>
    <w:p w:rsidR="00414FCF" w:rsidRPr="00105873" w:rsidRDefault="00414FCF" w:rsidP="00522F70">
      <w:pPr>
        <w:spacing w:line="276" w:lineRule="auto"/>
        <w:rPr>
          <w:b/>
          <w:sz w:val="22"/>
          <w:szCs w:val="22"/>
        </w:rPr>
      </w:pPr>
      <w:r w:rsidRPr="00105873">
        <w:rPr>
          <w:b/>
          <w:sz w:val="22"/>
          <w:szCs w:val="22"/>
        </w:rPr>
        <w:t xml:space="preserve">Rozdział 2 </w:t>
      </w:r>
    </w:p>
    <w:p w:rsidR="00414FCF" w:rsidRPr="00105873" w:rsidRDefault="00414FCF" w:rsidP="00522F70">
      <w:pPr>
        <w:spacing w:line="276" w:lineRule="auto"/>
        <w:rPr>
          <w:b/>
          <w:sz w:val="22"/>
          <w:szCs w:val="22"/>
        </w:rPr>
      </w:pPr>
      <w:r w:rsidRPr="00105873">
        <w:rPr>
          <w:b/>
          <w:sz w:val="22"/>
          <w:szCs w:val="22"/>
        </w:rPr>
        <w:t xml:space="preserve">Nagrody i kary </w:t>
      </w:r>
    </w:p>
    <w:p w:rsidR="00414FCF" w:rsidRPr="00105873" w:rsidRDefault="00414FCF" w:rsidP="00522F70">
      <w:pPr>
        <w:spacing w:line="276" w:lineRule="auto"/>
        <w:rPr>
          <w:b/>
          <w:sz w:val="22"/>
          <w:szCs w:val="22"/>
        </w:rPr>
      </w:pPr>
      <w:r w:rsidRPr="00105873">
        <w:rPr>
          <w:b/>
          <w:sz w:val="22"/>
          <w:szCs w:val="22"/>
        </w:rPr>
        <w:t>Rozdział 3</w:t>
      </w:r>
    </w:p>
    <w:p w:rsidR="00414FCF" w:rsidRPr="00105873" w:rsidRDefault="00414FCF" w:rsidP="00522F70">
      <w:pPr>
        <w:spacing w:line="276" w:lineRule="auto"/>
        <w:rPr>
          <w:b/>
          <w:sz w:val="22"/>
          <w:szCs w:val="22"/>
        </w:rPr>
      </w:pPr>
      <w:r w:rsidRPr="00105873">
        <w:rPr>
          <w:b/>
          <w:sz w:val="22"/>
          <w:szCs w:val="22"/>
        </w:rPr>
        <w:t xml:space="preserve">Szczegółowe zasady przyprowadzania i odbierania dzieci </w:t>
      </w:r>
    </w:p>
    <w:p w:rsidR="00414FCF" w:rsidRPr="00105873" w:rsidRDefault="00414FCF" w:rsidP="00522F70">
      <w:pPr>
        <w:spacing w:line="276" w:lineRule="auto"/>
        <w:rPr>
          <w:b/>
          <w:bCs/>
          <w:sz w:val="22"/>
          <w:szCs w:val="22"/>
        </w:rPr>
      </w:pPr>
    </w:p>
    <w:p w:rsidR="00414FCF" w:rsidRPr="00105873" w:rsidRDefault="00414FCF" w:rsidP="00522F70">
      <w:pPr>
        <w:spacing w:line="276" w:lineRule="auto"/>
        <w:rPr>
          <w:b/>
          <w:sz w:val="22"/>
          <w:szCs w:val="22"/>
        </w:rPr>
      </w:pPr>
      <w:r w:rsidRPr="00105873">
        <w:rPr>
          <w:b/>
          <w:sz w:val="22"/>
          <w:szCs w:val="22"/>
        </w:rPr>
        <w:t xml:space="preserve">DZIAŁ VII </w:t>
      </w:r>
    </w:p>
    <w:p w:rsidR="00414FCF" w:rsidRPr="00105873" w:rsidRDefault="00414FCF" w:rsidP="00522F70">
      <w:pPr>
        <w:spacing w:line="276" w:lineRule="auto"/>
        <w:rPr>
          <w:b/>
          <w:sz w:val="22"/>
          <w:szCs w:val="22"/>
        </w:rPr>
      </w:pPr>
      <w:r w:rsidRPr="00105873">
        <w:rPr>
          <w:b/>
          <w:sz w:val="22"/>
          <w:szCs w:val="22"/>
        </w:rPr>
        <w:t>RODZICE</w:t>
      </w:r>
    </w:p>
    <w:p w:rsidR="00414FCF" w:rsidRPr="00105873" w:rsidRDefault="00414FCF" w:rsidP="00522F70">
      <w:pPr>
        <w:spacing w:line="276" w:lineRule="auto"/>
        <w:rPr>
          <w:b/>
          <w:sz w:val="22"/>
          <w:szCs w:val="22"/>
        </w:rPr>
      </w:pPr>
      <w:r w:rsidRPr="00105873">
        <w:rPr>
          <w:b/>
          <w:sz w:val="22"/>
          <w:szCs w:val="22"/>
        </w:rPr>
        <w:t xml:space="preserve">Rozdział 1 </w:t>
      </w:r>
    </w:p>
    <w:p w:rsidR="00414FCF" w:rsidRPr="00105873" w:rsidRDefault="00414FCF" w:rsidP="00522F70">
      <w:pPr>
        <w:spacing w:line="276" w:lineRule="auto"/>
        <w:rPr>
          <w:b/>
          <w:sz w:val="22"/>
          <w:szCs w:val="22"/>
        </w:rPr>
      </w:pPr>
      <w:r w:rsidRPr="00105873">
        <w:rPr>
          <w:b/>
          <w:sz w:val="22"/>
          <w:szCs w:val="22"/>
        </w:rPr>
        <w:t xml:space="preserve">Obowiązki rodziców </w:t>
      </w:r>
    </w:p>
    <w:p w:rsidR="00414FCF" w:rsidRPr="00105873" w:rsidRDefault="00414FCF" w:rsidP="00522F70">
      <w:pPr>
        <w:spacing w:line="276" w:lineRule="auto"/>
        <w:rPr>
          <w:b/>
          <w:sz w:val="22"/>
          <w:szCs w:val="22"/>
        </w:rPr>
      </w:pPr>
      <w:r w:rsidRPr="00105873">
        <w:rPr>
          <w:b/>
          <w:sz w:val="22"/>
          <w:szCs w:val="22"/>
        </w:rPr>
        <w:t xml:space="preserve">Rozdział 2                                                                                                                                                         Prawa rodziców </w:t>
      </w:r>
    </w:p>
    <w:p w:rsidR="00414FCF" w:rsidRPr="00105873" w:rsidRDefault="00414FCF" w:rsidP="00522F70">
      <w:pPr>
        <w:spacing w:line="276" w:lineRule="auto"/>
        <w:rPr>
          <w:b/>
          <w:spacing w:val="20"/>
          <w:sz w:val="22"/>
          <w:szCs w:val="22"/>
        </w:rPr>
      </w:pPr>
    </w:p>
    <w:p w:rsidR="00414FCF" w:rsidRPr="00105873" w:rsidRDefault="00414FCF" w:rsidP="00522F70">
      <w:pPr>
        <w:spacing w:line="276" w:lineRule="auto"/>
        <w:rPr>
          <w:b/>
          <w:spacing w:val="20"/>
          <w:sz w:val="22"/>
          <w:szCs w:val="22"/>
        </w:rPr>
      </w:pPr>
      <w:r w:rsidRPr="00105873">
        <w:rPr>
          <w:b/>
          <w:spacing w:val="20"/>
          <w:sz w:val="22"/>
          <w:szCs w:val="22"/>
        </w:rPr>
        <w:t>DZIAŁ VIII</w:t>
      </w:r>
    </w:p>
    <w:p w:rsidR="00414FCF" w:rsidRPr="00105873" w:rsidRDefault="00414FCF" w:rsidP="00522F70">
      <w:pPr>
        <w:spacing w:line="276" w:lineRule="auto"/>
        <w:rPr>
          <w:b/>
          <w:sz w:val="22"/>
          <w:szCs w:val="22"/>
        </w:rPr>
      </w:pPr>
      <w:r w:rsidRPr="00105873">
        <w:rPr>
          <w:b/>
          <w:sz w:val="22"/>
          <w:szCs w:val="22"/>
        </w:rPr>
        <w:t xml:space="preserve">POSTANOWIENIA KOŃCOWE </w:t>
      </w:r>
    </w:p>
    <w:p w:rsidR="00414FCF" w:rsidRPr="00105873" w:rsidRDefault="00414FCF" w:rsidP="00522F70">
      <w:pPr>
        <w:spacing w:line="276" w:lineRule="auto"/>
        <w:rPr>
          <w:b/>
          <w:sz w:val="22"/>
          <w:szCs w:val="22"/>
        </w:rPr>
      </w:pPr>
    </w:p>
    <w:p w:rsidR="0060317F" w:rsidRPr="00105873" w:rsidRDefault="0060317F" w:rsidP="00522F70">
      <w:pPr>
        <w:pStyle w:val="Nagwek3"/>
        <w:spacing w:before="0" w:after="0" w:line="276" w:lineRule="auto"/>
        <w:jc w:val="center"/>
        <w:rPr>
          <w:rFonts w:ascii="Times New Roman" w:hAnsi="Times New Roman" w:cs="Times New Roman"/>
          <w:spacing w:val="20"/>
          <w:sz w:val="22"/>
          <w:szCs w:val="22"/>
        </w:rPr>
      </w:pPr>
    </w:p>
    <w:p w:rsidR="0060317F" w:rsidRPr="00105873" w:rsidRDefault="0060317F" w:rsidP="00522F70">
      <w:pPr>
        <w:spacing w:line="276" w:lineRule="auto"/>
        <w:rPr>
          <w:sz w:val="22"/>
          <w:szCs w:val="22"/>
        </w:rPr>
      </w:pPr>
    </w:p>
    <w:p w:rsidR="0060317F" w:rsidRPr="00105873" w:rsidRDefault="0060317F" w:rsidP="00522F70">
      <w:pPr>
        <w:pStyle w:val="Nagwek3"/>
        <w:spacing w:before="0" w:after="0" w:line="276" w:lineRule="auto"/>
        <w:jc w:val="center"/>
        <w:rPr>
          <w:rFonts w:ascii="Times New Roman" w:hAnsi="Times New Roman" w:cs="Times New Roman"/>
          <w:spacing w:val="20"/>
          <w:sz w:val="22"/>
          <w:szCs w:val="22"/>
        </w:rPr>
      </w:pPr>
    </w:p>
    <w:p w:rsidR="008B0081" w:rsidRPr="00105873" w:rsidRDefault="008B0081" w:rsidP="008B0081">
      <w:pPr>
        <w:rPr>
          <w:sz w:val="22"/>
          <w:szCs w:val="22"/>
        </w:rPr>
      </w:pPr>
    </w:p>
    <w:p w:rsidR="008B0081" w:rsidRPr="00105873" w:rsidRDefault="008B0081" w:rsidP="008B0081">
      <w:pPr>
        <w:rPr>
          <w:sz w:val="22"/>
          <w:szCs w:val="22"/>
        </w:rPr>
      </w:pPr>
    </w:p>
    <w:p w:rsidR="008B0081" w:rsidRPr="00105873" w:rsidRDefault="008B0081" w:rsidP="008B0081">
      <w:pPr>
        <w:rPr>
          <w:sz w:val="22"/>
          <w:szCs w:val="22"/>
        </w:rPr>
      </w:pPr>
    </w:p>
    <w:p w:rsidR="008B0081" w:rsidRPr="00105873" w:rsidRDefault="008B0081" w:rsidP="008B0081">
      <w:pPr>
        <w:rPr>
          <w:sz w:val="22"/>
          <w:szCs w:val="22"/>
        </w:rPr>
      </w:pPr>
    </w:p>
    <w:p w:rsidR="008B0081" w:rsidRPr="00105873" w:rsidRDefault="008B0081" w:rsidP="008B0081">
      <w:pPr>
        <w:rPr>
          <w:sz w:val="22"/>
          <w:szCs w:val="22"/>
        </w:rPr>
      </w:pPr>
    </w:p>
    <w:p w:rsidR="008B0081" w:rsidRPr="00105873" w:rsidRDefault="008B0081" w:rsidP="008B0081">
      <w:pPr>
        <w:rPr>
          <w:sz w:val="22"/>
          <w:szCs w:val="22"/>
        </w:rPr>
      </w:pPr>
    </w:p>
    <w:p w:rsidR="008B0081" w:rsidRPr="00105873" w:rsidRDefault="008B0081" w:rsidP="008B0081">
      <w:pPr>
        <w:rPr>
          <w:sz w:val="22"/>
          <w:szCs w:val="22"/>
        </w:rPr>
      </w:pPr>
    </w:p>
    <w:p w:rsidR="008B0081" w:rsidRPr="00105873" w:rsidRDefault="008B0081" w:rsidP="008B0081">
      <w:pPr>
        <w:rPr>
          <w:sz w:val="22"/>
          <w:szCs w:val="22"/>
        </w:rPr>
      </w:pPr>
    </w:p>
    <w:p w:rsidR="008B0081" w:rsidRPr="00105873" w:rsidRDefault="008B0081" w:rsidP="008B0081">
      <w:pPr>
        <w:rPr>
          <w:sz w:val="22"/>
          <w:szCs w:val="22"/>
        </w:rPr>
      </w:pPr>
    </w:p>
    <w:p w:rsidR="008B0081" w:rsidRPr="00105873" w:rsidRDefault="008B0081" w:rsidP="008B0081">
      <w:pPr>
        <w:rPr>
          <w:sz w:val="22"/>
          <w:szCs w:val="22"/>
        </w:rPr>
      </w:pPr>
    </w:p>
    <w:p w:rsidR="008B0081" w:rsidRPr="00105873" w:rsidRDefault="008B0081" w:rsidP="008B0081">
      <w:pPr>
        <w:rPr>
          <w:sz w:val="22"/>
          <w:szCs w:val="22"/>
        </w:rPr>
      </w:pPr>
    </w:p>
    <w:p w:rsidR="008B0081" w:rsidRPr="00105873" w:rsidRDefault="008B0081" w:rsidP="008B0081">
      <w:pPr>
        <w:rPr>
          <w:sz w:val="22"/>
          <w:szCs w:val="22"/>
        </w:rPr>
      </w:pPr>
    </w:p>
    <w:p w:rsidR="008B0081" w:rsidRPr="00105873" w:rsidRDefault="008B0081" w:rsidP="008B0081">
      <w:pPr>
        <w:rPr>
          <w:sz w:val="22"/>
          <w:szCs w:val="22"/>
        </w:rPr>
      </w:pPr>
    </w:p>
    <w:p w:rsidR="008B0081" w:rsidRPr="00105873" w:rsidRDefault="008B0081" w:rsidP="008B0081">
      <w:pPr>
        <w:rPr>
          <w:sz w:val="22"/>
          <w:szCs w:val="22"/>
        </w:rPr>
      </w:pPr>
    </w:p>
    <w:p w:rsidR="008B0081" w:rsidRPr="00105873" w:rsidRDefault="008B0081" w:rsidP="008B0081">
      <w:pPr>
        <w:rPr>
          <w:sz w:val="22"/>
          <w:szCs w:val="22"/>
        </w:rPr>
      </w:pPr>
    </w:p>
    <w:p w:rsidR="008B0081" w:rsidRPr="00105873" w:rsidRDefault="008B0081" w:rsidP="008B0081">
      <w:pPr>
        <w:rPr>
          <w:sz w:val="22"/>
          <w:szCs w:val="22"/>
        </w:rPr>
      </w:pPr>
    </w:p>
    <w:p w:rsidR="008B0081" w:rsidRPr="00105873" w:rsidRDefault="008B0081" w:rsidP="008B0081">
      <w:pPr>
        <w:rPr>
          <w:sz w:val="22"/>
          <w:szCs w:val="22"/>
        </w:rPr>
      </w:pPr>
    </w:p>
    <w:p w:rsidR="008B0081" w:rsidRPr="00105873" w:rsidRDefault="008B0081" w:rsidP="008B0081">
      <w:pPr>
        <w:rPr>
          <w:sz w:val="22"/>
          <w:szCs w:val="22"/>
        </w:rPr>
      </w:pPr>
    </w:p>
    <w:p w:rsidR="008B0081" w:rsidRPr="00105873" w:rsidRDefault="008B0081" w:rsidP="008B0081">
      <w:pPr>
        <w:rPr>
          <w:sz w:val="22"/>
          <w:szCs w:val="22"/>
        </w:rPr>
      </w:pPr>
    </w:p>
    <w:p w:rsidR="008B0081" w:rsidRPr="00105873" w:rsidRDefault="008B0081" w:rsidP="008B0081">
      <w:pPr>
        <w:rPr>
          <w:sz w:val="22"/>
          <w:szCs w:val="22"/>
        </w:rPr>
      </w:pPr>
    </w:p>
    <w:p w:rsidR="008B0081" w:rsidRPr="00105873" w:rsidRDefault="008B0081" w:rsidP="008B0081">
      <w:pPr>
        <w:rPr>
          <w:sz w:val="22"/>
          <w:szCs w:val="22"/>
        </w:rPr>
      </w:pPr>
    </w:p>
    <w:p w:rsidR="008B0081" w:rsidRPr="00105873" w:rsidRDefault="008B0081" w:rsidP="008B0081">
      <w:pPr>
        <w:rPr>
          <w:sz w:val="22"/>
          <w:szCs w:val="22"/>
        </w:rPr>
      </w:pPr>
    </w:p>
    <w:p w:rsidR="008B0081" w:rsidRPr="00105873" w:rsidRDefault="008B0081" w:rsidP="008B0081">
      <w:pPr>
        <w:rPr>
          <w:sz w:val="22"/>
          <w:szCs w:val="22"/>
        </w:rPr>
      </w:pPr>
    </w:p>
    <w:p w:rsidR="008B0081" w:rsidRPr="00105873" w:rsidRDefault="008B0081" w:rsidP="008B0081">
      <w:pPr>
        <w:rPr>
          <w:sz w:val="22"/>
          <w:szCs w:val="22"/>
        </w:rPr>
      </w:pPr>
    </w:p>
    <w:p w:rsidR="008B0081" w:rsidRPr="00105873" w:rsidRDefault="008B0081" w:rsidP="008B0081">
      <w:pPr>
        <w:rPr>
          <w:sz w:val="22"/>
          <w:szCs w:val="22"/>
        </w:rPr>
      </w:pPr>
    </w:p>
    <w:p w:rsidR="000C6006" w:rsidRPr="00105873" w:rsidRDefault="00C06C5F" w:rsidP="00522F70">
      <w:pPr>
        <w:pStyle w:val="Nagwek3"/>
        <w:spacing w:before="0" w:after="0" w:line="276" w:lineRule="auto"/>
        <w:jc w:val="center"/>
        <w:rPr>
          <w:rFonts w:ascii="Times New Roman" w:hAnsi="Times New Roman" w:cs="Times New Roman"/>
          <w:spacing w:val="20"/>
          <w:sz w:val="22"/>
          <w:szCs w:val="22"/>
        </w:rPr>
      </w:pPr>
      <w:r w:rsidRPr="00105873">
        <w:rPr>
          <w:rFonts w:ascii="Times New Roman" w:hAnsi="Times New Roman" w:cs="Times New Roman"/>
          <w:spacing w:val="20"/>
          <w:sz w:val="22"/>
          <w:szCs w:val="22"/>
        </w:rPr>
        <w:lastRenderedPageBreak/>
        <w:t>DZIAŁ I</w:t>
      </w:r>
    </w:p>
    <w:p w:rsidR="0048360B" w:rsidRPr="00105873" w:rsidRDefault="00C06C5F" w:rsidP="00522F70">
      <w:pPr>
        <w:spacing w:line="276" w:lineRule="auto"/>
        <w:jc w:val="center"/>
        <w:rPr>
          <w:b/>
          <w:sz w:val="22"/>
          <w:szCs w:val="22"/>
        </w:rPr>
      </w:pPr>
      <w:r w:rsidRPr="00105873">
        <w:rPr>
          <w:b/>
          <w:sz w:val="22"/>
          <w:szCs w:val="22"/>
        </w:rPr>
        <w:t xml:space="preserve">POSTAOWIENIA OGÓLNE </w:t>
      </w:r>
    </w:p>
    <w:p w:rsidR="00757850" w:rsidRPr="00105873" w:rsidRDefault="00757850" w:rsidP="00522F70">
      <w:pPr>
        <w:pStyle w:val="Nagwek3"/>
        <w:spacing w:before="0" w:after="0" w:line="276" w:lineRule="auto"/>
        <w:jc w:val="center"/>
        <w:rPr>
          <w:rFonts w:ascii="Times New Roman" w:hAnsi="Times New Roman" w:cs="Times New Roman"/>
          <w:sz w:val="22"/>
          <w:szCs w:val="22"/>
        </w:rPr>
      </w:pPr>
    </w:p>
    <w:p w:rsidR="000C6006" w:rsidRPr="00105873" w:rsidRDefault="000C6006" w:rsidP="00522F70">
      <w:pPr>
        <w:pStyle w:val="Nagwek3"/>
        <w:spacing w:before="0" w:after="0" w:line="276" w:lineRule="auto"/>
        <w:jc w:val="center"/>
        <w:rPr>
          <w:rFonts w:ascii="Times New Roman" w:hAnsi="Times New Roman" w:cs="Times New Roman"/>
          <w:sz w:val="22"/>
          <w:szCs w:val="22"/>
        </w:rPr>
      </w:pPr>
      <w:r w:rsidRPr="00105873">
        <w:rPr>
          <w:rFonts w:ascii="Times New Roman" w:hAnsi="Times New Roman" w:cs="Times New Roman"/>
          <w:sz w:val="22"/>
          <w:szCs w:val="22"/>
        </w:rPr>
        <w:t>§ 1</w:t>
      </w:r>
      <w:r w:rsidR="00757850" w:rsidRPr="00105873">
        <w:rPr>
          <w:rFonts w:ascii="Times New Roman" w:hAnsi="Times New Roman" w:cs="Times New Roman"/>
          <w:sz w:val="22"/>
          <w:szCs w:val="22"/>
        </w:rPr>
        <w:t>.</w:t>
      </w:r>
    </w:p>
    <w:p w:rsidR="00602D5C" w:rsidRPr="00105873" w:rsidRDefault="00D666C1" w:rsidP="00D666C1">
      <w:pPr>
        <w:autoSpaceDE w:val="0"/>
        <w:spacing w:line="276" w:lineRule="auto"/>
        <w:rPr>
          <w:rFonts w:eastAsia="Calibri"/>
          <w:sz w:val="22"/>
          <w:szCs w:val="22"/>
          <w:lang w:eastAsia="en-US"/>
        </w:rPr>
      </w:pPr>
      <w:r w:rsidRPr="00105873">
        <w:rPr>
          <w:sz w:val="22"/>
          <w:szCs w:val="22"/>
        </w:rPr>
        <w:t xml:space="preserve">1. </w:t>
      </w:r>
      <w:r w:rsidR="000C6006" w:rsidRPr="00105873">
        <w:rPr>
          <w:sz w:val="22"/>
          <w:szCs w:val="22"/>
        </w:rPr>
        <w:t>P</w:t>
      </w:r>
      <w:r w:rsidR="00394AC2" w:rsidRPr="00105873">
        <w:rPr>
          <w:sz w:val="22"/>
          <w:szCs w:val="22"/>
        </w:rPr>
        <w:t>rzedszkole nr 71 „Pod Topolą”</w:t>
      </w:r>
      <w:r w:rsidR="00B009BB" w:rsidRPr="00105873">
        <w:rPr>
          <w:sz w:val="22"/>
          <w:szCs w:val="22"/>
        </w:rPr>
        <w:t>, zwane dalej p</w:t>
      </w:r>
      <w:r w:rsidR="000C6006" w:rsidRPr="00105873">
        <w:rPr>
          <w:sz w:val="22"/>
          <w:szCs w:val="22"/>
        </w:rPr>
        <w:t xml:space="preserve">rzedszkolem, jest przedszkolem </w:t>
      </w:r>
      <w:r w:rsidR="00117E1E" w:rsidRPr="00105873">
        <w:rPr>
          <w:sz w:val="22"/>
          <w:szCs w:val="22"/>
        </w:rPr>
        <w:t xml:space="preserve">publicznym </w:t>
      </w:r>
      <w:r w:rsidR="005F69E8" w:rsidRPr="00105873">
        <w:rPr>
          <w:rFonts w:eastAsia="Calibri"/>
          <w:sz w:val="22"/>
          <w:szCs w:val="22"/>
          <w:lang w:eastAsia="en-US"/>
        </w:rPr>
        <w:t xml:space="preserve">działającym </w:t>
      </w:r>
      <w:r w:rsidRPr="00105873">
        <w:rPr>
          <w:rFonts w:eastAsia="Calibri"/>
          <w:sz w:val="22"/>
          <w:szCs w:val="22"/>
          <w:lang w:eastAsia="en-US"/>
        </w:rPr>
        <w:t xml:space="preserve"> na podstawie: </w:t>
      </w:r>
    </w:p>
    <w:p w:rsidR="00117E1E" w:rsidRPr="00105873" w:rsidRDefault="001916A8" w:rsidP="00F92F4C">
      <w:pPr>
        <w:autoSpaceDE w:val="0"/>
        <w:spacing w:line="276" w:lineRule="auto"/>
        <w:rPr>
          <w:rFonts w:eastAsia="Calibri"/>
          <w:sz w:val="22"/>
          <w:szCs w:val="22"/>
          <w:lang w:eastAsia="en-US"/>
        </w:rPr>
      </w:pPr>
      <w:r w:rsidRPr="00105873">
        <w:rPr>
          <w:rFonts w:eastAsia="Calibri"/>
          <w:sz w:val="22"/>
          <w:szCs w:val="22"/>
          <w:lang w:eastAsia="en-US"/>
        </w:rPr>
        <w:t xml:space="preserve">1) </w:t>
      </w:r>
      <w:r w:rsidR="00117E1E" w:rsidRPr="00105873">
        <w:rPr>
          <w:rFonts w:eastAsia="Calibri"/>
          <w:sz w:val="22"/>
          <w:szCs w:val="22"/>
          <w:lang w:eastAsia="en-US"/>
        </w:rPr>
        <w:t>Ustawy z dnia 14 grudnia 2016 r. Prawo oświatowe;</w:t>
      </w:r>
    </w:p>
    <w:p w:rsidR="00117E1E" w:rsidRPr="00105873" w:rsidRDefault="001916A8" w:rsidP="00F92F4C">
      <w:pPr>
        <w:autoSpaceDE w:val="0"/>
        <w:spacing w:line="276" w:lineRule="auto"/>
        <w:rPr>
          <w:rFonts w:eastAsia="Calibri"/>
          <w:sz w:val="22"/>
          <w:szCs w:val="22"/>
          <w:lang w:eastAsia="en-US"/>
        </w:rPr>
      </w:pPr>
      <w:r w:rsidRPr="00105873">
        <w:rPr>
          <w:rFonts w:eastAsia="Calibri"/>
          <w:sz w:val="22"/>
          <w:szCs w:val="22"/>
          <w:lang w:eastAsia="en-US"/>
        </w:rPr>
        <w:t xml:space="preserve">2) </w:t>
      </w:r>
      <w:r w:rsidR="00117E1E" w:rsidRPr="00105873">
        <w:rPr>
          <w:rFonts w:eastAsia="Calibri"/>
          <w:sz w:val="22"/>
          <w:szCs w:val="22"/>
          <w:lang w:eastAsia="en-US"/>
        </w:rPr>
        <w:t>Ustawy z dnia 7 wrze</w:t>
      </w:r>
      <w:r w:rsidR="008A597C" w:rsidRPr="00105873">
        <w:rPr>
          <w:rFonts w:eastAsia="Calibri"/>
          <w:sz w:val="22"/>
          <w:szCs w:val="22"/>
          <w:lang w:eastAsia="en-US"/>
        </w:rPr>
        <w:t>śnia 1991 r. o</w:t>
      </w:r>
      <w:r w:rsidR="00C06C5F" w:rsidRPr="00105873">
        <w:rPr>
          <w:rFonts w:eastAsia="Calibri"/>
          <w:sz w:val="22"/>
          <w:szCs w:val="22"/>
          <w:lang w:eastAsia="en-US"/>
        </w:rPr>
        <w:t xml:space="preserve"> systemie oświaty</w:t>
      </w:r>
      <w:r w:rsidR="00117E1E" w:rsidRPr="00105873">
        <w:rPr>
          <w:rFonts w:eastAsia="Calibri"/>
          <w:sz w:val="22"/>
          <w:szCs w:val="22"/>
          <w:lang w:eastAsia="en-US"/>
        </w:rPr>
        <w:t>;</w:t>
      </w:r>
    </w:p>
    <w:p w:rsidR="009B020E" w:rsidRPr="00105873" w:rsidRDefault="009B020E" w:rsidP="00F92F4C">
      <w:pPr>
        <w:autoSpaceDE w:val="0"/>
        <w:spacing w:line="276" w:lineRule="auto"/>
        <w:rPr>
          <w:rFonts w:eastAsia="Calibri"/>
          <w:sz w:val="22"/>
          <w:szCs w:val="22"/>
          <w:lang w:eastAsia="en-US"/>
        </w:rPr>
      </w:pPr>
      <w:r w:rsidRPr="00105873">
        <w:rPr>
          <w:rFonts w:eastAsia="Calibri"/>
          <w:sz w:val="22"/>
          <w:szCs w:val="22"/>
          <w:lang w:eastAsia="en-US"/>
        </w:rPr>
        <w:t>3) Ustawy z dnia 27 października 2017 r. o finansowaniu zadań oświatowych</w:t>
      </w:r>
    </w:p>
    <w:p w:rsidR="001916A8" w:rsidRPr="00105873" w:rsidRDefault="009B020E" w:rsidP="00F92F4C">
      <w:pPr>
        <w:autoSpaceDE w:val="0"/>
        <w:spacing w:line="276" w:lineRule="auto"/>
        <w:rPr>
          <w:rFonts w:eastAsia="Calibri"/>
          <w:sz w:val="22"/>
          <w:szCs w:val="22"/>
          <w:lang w:eastAsia="en-US"/>
        </w:rPr>
      </w:pPr>
      <w:r w:rsidRPr="00105873">
        <w:rPr>
          <w:rFonts w:eastAsia="Calibri"/>
          <w:sz w:val="22"/>
          <w:szCs w:val="22"/>
          <w:lang w:eastAsia="en-US"/>
        </w:rPr>
        <w:t>4</w:t>
      </w:r>
      <w:r w:rsidR="001916A8" w:rsidRPr="00105873">
        <w:rPr>
          <w:rFonts w:eastAsia="Calibri"/>
          <w:sz w:val="22"/>
          <w:szCs w:val="22"/>
          <w:lang w:eastAsia="en-US"/>
        </w:rPr>
        <w:t xml:space="preserve">)  </w:t>
      </w:r>
      <w:r w:rsidR="00117E1E" w:rsidRPr="00105873">
        <w:rPr>
          <w:rFonts w:eastAsia="Calibri"/>
          <w:sz w:val="22"/>
          <w:szCs w:val="22"/>
          <w:lang w:eastAsia="en-US"/>
        </w:rPr>
        <w:t xml:space="preserve">niniejszego statutu.  </w:t>
      </w:r>
    </w:p>
    <w:p w:rsidR="00D666C1" w:rsidRPr="00105873" w:rsidRDefault="00D666C1" w:rsidP="00D666C1">
      <w:pPr>
        <w:jc w:val="both"/>
        <w:rPr>
          <w:sz w:val="22"/>
          <w:szCs w:val="22"/>
        </w:rPr>
      </w:pPr>
    </w:p>
    <w:p w:rsidR="000C6006" w:rsidRPr="00105873" w:rsidRDefault="00D666C1" w:rsidP="00D666C1">
      <w:pPr>
        <w:jc w:val="both"/>
        <w:rPr>
          <w:sz w:val="22"/>
          <w:szCs w:val="22"/>
        </w:rPr>
      </w:pPr>
      <w:r w:rsidRPr="00105873">
        <w:rPr>
          <w:sz w:val="22"/>
          <w:szCs w:val="22"/>
        </w:rPr>
        <w:t xml:space="preserve">2. </w:t>
      </w:r>
      <w:r w:rsidR="00B009BB" w:rsidRPr="00105873">
        <w:rPr>
          <w:sz w:val="22"/>
          <w:szCs w:val="22"/>
        </w:rPr>
        <w:t>Siedziba p</w:t>
      </w:r>
      <w:r w:rsidR="000C6006" w:rsidRPr="00105873">
        <w:rPr>
          <w:sz w:val="22"/>
          <w:szCs w:val="22"/>
        </w:rPr>
        <w:t xml:space="preserve">rzedszkola znajduje się w </w:t>
      </w:r>
      <w:r w:rsidR="00394AC2" w:rsidRPr="00105873">
        <w:rPr>
          <w:sz w:val="22"/>
          <w:szCs w:val="22"/>
        </w:rPr>
        <w:t>Poznaniu, przy ulicy Galla Anonima 13</w:t>
      </w:r>
    </w:p>
    <w:p w:rsidR="00D666C1" w:rsidRPr="00105873" w:rsidRDefault="00D666C1" w:rsidP="00D666C1">
      <w:pPr>
        <w:jc w:val="both"/>
        <w:rPr>
          <w:sz w:val="22"/>
          <w:szCs w:val="22"/>
        </w:rPr>
      </w:pPr>
    </w:p>
    <w:p w:rsidR="00666B84" w:rsidRPr="00105873" w:rsidRDefault="00D666C1" w:rsidP="00D666C1">
      <w:pPr>
        <w:jc w:val="both"/>
        <w:rPr>
          <w:sz w:val="22"/>
          <w:szCs w:val="22"/>
        </w:rPr>
      </w:pPr>
      <w:r w:rsidRPr="00105873">
        <w:rPr>
          <w:sz w:val="22"/>
          <w:szCs w:val="22"/>
        </w:rPr>
        <w:t xml:space="preserve">3.  </w:t>
      </w:r>
      <w:r w:rsidR="00B009BB" w:rsidRPr="00105873">
        <w:rPr>
          <w:sz w:val="22"/>
          <w:szCs w:val="22"/>
        </w:rPr>
        <w:t>Organem prowadzącym p</w:t>
      </w:r>
      <w:r w:rsidR="000C6006" w:rsidRPr="00105873">
        <w:rPr>
          <w:sz w:val="22"/>
          <w:szCs w:val="22"/>
        </w:rPr>
        <w:t xml:space="preserve">rzedszkole jest </w:t>
      </w:r>
      <w:r w:rsidR="00394AC2" w:rsidRPr="00105873">
        <w:rPr>
          <w:sz w:val="22"/>
          <w:szCs w:val="22"/>
        </w:rPr>
        <w:t>Miasto Poznań.</w:t>
      </w:r>
    </w:p>
    <w:p w:rsidR="00D666C1" w:rsidRPr="00105873" w:rsidRDefault="00D666C1" w:rsidP="00D666C1">
      <w:pPr>
        <w:jc w:val="both"/>
        <w:rPr>
          <w:sz w:val="22"/>
          <w:szCs w:val="22"/>
        </w:rPr>
      </w:pPr>
    </w:p>
    <w:p w:rsidR="00D666C1" w:rsidRPr="00105873" w:rsidRDefault="00D666C1" w:rsidP="00D666C1">
      <w:pPr>
        <w:jc w:val="both"/>
        <w:rPr>
          <w:b/>
          <w:bCs/>
          <w:color w:val="FF0000"/>
          <w:sz w:val="22"/>
          <w:szCs w:val="22"/>
        </w:rPr>
      </w:pPr>
      <w:r w:rsidRPr="00105873">
        <w:rPr>
          <w:sz w:val="22"/>
          <w:szCs w:val="22"/>
        </w:rPr>
        <w:t xml:space="preserve">4.  </w:t>
      </w:r>
      <w:r w:rsidR="00B009BB" w:rsidRPr="00105873">
        <w:rPr>
          <w:sz w:val="22"/>
          <w:szCs w:val="22"/>
        </w:rPr>
        <w:t>Nadzór pedagogiczny nad p</w:t>
      </w:r>
      <w:r w:rsidR="000C6006" w:rsidRPr="00105873">
        <w:rPr>
          <w:sz w:val="22"/>
          <w:szCs w:val="22"/>
        </w:rPr>
        <w:t xml:space="preserve">rzedszkolem sprawuje </w:t>
      </w:r>
      <w:r w:rsidR="00394AC2" w:rsidRPr="00105873">
        <w:rPr>
          <w:sz w:val="22"/>
          <w:szCs w:val="22"/>
        </w:rPr>
        <w:t xml:space="preserve">Wielkopolski </w:t>
      </w:r>
      <w:r w:rsidR="000C6006" w:rsidRPr="00105873">
        <w:rPr>
          <w:sz w:val="22"/>
          <w:szCs w:val="22"/>
        </w:rPr>
        <w:t>Kurator Oświaty.</w:t>
      </w:r>
      <w:r w:rsidR="00666B84" w:rsidRPr="00105873">
        <w:rPr>
          <w:b/>
          <w:bCs/>
          <w:color w:val="FF0000"/>
          <w:sz w:val="22"/>
          <w:szCs w:val="22"/>
        </w:rPr>
        <w:t xml:space="preserve">   </w:t>
      </w:r>
    </w:p>
    <w:p w:rsidR="00D666C1" w:rsidRPr="00105873" w:rsidRDefault="00D666C1" w:rsidP="00D666C1">
      <w:pPr>
        <w:jc w:val="both"/>
        <w:rPr>
          <w:b/>
          <w:bCs/>
          <w:color w:val="FF0000"/>
          <w:sz w:val="22"/>
          <w:szCs w:val="22"/>
        </w:rPr>
      </w:pPr>
    </w:p>
    <w:p w:rsidR="000C6006" w:rsidRPr="00105873" w:rsidRDefault="00D666C1" w:rsidP="00D666C1">
      <w:pPr>
        <w:jc w:val="both"/>
        <w:rPr>
          <w:sz w:val="22"/>
          <w:szCs w:val="22"/>
        </w:rPr>
      </w:pPr>
      <w:r w:rsidRPr="00105873">
        <w:rPr>
          <w:bCs/>
          <w:sz w:val="22"/>
          <w:szCs w:val="22"/>
        </w:rPr>
        <w:t xml:space="preserve">5.  </w:t>
      </w:r>
      <w:r w:rsidR="00B009BB" w:rsidRPr="00105873">
        <w:rPr>
          <w:sz w:val="22"/>
          <w:szCs w:val="22"/>
        </w:rPr>
        <w:t>Pełna nazwa używana przez p</w:t>
      </w:r>
      <w:r w:rsidR="000C6006" w:rsidRPr="00105873">
        <w:rPr>
          <w:sz w:val="22"/>
          <w:szCs w:val="22"/>
        </w:rPr>
        <w:t>rzedszkole brzmi jak następuje:</w:t>
      </w:r>
      <w:r w:rsidRPr="00105873">
        <w:rPr>
          <w:sz w:val="22"/>
          <w:szCs w:val="22"/>
        </w:rPr>
        <w:t xml:space="preserve"> Przedszkole nr 71 „Pod Topolą” </w:t>
      </w:r>
      <w:r w:rsidR="004552BA" w:rsidRPr="00105873">
        <w:rPr>
          <w:sz w:val="22"/>
          <w:szCs w:val="22"/>
        </w:rPr>
        <w:t xml:space="preserve">                  </w:t>
      </w:r>
      <w:r w:rsidRPr="00105873">
        <w:rPr>
          <w:sz w:val="22"/>
          <w:szCs w:val="22"/>
        </w:rPr>
        <w:t>ul. Galla Anonima 13, 60-547 Poznań</w:t>
      </w:r>
    </w:p>
    <w:p w:rsidR="00D666C1" w:rsidRPr="00105873" w:rsidRDefault="00D666C1" w:rsidP="00D666C1">
      <w:pPr>
        <w:jc w:val="both"/>
        <w:rPr>
          <w:sz w:val="22"/>
          <w:szCs w:val="22"/>
        </w:rPr>
      </w:pPr>
    </w:p>
    <w:p w:rsidR="00F92F4C" w:rsidRPr="00105873" w:rsidRDefault="00D666C1" w:rsidP="00D666C1">
      <w:pPr>
        <w:jc w:val="both"/>
        <w:rPr>
          <w:sz w:val="22"/>
          <w:szCs w:val="22"/>
        </w:rPr>
      </w:pPr>
      <w:r w:rsidRPr="00105873">
        <w:rPr>
          <w:sz w:val="22"/>
          <w:szCs w:val="22"/>
        </w:rPr>
        <w:t xml:space="preserve">6.  </w:t>
      </w:r>
      <w:r w:rsidR="00394AC2" w:rsidRPr="00105873">
        <w:rPr>
          <w:sz w:val="22"/>
          <w:szCs w:val="22"/>
        </w:rPr>
        <w:t>Przedszkole używa pieczęci:</w:t>
      </w:r>
      <w:r w:rsidR="001916A8" w:rsidRPr="00105873">
        <w:rPr>
          <w:sz w:val="22"/>
          <w:szCs w:val="22"/>
        </w:rPr>
        <w:t xml:space="preserve">                                                                                                                                                   </w:t>
      </w:r>
    </w:p>
    <w:p w:rsidR="00394AC2" w:rsidRPr="00105873" w:rsidRDefault="001916A8" w:rsidP="00602D5C">
      <w:pPr>
        <w:spacing w:after="360" w:line="276" w:lineRule="auto"/>
        <w:rPr>
          <w:sz w:val="22"/>
          <w:szCs w:val="22"/>
        </w:rPr>
      </w:pPr>
      <w:r w:rsidRPr="00105873">
        <w:rPr>
          <w:sz w:val="22"/>
          <w:szCs w:val="22"/>
        </w:rPr>
        <w:t xml:space="preserve">1) </w:t>
      </w:r>
      <w:r w:rsidR="00394AC2" w:rsidRPr="00105873">
        <w:rPr>
          <w:sz w:val="22"/>
          <w:szCs w:val="22"/>
        </w:rPr>
        <w:t>podłużnej, kauczukowej w pełnym brzmieniu: Przedszkole Nr 71 „Pod Topolą”, Ul. Galla Anonima 13,, 60-547 Poznań, Tel.618472469 Regon 301612492; NIP 7811858921</w:t>
      </w:r>
      <w:r w:rsidR="00D666C1" w:rsidRPr="00105873">
        <w:rPr>
          <w:sz w:val="22"/>
          <w:szCs w:val="22"/>
        </w:rPr>
        <w:t xml:space="preserve">                                                              </w:t>
      </w:r>
      <w:r w:rsidRPr="00105873">
        <w:rPr>
          <w:sz w:val="22"/>
          <w:szCs w:val="22"/>
        </w:rPr>
        <w:t xml:space="preserve">2) </w:t>
      </w:r>
      <w:r w:rsidR="00394AC2" w:rsidRPr="00105873">
        <w:rPr>
          <w:sz w:val="22"/>
          <w:szCs w:val="22"/>
        </w:rPr>
        <w:t>metalowej okrągłej dużej i małej z godłem i napisem  w otoku Przedszkole nr 71 w Poznaniu.</w:t>
      </w:r>
    </w:p>
    <w:p w:rsidR="00394AC2" w:rsidRPr="00105873" w:rsidRDefault="00D666C1" w:rsidP="00D666C1">
      <w:pPr>
        <w:spacing w:after="360" w:line="276" w:lineRule="auto"/>
        <w:jc w:val="both"/>
        <w:rPr>
          <w:sz w:val="22"/>
          <w:szCs w:val="22"/>
        </w:rPr>
      </w:pPr>
      <w:r w:rsidRPr="00105873">
        <w:rPr>
          <w:sz w:val="22"/>
          <w:szCs w:val="22"/>
        </w:rPr>
        <w:t xml:space="preserve">7. </w:t>
      </w:r>
      <w:r w:rsidR="00394AC2" w:rsidRPr="00105873">
        <w:rPr>
          <w:sz w:val="22"/>
          <w:szCs w:val="22"/>
        </w:rPr>
        <w:t xml:space="preserve">Przedszkole, jako jednostka budżetowa Miasta Poznania,  działa w ramach jednego podatnika jakim jest Miasto Poznań, które jest czynnym podatnikiem podatku od towarów i usług. </w:t>
      </w:r>
    </w:p>
    <w:p w:rsidR="00394AC2" w:rsidRPr="00105873" w:rsidRDefault="00D666C1" w:rsidP="00D666C1">
      <w:pPr>
        <w:spacing w:after="360" w:line="276" w:lineRule="auto"/>
        <w:jc w:val="both"/>
        <w:rPr>
          <w:sz w:val="22"/>
          <w:szCs w:val="22"/>
        </w:rPr>
      </w:pPr>
      <w:r w:rsidRPr="00105873">
        <w:rPr>
          <w:sz w:val="22"/>
          <w:szCs w:val="22"/>
        </w:rPr>
        <w:t xml:space="preserve">8.  </w:t>
      </w:r>
      <w:r w:rsidR="005F69E8" w:rsidRPr="00105873">
        <w:rPr>
          <w:sz w:val="22"/>
          <w:szCs w:val="22"/>
        </w:rPr>
        <w:t>Umowy</w:t>
      </w:r>
      <w:r w:rsidR="00394AC2" w:rsidRPr="00105873">
        <w:rPr>
          <w:sz w:val="22"/>
          <w:szCs w:val="22"/>
        </w:rPr>
        <w:t xml:space="preserve">  w zakresie usług  zawierać w imieniu Miasta Poznania, będzie dyrektor przedszkola.</w:t>
      </w:r>
    </w:p>
    <w:p w:rsidR="00CC4049" w:rsidRPr="00105873" w:rsidRDefault="00D666C1" w:rsidP="00D666C1">
      <w:pPr>
        <w:spacing w:after="360" w:line="276" w:lineRule="auto"/>
        <w:jc w:val="both"/>
        <w:rPr>
          <w:sz w:val="22"/>
          <w:szCs w:val="22"/>
        </w:rPr>
      </w:pPr>
      <w:r w:rsidRPr="00105873">
        <w:rPr>
          <w:sz w:val="22"/>
          <w:szCs w:val="22"/>
        </w:rPr>
        <w:t xml:space="preserve">9. </w:t>
      </w:r>
      <w:r w:rsidR="00394AC2" w:rsidRPr="00105873">
        <w:rPr>
          <w:sz w:val="22"/>
          <w:szCs w:val="22"/>
        </w:rPr>
        <w:t>Umowy i faktury Vat , które dokumentują  zakup i sprzedaż towarów i usług dokonane przez jednostkę, będą obo</w:t>
      </w:r>
      <w:r w:rsidRPr="00105873">
        <w:rPr>
          <w:sz w:val="22"/>
          <w:szCs w:val="22"/>
        </w:rPr>
        <w:t>wiązkowo zawierać poniższe dane.</w:t>
      </w:r>
      <w:r w:rsidR="00394AC2" w:rsidRPr="00105873">
        <w:rPr>
          <w:sz w:val="22"/>
          <w:szCs w:val="22"/>
        </w:rPr>
        <w:t xml:space="preserve"> Przedszkole będzie posługiwało się pieczęcią podłużną w brzmieniu: MIASTO POZNAŃ  Przedszkole nr 71 „Pod Topolą”  ul. Galla Anonima  60- 547 Poznań,  NIP 209-00-01-440                 </w:t>
      </w:r>
    </w:p>
    <w:p w:rsidR="00D666C1" w:rsidRPr="00105873" w:rsidRDefault="00D666C1" w:rsidP="00D666C1">
      <w:pPr>
        <w:spacing w:after="360" w:line="276" w:lineRule="auto"/>
        <w:jc w:val="both"/>
        <w:rPr>
          <w:bCs/>
          <w:sz w:val="22"/>
          <w:szCs w:val="22"/>
        </w:rPr>
      </w:pPr>
      <w:r w:rsidRPr="00105873">
        <w:rPr>
          <w:sz w:val="22"/>
          <w:szCs w:val="22"/>
        </w:rPr>
        <w:t>10.</w:t>
      </w:r>
      <w:r w:rsidRPr="00105873">
        <w:rPr>
          <w:b/>
          <w:sz w:val="22"/>
          <w:szCs w:val="22"/>
        </w:rPr>
        <w:t xml:space="preserve"> </w:t>
      </w:r>
      <w:r w:rsidRPr="00105873">
        <w:rPr>
          <w:rStyle w:val="Pogrubienie"/>
          <w:b w:val="0"/>
          <w:sz w:val="22"/>
          <w:szCs w:val="22"/>
        </w:rPr>
        <w:t>Sztandar, godło, ceremoniał przedszkolny</w:t>
      </w:r>
    </w:p>
    <w:p w:rsidR="00CC4049" w:rsidRPr="00105873" w:rsidRDefault="00944E24" w:rsidP="00944E24">
      <w:pPr>
        <w:spacing w:before="100" w:beforeAutospacing="1" w:after="100" w:afterAutospacing="1" w:line="276" w:lineRule="auto"/>
        <w:jc w:val="both"/>
        <w:rPr>
          <w:bCs/>
          <w:sz w:val="22"/>
          <w:szCs w:val="22"/>
        </w:rPr>
      </w:pPr>
      <w:r w:rsidRPr="00105873">
        <w:rPr>
          <w:bCs/>
          <w:sz w:val="22"/>
          <w:szCs w:val="22"/>
        </w:rPr>
        <w:t xml:space="preserve">1) </w:t>
      </w:r>
      <w:r w:rsidR="00CC4049" w:rsidRPr="00105873">
        <w:rPr>
          <w:bCs/>
          <w:sz w:val="22"/>
          <w:szCs w:val="22"/>
        </w:rPr>
        <w:t>Sztandar przedszkolny dla społeczności przedszkolnej jest symbolem Polski – Narodu - Małej Ojczyzny, jaką jest przedszkole i jego najbliższe otoczenie.</w:t>
      </w:r>
    </w:p>
    <w:p w:rsidR="00CC4049" w:rsidRPr="00105873" w:rsidRDefault="00944E24" w:rsidP="00944E24">
      <w:pPr>
        <w:spacing w:before="100" w:beforeAutospacing="1" w:after="100" w:afterAutospacing="1" w:line="276" w:lineRule="auto"/>
        <w:jc w:val="both"/>
        <w:rPr>
          <w:bCs/>
          <w:sz w:val="22"/>
          <w:szCs w:val="22"/>
        </w:rPr>
      </w:pPr>
      <w:r w:rsidRPr="00105873">
        <w:rPr>
          <w:bCs/>
          <w:sz w:val="22"/>
          <w:szCs w:val="22"/>
        </w:rPr>
        <w:t xml:space="preserve">2) </w:t>
      </w:r>
      <w:r w:rsidR="00CC4049" w:rsidRPr="00105873">
        <w:rPr>
          <w:bCs/>
          <w:sz w:val="22"/>
          <w:szCs w:val="22"/>
        </w:rPr>
        <w:t xml:space="preserve">Uroczystości z udziałem sztandaru </w:t>
      </w:r>
      <w:r w:rsidR="00CC4049" w:rsidRPr="00105873">
        <w:rPr>
          <w:rStyle w:val="grame"/>
          <w:bCs/>
          <w:sz w:val="22"/>
          <w:szCs w:val="22"/>
        </w:rPr>
        <w:t>wymagają  zachowania</w:t>
      </w:r>
      <w:r w:rsidR="00CC4049" w:rsidRPr="00105873">
        <w:rPr>
          <w:bCs/>
          <w:sz w:val="22"/>
          <w:szCs w:val="22"/>
        </w:rPr>
        <w:t xml:space="preserve"> powagi, a przechowywanie, transport </w:t>
      </w:r>
      <w:r w:rsidR="004552BA" w:rsidRPr="00105873">
        <w:rPr>
          <w:bCs/>
          <w:sz w:val="22"/>
          <w:szCs w:val="22"/>
        </w:rPr>
        <w:t xml:space="preserve">           </w:t>
      </w:r>
      <w:r w:rsidR="00CC4049" w:rsidRPr="00105873">
        <w:rPr>
          <w:bCs/>
          <w:sz w:val="22"/>
          <w:szCs w:val="22"/>
        </w:rPr>
        <w:t>i przygotowanie sztandaru do prezentacji, właściwych postaw jego poszanowania.</w:t>
      </w:r>
    </w:p>
    <w:p w:rsidR="00944E24" w:rsidRPr="00105873" w:rsidRDefault="00944E24" w:rsidP="00944E24">
      <w:pPr>
        <w:spacing w:before="100" w:beforeAutospacing="1" w:after="100" w:afterAutospacing="1" w:line="276" w:lineRule="auto"/>
        <w:jc w:val="both"/>
        <w:rPr>
          <w:sz w:val="22"/>
          <w:szCs w:val="22"/>
        </w:rPr>
      </w:pPr>
      <w:r w:rsidRPr="00105873">
        <w:rPr>
          <w:bCs/>
          <w:sz w:val="22"/>
          <w:szCs w:val="22"/>
        </w:rPr>
        <w:t xml:space="preserve">3) </w:t>
      </w:r>
      <w:r w:rsidR="00CC4049" w:rsidRPr="00105873">
        <w:rPr>
          <w:bCs/>
          <w:sz w:val="22"/>
          <w:szCs w:val="22"/>
        </w:rPr>
        <w:t xml:space="preserve">Sztandar jest przechowywany na terenie przedszkola w zamkniętej </w:t>
      </w:r>
      <w:r w:rsidR="00CC4049" w:rsidRPr="00105873">
        <w:rPr>
          <w:rStyle w:val="grame"/>
          <w:bCs/>
          <w:sz w:val="22"/>
          <w:szCs w:val="22"/>
        </w:rPr>
        <w:t>gablocie</w:t>
      </w:r>
      <w:r w:rsidR="00CC4049" w:rsidRPr="00105873">
        <w:rPr>
          <w:bCs/>
          <w:sz w:val="22"/>
          <w:szCs w:val="22"/>
        </w:rPr>
        <w:t xml:space="preserve">. </w:t>
      </w:r>
    </w:p>
    <w:p w:rsidR="00AB258F" w:rsidRPr="00105873" w:rsidRDefault="00944E24" w:rsidP="00944E24">
      <w:pPr>
        <w:spacing w:before="100" w:beforeAutospacing="1" w:after="100" w:afterAutospacing="1" w:line="276" w:lineRule="auto"/>
        <w:jc w:val="both"/>
        <w:rPr>
          <w:sz w:val="22"/>
          <w:szCs w:val="22"/>
        </w:rPr>
      </w:pPr>
      <w:r w:rsidRPr="00105873">
        <w:rPr>
          <w:sz w:val="22"/>
          <w:szCs w:val="22"/>
        </w:rPr>
        <w:t xml:space="preserve">4) Ceremoniał przedszkolny określa </w:t>
      </w:r>
      <w:r w:rsidRPr="00105873">
        <w:rPr>
          <w:bCs/>
          <w:sz w:val="22"/>
          <w:szCs w:val="22"/>
        </w:rPr>
        <w:t>u</w:t>
      </w:r>
      <w:r w:rsidR="00CC4049" w:rsidRPr="00105873">
        <w:rPr>
          <w:bCs/>
          <w:sz w:val="22"/>
          <w:szCs w:val="22"/>
        </w:rPr>
        <w:t>dział sztandaru w uroczys</w:t>
      </w:r>
      <w:r w:rsidR="00602D5C" w:rsidRPr="00105873">
        <w:rPr>
          <w:bCs/>
          <w:sz w:val="22"/>
          <w:szCs w:val="22"/>
        </w:rPr>
        <w:t>tościach na terenie przedszkola:</w:t>
      </w:r>
      <w:r w:rsidR="00CC4049" w:rsidRPr="00105873">
        <w:rPr>
          <w:sz w:val="22"/>
          <w:szCs w:val="22"/>
        </w:rPr>
        <w:t xml:space="preserve"> </w:t>
      </w:r>
      <w:r w:rsidR="00CC4049" w:rsidRPr="00105873">
        <w:rPr>
          <w:rStyle w:val="grame"/>
          <w:sz w:val="22"/>
          <w:szCs w:val="22"/>
        </w:rPr>
        <w:t>uroczyste</w:t>
      </w:r>
      <w:r w:rsidR="00CC4049" w:rsidRPr="00105873">
        <w:rPr>
          <w:sz w:val="22"/>
          <w:szCs w:val="22"/>
        </w:rPr>
        <w:t xml:space="preserve"> rozpoczęcie roku szkolnego</w:t>
      </w:r>
      <w:r w:rsidR="00602D5C" w:rsidRPr="00105873">
        <w:rPr>
          <w:sz w:val="22"/>
          <w:szCs w:val="22"/>
        </w:rPr>
        <w:t xml:space="preserve">, </w:t>
      </w:r>
      <w:r w:rsidR="00CC4049" w:rsidRPr="00105873">
        <w:rPr>
          <w:rStyle w:val="grame"/>
          <w:sz w:val="22"/>
          <w:szCs w:val="22"/>
        </w:rPr>
        <w:t>pasowanie na przedszkolaka</w:t>
      </w:r>
      <w:r w:rsidR="00602D5C" w:rsidRPr="00105873">
        <w:rPr>
          <w:rStyle w:val="grame"/>
          <w:sz w:val="22"/>
          <w:szCs w:val="22"/>
        </w:rPr>
        <w:t>,</w:t>
      </w:r>
      <w:r w:rsidR="00CC4049" w:rsidRPr="00105873">
        <w:rPr>
          <w:sz w:val="22"/>
          <w:szCs w:val="22"/>
        </w:rPr>
        <w:t xml:space="preserve"> </w:t>
      </w:r>
      <w:r w:rsidR="00CC4049" w:rsidRPr="00105873">
        <w:rPr>
          <w:rStyle w:val="grame"/>
          <w:sz w:val="22"/>
          <w:szCs w:val="22"/>
        </w:rPr>
        <w:t>święta przedszkolne</w:t>
      </w:r>
      <w:r w:rsidR="00CC4049" w:rsidRPr="00105873">
        <w:rPr>
          <w:sz w:val="22"/>
          <w:szCs w:val="22"/>
        </w:rPr>
        <w:t xml:space="preserve"> </w:t>
      </w:r>
      <w:r w:rsidR="00602D5C" w:rsidRPr="00105873">
        <w:rPr>
          <w:sz w:val="22"/>
          <w:szCs w:val="22"/>
        </w:rPr>
        <w:t xml:space="preserve">oraz </w:t>
      </w:r>
      <w:r w:rsidR="00CC4049" w:rsidRPr="00105873">
        <w:rPr>
          <w:rStyle w:val="grame"/>
          <w:sz w:val="22"/>
          <w:szCs w:val="22"/>
        </w:rPr>
        <w:t>uroczyste</w:t>
      </w:r>
      <w:r w:rsidR="00CC4049" w:rsidRPr="00105873">
        <w:rPr>
          <w:sz w:val="22"/>
          <w:szCs w:val="22"/>
        </w:rPr>
        <w:t xml:space="preserve"> zakończenie roku szkolnego</w:t>
      </w:r>
      <w:r w:rsidRPr="00105873">
        <w:rPr>
          <w:sz w:val="22"/>
          <w:szCs w:val="22"/>
        </w:rPr>
        <w:t>.</w:t>
      </w:r>
      <w:r w:rsidR="00394AC2" w:rsidRPr="00105873">
        <w:rPr>
          <w:sz w:val="22"/>
          <w:szCs w:val="22"/>
        </w:rPr>
        <w:t xml:space="preserve">                                                                     </w:t>
      </w:r>
    </w:p>
    <w:p w:rsidR="00277EF5" w:rsidRPr="00105873" w:rsidRDefault="00277EF5" w:rsidP="00522F70">
      <w:pPr>
        <w:spacing w:line="276" w:lineRule="auto"/>
        <w:ind w:left="426"/>
        <w:jc w:val="center"/>
        <w:rPr>
          <w:b/>
          <w:sz w:val="22"/>
          <w:szCs w:val="22"/>
        </w:rPr>
      </w:pPr>
    </w:p>
    <w:p w:rsidR="00AB258F" w:rsidRPr="00105873" w:rsidRDefault="00AB258F" w:rsidP="00522F70">
      <w:pPr>
        <w:spacing w:line="276" w:lineRule="auto"/>
        <w:ind w:left="426"/>
        <w:jc w:val="center"/>
        <w:rPr>
          <w:b/>
          <w:sz w:val="22"/>
          <w:szCs w:val="22"/>
        </w:rPr>
      </w:pPr>
      <w:r w:rsidRPr="00105873">
        <w:rPr>
          <w:b/>
          <w:sz w:val="22"/>
          <w:szCs w:val="22"/>
        </w:rPr>
        <w:t>§ 2.</w:t>
      </w:r>
    </w:p>
    <w:p w:rsidR="00AB258F" w:rsidRPr="00105873" w:rsidRDefault="00AB258F" w:rsidP="00522F70">
      <w:pPr>
        <w:suppressAutoHyphens/>
        <w:overflowPunct w:val="0"/>
        <w:autoSpaceDE w:val="0"/>
        <w:spacing w:line="276" w:lineRule="auto"/>
        <w:jc w:val="both"/>
        <w:textAlignment w:val="baseline"/>
        <w:rPr>
          <w:bCs/>
          <w:sz w:val="22"/>
          <w:szCs w:val="22"/>
          <w:lang w:eastAsia="ar-SA"/>
        </w:rPr>
      </w:pPr>
      <w:r w:rsidRPr="00105873">
        <w:rPr>
          <w:bCs/>
          <w:sz w:val="22"/>
          <w:szCs w:val="22"/>
          <w:lang w:eastAsia="ar-SA"/>
        </w:rPr>
        <w:t xml:space="preserve">Ilekroć w dalszych przepisach jest mowa bez bliższego określenia o: </w:t>
      </w:r>
    </w:p>
    <w:p w:rsidR="00AB258F" w:rsidRPr="00105873" w:rsidRDefault="00235A91" w:rsidP="001E19BC">
      <w:pPr>
        <w:numPr>
          <w:ilvl w:val="0"/>
          <w:numId w:val="33"/>
        </w:numPr>
        <w:tabs>
          <w:tab w:val="left" w:pos="357"/>
        </w:tabs>
        <w:suppressAutoHyphens/>
        <w:spacing w:line="276" w:lineRule="auto"/>
        <w:ind w:left="328" w:hangingChars="149" w:hanging="328"/>
        <w:jc w:val="both"/>
        <w:rPr>
          <w:sz w:val="22"/>
          <w:szCs w:val="22"/>
          <w:lang w:eastAsia="ar-SA"/>
        </w:rPr>
      </w:pPr>
      <w:r w:rsidRPr="00105873">
        <w:rPr>
          <w:bCs/>
          <w:sz w:val="22"/>
          <w:szCs w:val="22"/>
        </w:rPr>
        <w:t>p</w:t>
      </w:r>
      <w:r w:rsidR="00AB258F" w:rsidRPr="00105873">
        <w:rPr>
          <w:bCs/>
          <w:sz w:val="22"/>
          <w:szCs w:val="22"/>
        </w:rPr>
        <w:t xml:space="preserve">rzedszkolu  – należy przez to rozumieć </w:t>
      </w:r>
      <w:r w:rsidR="00394AC2" w:rsidRPr="00105873">
        <w:rPr>
          <w:bCs/>
          <w:sz w:val="22"/>
          <w:szCs w:val="22"/>
        </w:rPr>
        <w:t>Przedszkole nr 71</w:t>
      </w:r>
    </w:p>
    <w:p w:rsidR="00944E24" w:rsidRPr="00105873" w:rsidRDefault="00AB258F" w:rsidP="001E19BC">
      <w:pPr>
        <w:widowControl w:val="0"/>
        <w:numPr>
          <w:ilvl w:val="0"/>
          <w:numId w:val="33"/>
        </w:numPr>
        <w:suppressAutoHyphens/>
        <w:overflowPunct w:val="0"/>
        <w:autoSpaceDE w:val="0"/>
        <w:autoSpaceDN w:val="0"/>
        <w:adjustRightInd w:val="0"/>
        <w:spacing w:line="276" w:lineRule="auto"/>
        <w:ind w:left="328" w:hangingChars="149" w:hanging="328"/>
        <w:jc w:val="both"/>
        <w:textAlignment w:val="baseline"/>
        <w:rPr>
          <w:bCs/>
          <w:sz w:val="22"/>
          <w:szCs w:val="22"/>
        </w:rPr>
      </w:pPr>
      <w:r w:rsidRPr="00105873">
        <w:rPr>
          <w:bCs/>
          <w:sz w:val="22"/>
          <w:szCs w:val="22"/>
        </w:rPr>
        <w:t xml:space="preserve">nauczycielu – należy przez to rozumieć także wychowawcę i innego </w:t>
      </w:r>
      <w:r w:rsidR="00117E1E" w:rsidRPr="00105873">
        <w:rPr>
          <w:bCs/>
          <w:sz w:val="22"/>
          <w:szCs w:val="22"/>
        </w:rPr>
        <w:t xml:space="preserve">pracownika pedagogicznego </w:t>
      </w:r>
    </w:p>
    <w:p w:rsidR="00AB258F" w:rsidRPr="00105873" w:rsidRDefault="00117E1E" w:rsidP="00944E24">
      <w:pPr>
        <w:widowControl w:val="0"/>
        <w:suppressAutoHyphens/>
        <w:overflowPunct w:val="0"/>
        <w:autoSpaceDE w:val="0"/>
        <w:autoSpaceDN w:val="0"/>
        <w:adjustRightInd w:val="0"/>
        <w:spacing w:line="276" w:lineRule="auto"/>
        <w:jc w:val="both"/>
        <w:textAlignment w:val="baseline"/>
        <w:rPr>
          <w:bCs/>
          <w:sz w:val="22"/>
          <w:szCs w:val="22"/>
        </w:rPr>
      </w:pPr>
      <w:r w:rsidRPr="00105873">
        <w:rPr>
          <w:bCs/>
          <w:sz w:val="22"/>
          <w:szCs w:val="22"/>
        </w:rPr>
        <w:t>przedszkola</w:t>
      </w:r>
      <w:r w:rsidR="00AB258F" w:rsidRPr="00105873">
        <w:rPr>
          <w:bCs/>
          <w:sz w:val="22"/>
          <w:szCs w:val="22"/>
        </w:rPr>
        <w:t>;</w:t>
      </w:r>
    </w:p>
    <w:p w:rsidR="00944E24" w:rsidRPr="00105873" w:rsidRDefault="00AB258F" w:rsidP="001E19BC">
      <w:pPr>
        <w:widowControl w:val="0"/>
        <w:numPr>
          <w:ilvl w:val="0"/>
          <w:numId w:val="33"/>
        </w:numPr>
        <w:suppressAutoHyphens/>
        <w:overflowPunct w:val="0"/>
        <w:autoSpaceDE w:val="0"/>
        <w:autoSpaceDN w:val="0"/>
        <w:adjustRightInd w:val="0"/>
        <w:spacing w:line="276" w:lineRule="auto"/>
        <w:ind w:left="328" w:hangingChars="149" w:hanging="328"/>
        <w:jc w:val="both"/>
        <w:textAlignment w:val="baseline"/>
        <w:rPr>
          <w:bCs/>
          <w:sz w:val="22"/>
          <w:szCs w:val="22"/>
        </w:rPr>
      </w:pPr>
      <w:r w:rsidRPr="00105873">
        <w:rPr>
          <w:bCs/>
          <w:sz w:val="22"/>
          <w:szCs w:val="22"/>
        </w:rPr>
        <w:t xml:space="preserve">rodzicach – należy przez to rozumieć także prawnych opiekunów dziecka oraz osoby (podmioty) </w:t>
      </w:r>
    </w:p>
    <w:p w:rsidR="00AB258F" w:rsidRPr="00105873" w:rsidRDefault="00AB258F" w:rsidP="00944E24">
      <w:pPr>
        <w:widowControl w:val="0"/>
        <w:suppressAutoHyphens/>
        <w:overflowPunct w:val="0"/>
        <w:autoSpaceDE w:val="0"/>
        <w:autoSpaceDN w:val="0"/>
        <w:adjustRightInd w:val="0"/>
        <w:spacing w:line="276" w:lineRule="auto"/>
        <w:jc w:val="both"/>
        <w:textAlignment w:val="baseline"/>
        <w:rPr>
          <w:bCs/>
          <w:sz w:val="22"/>
          <w:szCs w:val="22"/>
        </w:rPr>
      </w:pPr>
      <w:r w:rsidRPr="00105873">
        <w:rPr>
          <w:bCs/>
          <w:sz w:val="22"/>
          <w:szCs w:val="22"/>
        </w:rPr>
        <w:t>sprawujące pieczę zastępczą nad dzieckiem;</w:t>
      </w:r>
    </w:p>
    <w:p w:rsidR="00944E24" w:rsidRPr="00105873" w:rsidRDefault="00AB258F" w:rsidP="001E19BC">
      <w:pPr>
        <w:numPr>
          <w:ilvl w:val="0"/>
          <w:numId w:val="33"/>
        </w:numPr>
        <w:tabs>
          <w:tab w:val="left" w:pos="357"/>
        </w:tabs>
        <w:suppressAutoHyphens/>
        <w:spacing w:line="276" w:lineRule="auto"/>
        <w:ind w:left="426" w:hanging="426"/>
        <w:jc w:val="both"/>
        <w:rPr>
          <w:sz w:val="22"/>
          <w:szCs w:val="22"/>
          <w:lang w:eastAsia="ar-SA"/>
        </w:rPr>
      </w:pPr>
      <w:r w:rsidRPr="00105873">
        <w:rPr>
          <w:bCs/>
          <w:sz w:val="22"/>
          <w:szCs w:val="22"/>
        </w:rPr>
        <w:t>dzieciach  – należy przez to rozumieć również wychowanków</w:t>
      </w:r>
      <w:r w:rsidR="00B54D35" w:rsidRPr="00105873">
        <w:rPr>
          <w:bCs/>
          <w:sz w:val="22"/>
          <w:szCs w:val="22"/>
        </w:rPr>
        <w:t xml:space="preserve"> </w:t>
      </w:r>
      <w:r w:rsidR="00AB028C" w:rsidRPr="00105873">
        <w:rPr>
          <w:bCs/>
          <w:sz w:val="22"/>
          <w:szCs w:val="22"/>
        </w:rPr>
        <w:t xml:space="preserve">przedszkola, o którym mowa w § 1 </w:t>
      </w:r>
    </w:p>
    <w:p w:rsidR="00AB258F" w:rsidRPr="00105873" w:rsidRDefault="00AB028C" w:rsidP="00944E24">
      <w:pPr>
        <w:tabs>
          <w:tab w:val="left" w:pos="357"/>
        </w:tabs>
        <w:suppressAutoHyphens/>
        <w:spacing w:line="276" w:lineRule="auto"/>
        <w:jc w:val="both"/>
        <w:rPr>
          <w:sz w:val="22"/>
          <w:szCs w:val="22"/>
          <w:lang w:eastAsia="ar-SA"/>
        </w:rPr>
      </w:pPr>
      <w:r w:rsidRPr="00105873">
        <w:rPr>
          <w:bCs/>
          <w:sz w:val="22"/>
          <w:szCs w:val="22"/>
        </w:rPr>
        <w:t xml:space="preserve">ust. 1; </w:t>
      </w:r>
    </w:p>
    <w:p w:rsidR="00944E24" w:rsidRPr="00105873" w:rsidRDefault="00AB258F" w:rsidP="001E19BC">
      <w:pPr>
        <w:widowControl w:val="0"/>
        <w:numPr>
          <w:ilvl w:val="0"/>
          <w:numId w:val="33"/>
        </w:numPr>
        <w:suppressAutoHyphens/>
        <w:overflowPunct w:val="0"/>
        <w:autoSpaceDE w:val="0"/>
        <w:autoSpaceDN w:val="0"/>
        <w:adjustRightInd w:val="0"/>
        <w:spacing w:line="276" w:lineRule="auto"/>
        <w:ind w:left="328" w:hangingChars="149" w:hanging="328"/>
        <w:jc w:val="both"/>
        <w:textAlignment w:val="baseline"/>
        <w:rPr>
          <w:bCs/>
          <w:sz w:val="22"/>
          <w:szCs w:val="22"/>
        </w:rPr>
      </w:pPr>
      <w:r w:rsidRPr="00105873">
        <w:rPr>
          <w:rFonts w:eastAsia="Calibri"/>
          <w:bCs/>
          <w:sz w:val="22"/>
          <w:szCs w:val="22"/>
          <w:lang w:eastAsia="en-US"/>
        </w:rPr>
        <w:t xml:space="preserve">podstawie programowej </w:t>
      </w:r>
      <w:r w:rsidR="00B54D35" w:rsidRPr="00105873">
        <w:rPr>
          <w:rFonts w:eastAsia="Calibri"/>
          <w:bCs/>
          <w:sz w:val="22"/>
          <w:szCs w:val="22"/>
          <w:lang w:eastAsia="en-US"/>
        </w:rPr>
        <w:t xml:space="preserve">wychowania przedszkolnego </w:t>
      </w:r>
      <w:r w:rsidRPr="00105873">
        <w:rPr>
          <w:rFonts w:eastAsia="Calibri"/>
          <w:bCs/>
          <w:sz w:val="22"/>
          <w:szCs w:val="22"/>
          <w:lang w:eastAsia="en-US"/>
        </w:rPr>
        <w:t xml:space="preserve"> – należy przez to rozumieć obowiązkowy </w:t>
      </w:r>
    </w:p>
    <w:p w:rsidR="00AB258F" w:rsidRPr="00105873" w:rsidRDefault="00AB258F" w:rsidP="00944E24">
      <w:pPr>
        <w:widowControl w:val="0"/>
        <w:suppressAutoHyphens/>
        <w:overflowPunct w:val="0"/>
        <w:autoSpaceDE w:val="0"/>
        <w:autoSpaceDN w:val="0"/>
        <w:adjustRightInd w:val="0"/>
        <w:spacing w:line="276" w:lineRule="auto"/>
        <w:jc w:val="both"/>
        <w:textAlignment w:val="baseline"/>
        <w:rPr>
          <w:bCs/>
          <w:sz w:val="22"/>
          <w:szCs w:val="22"/>
        </w:rPr>
      </w:pPr>
      <w:r w:rsidRPr="00105873">
        <w:rPr>
          <w:rFonts w:eastAsia="Calibri"/>
          <w:bCs/>
          <w:sz w:val="22"/>
          <w:szCs w:val="22"/>
          <w:lang w:eastAsia="en-US"/>
        </w:rPr>
        <w:t>zestaw celów kształcenia i treści nauczania, w tym umiejętności, opisane w formie ogólnych i szczegółowych wymagań dotyczących wiedzy i </w:t>
      </w:r>
      <w:r w:rsidR="00B54D35" w:rsidRPr="00105873">
        <w:rPr>
          <w:rFonts w:eastAsia="Calibri"/>
          <w:bCs/>
          <w:sz w:val="22"/>
          <w:szCs w:val="22"/>
          <w:lang w:eastAsia="en-US"/>
        </w:rPr>
        <w:t xml:space="preserve">umiejętności, które powinien </w:t>
      </w:r>
      <w:r w:rsidRPr="00105873">
        <w:rPr>
          <w:rFonts w:eastAsia="Calibri"/>
          <w:bCs/>
          <w:sz w:val="22"/>
          <w:szCs w:val="22"/>
          <w:lang w:eastAsia="en-US"/>
        </w:rPr>
        <w:t xml:space="preserve"> posiadać </w:t>
      </w:r>
      <w:r w:rsidR="00B54D35" w:rsidRPr="00105873">
        <w:rPr>
          <w:rFonts w:eastAsia="Calibri"/>
          <w:bCs/>
          <w:sz w:val="22"/>
          <w:szCs w:val="22"/>
          <w:lang w:eastAsia="en-US"/>
        </w:rPr>
        <w:t xml:space="preserve">wychowanek </w:t>
      </w:r>
      <w:r w:rsidRPr="00105873">
        <w:rPr>
          <w:rFonts w:eastAsia="Calibri"/>
          <w:bCs/>
          <w:sz w:val="22"/>
          <w:szCs w:val="22"/>
          <w:lang w:eastAsia="en-US"/>
        </w:rPr>
        <w:t xml:space="preserve"> po zakończeniu określonego etapu edukacyjnego </w:t>
      </w:r>
      <w:r w:rsidR="00B54D35" w:rsidRPr="00105873">
        <w:rPr>
          <w:rFonts w:eastAsia="Calibri"/>
          <w:bCs/>
          <w:sz w:val="22"/>
          <w:szCs w:val="22"/>
          <w:lang w:eastAsia="en-US"/>
        </w:rPr>
        <w:t xml:space="preserve"> </w:t>
      </w:r>
      <w:r w:rsidRPr="00105873">
        <w:rPr>
          <w:rFonts w:eastAsia="Calibri"/>
          <w:bCs/>
          <w:sz w:val="22"/>
          <w:szCs w:val="22"/>
          <w:lang w:eastAsia="en-US"/>
        </w:rPr>
        <w:t xml:space="preserve"> </w:t>
      </w:r>
      <w:r w:rsidR="00B54D35" w:rsidRPr="00105873">
        <w:rPr>
          <w:rFonts w:eastAsia="Calibri"/>
          <w:bCs/>
          <w:sz w:val="22"/>
          <w:szCs w:val="22"/>
          <w:lang w:eastAsia="en-US"/>
        </w:rPr>
        <w:t xml:space="preserve"> </w:t>
      </w:r>
      <w:r w:rsidRPr="00105873">
        <w:rPr>
          <w:rFonts w:eastAsia="Calibri"/>
          <w:bCs/>
          <w:sz w:val="22"/>
          <w:szCs w:val="22"/>
          <w:lang w:eastAsia="en-US"/>
        </w:rPr>
        <w:t xml:space="preserve"> uwzględnione w programach </w:t>
      </w:r>
      <w:r w:rsidR="00B54D35" w:rsidRPr="00105873">
        <w:rPr>
          <w:rFonts w:eastAsia="Calibri"/>
          <w:bCs/>
          <w:sz w:val="22"/>
          <w:szCs w:val="22"/>
          <w:lang w:eastAsia="en-US"/>
        </w:rPr>
        <w:t>wychowania przedszkolnego</w:t>
      </w:r>
      <w:r w:rsidRPr="00105873">
        <w:rPr>
          <w:rFonts w:eastAsia="Calibri"/>
          <w:bCs/>
          <w:sz w:val="22"/>
          <w:szCs w:val="22"/>
          <w:lang w:eastAsia="en-US"/>
        </w:rPr>
        <w:t xml:space="preserve">, a także </w:t>
      </w:r>
      <w:r w:rsidR="00B54D35" w:rsidRPr="00105873">
        <w:rPr>
          <w:rFonts w:eastAsia="Calibri"/>
          <w:bCs/>
          <w:sz w:val="22"/>
          <w:szCs w:val="22"/>
          <w:lang w:eastAsia="en-US"/>
        </w:rPr>
        <w:t xml:space="preserve">warunki i sposób realizacji </w:t>
      </w:r>
      <w:r w:rsidRPr="00105873">
        <w:rPr>
          <w:rFonts w:eastAsia="Calibri"/>
          <w:bCs/>
          <w:sz w:val="22"/>
          <w:szCs w:val="22"/>
          <w:lang w:eastAsia="en-US"/>
        </w:rPr>
        <w:t xml:space="preserve"> podstaw</w:t>
      </w:r>
      <w:r w:rsidR="00B54D35" w:rsidRPr="00105873">
        <w:rPr>
          <w:rFonts w:eastAsia="Calibri"/>
          <w:bCs/>
          <w:sz w:val="22"/>
          <w:szCs w:val="22"/>
          <w:lang w:eastAsia="en-US"/>
        </w:rPr>
        <w:t>y programowej</w:t>
      </w:r>
      <w:r w:rsidRPr="00105873">
        <w:rPr>
          <w:rFonts w:eastAsia="Calibri"/>
          <w:bCs/>
          <w:sz w:val="22"/>
          <w:szCs w:val="22"/>
          <w:lang w:eastAsia="en-US"/>
        </w:rPr>
        <w:t xml:space="preserve">; </w:t>
      </w:r>
    </w:p>
    <w:p w:rsidR="00944E24" w:rsidRPr="00105873" w:rsidRDefault="00B54D35" w:rsidP="001E19BC">
      <w:pPr>
        <w:widowControl w:val="0"/>
        <w:numPr>
          <w:ilvl w:val="0"/>
          <w:numId w:val="33"/>
        </w:numPr>
        <w:suppressAutoHyphens/>
        <w:overflowPunct w:val="0"/>
        <w:autoSpaceDE w:val="0"/>
        <w:autoSpaceDN w:val="0"/>
        <w:adjustRightInd w:val="0"/>
        <w:spacing w:line="276" w:lineRule="auto"/>
        <w:ind w:left="328" w:hangingChars="149" w:hanging="328"/>
        <w:jc w:val="both"/>
        <w:textAlignment w:val="baseline"/>
        <w:rPr>
          <w:bCs/>
          <w:sz w:val="22"/>
          <w:szCs w:val="22"/>
        </w:rPr>
      </w:pPr>
      <w:r w:rsidRPr="00105873">
        <w:rPr>
          <w:rFonts w:eastAsia="Calibri"/>
          <w:bCs/>
          <w:sz w:val="22"/>
          <w:szCs w:val="22"/>
          <w:lang w:eastAsia="en-US"/>
        </w:rPr>
        <w:t xml:space="preserve">programie wychowania przedszkolnego – należy przez to rozumieć opis sposobu realizacji celów </w:t>
      </w:r>
    </w:p>
    <w:p w:rsidR="00B54D35" w:rsidRPr="00105873" w:rsidRDefault="00B54D35" w:rsidP="00944E24">
      <w:pPr>
        <w:widowControl w:val="0"/>
        <w:suppressAutoHyphens/>
        <w:overflowPunct w:val="0"/>
        <w:autoSpaceDE w:val="0"/>
        <w:autoSpaceDN w:val="0"/>
        <w:adjustRightInd w:val="0"/>
        <w:spacing w:line="276" w:lineRule="auto"/>
        <w:jc w:val="both"/>
        <w:textAlignment w:val="baseline"/>
        <w:rPr>
          <w:bCs/>
          <w:sz w:val="22"/>
          <w:szCs w:val="22"/>
        </w:rPr>
      </w:pPr>
      <w:r w:rsidRPr="00105873">
        <w:rPr>
          <w:rFonts w:eastAsia="Calibri"/>
          <w:bCs/>
          <w:sz w:val="22"/>
          <w:szCs w:val="22"/>
          <w:lang w:eastAsia="en-US"/>
        </w:rPr>
        <w:t>wychowania oraz treści nauczania ustalonych w podstawie programowej wychowania przedszkolnego;</w:t>
      </w:r>
    </w:p>
    <w:p w:rsidR="00944E24" w:rsidRPr="00105873" w:rsidRDefault="00B54D35" w:rsidP="001E19BC">
      <w:pPr>
        <w:widowControl w:val="0"/>
        <w:numPr>
          <w:ilvl w:val="0"/>
          <w:numId w:val="33"/>
        </w:numPr>
        <w:shd w:val="clear" w:color="auto" w:fill="FFFFFF"/>
        <w:suppressAutoHyphens/>
        <w:overflowPunct w:val="0"/>
        <w:autoSpaceDE w:val="0"/>
        <w:autoSpaceDN w:val="0"/>
        <w:adjustRightInd w:val="0"/>
        <w:spacing w:line="276" w:lineRule="auto"/>
        <w:ind w:left="328" w:hangingChars="149" w:hanging="328"/>
        <w:jc w:val="both"/>
        <w:textAlignment w:val="baseline"/>
        <w:rPr>
          <w:b/>
          <w:bCs/>
          <w:sz w:val="22"/>
          <w:szCs w:val="22"/>
        </w:rPr>
      </w:pPr>
      <w:r w:rsidRPr="00105873">
        <w:rPr>
          <w:sz w:val="22"/>
          <w:szCs w:val="22"/>
        </w:rPr>
        <w:t xml:space="preserve"> </w:t>
      </w:r>
      <w:r w:rsidR="00AB258F" w:rsidRPr="00105873">
        <w:rPr>
          <w:bCs/>
          <w:sz w:val="22"/>
          <w:szCs w:val="22"/>
        </w:rPr>
        <w:t>dyrekto</w:t>
      </w:r>
      <w:r w:rsidR="00F1715C" w:rsidRPr="00105873">
        <w:rPr>
          <w:bCs/>
          <w:sz w:val="22"/>
          <w:szCs w:val="22"/>
        </w:rPr>
        <w:t>rze</w:t>
      </w:r>
      <w:r w:rsidR="00235A91" w:rsidRPr="00105873">
        <w:rPr>
          <w:bCs/>
          <w:sz w:val="22"/>
          <w:szCs w:val="22"/>
        </w:rPr>
        <w:t xml:space="preserve"> przedszkola</w:t>
      </w:r>
      <w:r w:rsidR="00F1715C" w:rsidRPr="00105873">
        <w:rPr>
          <w:bCs/>
          <w:sz w:val="22"/>
          <w:szCs w:val="22"/>
        </w:rPr>
        <w:t xml:space="preserve"> – należy przez to rozumieć d</w:t>
      </w:r>
      <w:r w:rsidR="00AB258F" w:rsidRPr="00105873">
        <w:rPr>
          <w:bCs/>
          <w:sz w:val="22"/>
          <w:szCs w:val="22"/>
        </w:rPr>
        <w:t xml:space="preserve">yrektora </w:t>
      </w:r>
      <w:r w:rsidR="00394AC2" w:rsidRPr="00105873">
        <w:rPr>
          <w:bCs/>
          <w:sz w:val="22"/>
          <w:szCs w:val="22"/>
        </w:rPr>
        <w:t xml:space="preserve">Przedszkola nr 71                       </w:t>
      </w:r>
      <w:r w:rsidR="001916A8" w:rsidRPr="00105873">
        <w:rPr>
          <w:bCs/>
          <w:sz w:val="22"/>
          <w:szCs w:val="22"/>
        </w:rPr>
        <w:t xml:space="preserve">                  </w:t>
      </w:r>
    </w:p>
    <w:p w:rsidR="00AB258F" w:rsidRPr="00105873" w:rsidRDefault="00394AC2" w:rsidP="00944E24">
      <w:pPr>
        <w:widowControl w:val="0"/>
        <w:shd w:val="clear" w:color="auto" w:fill="FFFFFF"/>
        <w:suppressAutoHyphens/>
        <w:overflowPunct w:val="0"/>
        <w:autoSpaceDE w:val="0"/>
        <w:autoSpaceDN w:val="0"/>
        <w:adjustRightInd w:val="0"/>
        <w:spacing w:line="276" w:lineRule="auto"/>
        <w:jc w:val="both"/>
        <w:textAlignment w:val="baseline"/>
        <w:rPr>
          <w:b/>
          <w:bCs/>
          <w:sz w:val="22"/>
          <w:szCs w:val="22"/>
        </w:rPr>
      </w:pPr>
      <w:r w:rsidRPr="00105873">
        <w:rPr>
          <w:bCs/>
          <w:sz w:val="22"/>
          <w:szCs w:val="22"/>
        </w:rPr>
        <w:t>w Poznaniu</w:t>
      </w:r>
    </w:p>
    <w:p w:rsidR="00944E24" w:rsidRPr="00105873" w:rsidRDefault="00F1715C" w:rsidP="001E19BC">
      <w:pPr>
        <w:widowControl w:val="0"/>
        <w:numPr>
          <w:ilvl w:val="0"/>
          <w:numId w:val="33"/>
        </w:numPr>
        <w:shd w:val="clear" w:color="auto" w:fill="FFFFFF"/>
        <w:suppressAutoHyphens/>
        <w:overflowPunct w:val="0"/>
        <w:autoSpaceDE w:val="0"/>
        <w:autoSpaceDN w:val="0"/>
        <w:adjustRightInd w:val="0"/>
        <w:spacing w:line="276" w:lineRule="auto"/>
        <w:ind w:left="328" w:hangingChars="149" w:hanging="328"/>
        <w:jc w:val="both"/>
        <w:textAlignment w:val="baseline"/>
        <w:rPr>
          <w:b/>
          <w:bCs/>
          <w:sz w:val="22"/>
          <w:szCs w:val="22"/>
        </w:rPr>
      </w:pPr>
      <w:r w:rsidRPr="00105873">
        <w:rPr>
          <w:bCs/>
          <w:sz w:val="22"/>
          <w:szCs w:val="22"/>
        </w:rPr>
        <w:t xml:space="preserve"> </w:t>
      </w:r>
      <w:r w:rsidR="00AB258F" w:rsidRPr="00105873">
        <w:rPr>
          <w:bCs/>
          <w:sz w:val="22"/>
          <w:szCs w:val="22"/>
        </w:rPr>
        <w:t xml:space="preserve">ustawie o systemie oświaty </w:t>
      </w:r>
      <w:r w:rsidR="00AB258F" w:rsidRPr="00105873">
        <w:rPr>
          <w:sz w:val="22"/>
          <w:szCs w:val="22"/>
          <w:lang w:eastAsia="ar-SA"/>
        </w:rPr>
        <w:t>–</w:t>
      </w:r>
      <w:r w:rsidR="00AB258F" w:rsidRPr="00105873">
        <w:rPr>
          <w:bCs/>
          <w:sz w:val="22"/>
          <w:szCs w:val="22"/>
        </w:rPr>
        <w:t xml:space="preserve"> należy przez to rozumieć Ustawę z dnia 7 września 1991 r. o systemie </w:t>
      </w:r>
    </w:p>
    <w:p w:rsidR="00AB258F" w:rsidRPr="00105873" w:rsidRDefault="00AB258F" w:rsidP="00944E24">
      <w:pPr>
        <w:widowControl w:val="0"/>
        <w:shd w:val="clear" w:color="auto" w:fill="FFFFFF"/>
        <w:suppressAutoHyphens/>
        <w:overflowPunct w:val="0"/>
        <w:autoSpaceDE w:val="0"/>
        <w:autoSpaceDN w:val="0"/>
        <w:adjustRightInd w:val="0"/>
        <w:spacing w:line="276" w:lineRule="auto"/>
        <w:jc w:val="both"/>
        <w:textAlignment w:val="baseline"/>
        <w:rPr>
          <w:b/>
          <w:bCs/>
          <w:sz w:val="22"/>
          <w:szCs w:val="22"/>
        </w:rPr>
      </w:pPr>
      <w:r w:rsidRPr="00105873">
        <w:rPr>
          <w:bCs/>
          <w:sz w:val="22"/>
          <w:szCs w:val="22"/>
        </w:rPr>
        <w:t>oświaty</w:t>
      </w:r>
      <w:r w:rsidRPr="00105873">
        <w:rPr>
          <w:sz w:val="22"/>
          <w:szCs w:val="22"/>
        </w:rPr>
        <w:t>;</w:t>
      </w:r>
      <w:r w:rsidRPr="00105873">
        <w:rPr>
          <w:bCs/>
          <w:sz w:val="22"/>
          <w:szCs w:val="22"/>
        </w:rPr>
        <w:t xml:space="preserve"> </w:t>
      </w:r>
    </w:p>
    <w:p w:rsidR="00AB258F" w:rsidRPr="00105873" w:rsidRDefault="00AB258F" w:rsidP="001E19BC">
      <w:pPr>
        <w:widowControl w:val="0"/>
        <w:numPr>
          <w:ilvl w:val="0"/>
          <w:numId w:val="33"/>
        </w:numPr>
        <w:shd w:val="clear" w:color="auto" w:fill="FFFFFF"/>
        <w:tabs>
          <w:tab w:val="left" w:pos="426"/>
        </w:tabs>
        <w:suppressAutoHyphens/>
        <w:overflowPunct w:val="0"/>
        <w:autoSpaceDE w:val="0"/>
        <w:autoSpaceDN w:val="0"/>
        <w:adjustRightInd w:val="0"/>
        <w:spacing w:line="276" w:lineRule="auto"/>
        <w:ind w:left="328" w:hangingChars="149" w:hanging="328"/>
        <w:jc w:val="both"/>
        <w:textAlignment w:val="baseline"/>
        <w:rPr>
          <w:b/>
          <w:bCs/>
          <w:sz w:val="22"/>
          <w:szCs w:val="22"/>
        </w:rPr>
      </w:pPr>
      <w:r w:rsidRPr="00105873">
        <w:rPr>
          <w:bCs/>
          <w:sz w:val="22"/>
          <w:szCs w:val="22"/>
        </w:rPr>
        <w:t>karcie nauczyciela – należy przez to rozumieć Ustawę z dnia 26 stycznia 1982 r. Karta nauczyciela;</w:t>
      </w:r>
    </w:p>
    <w:p w:rsidR="00944E24" w:rsidRPr="00105873" w:rsidRDefault="00AB258F" w:rsidP="001E19BC">
      <w:pPr>
        <w:widowControl w:val="0"/>
        <w:numPr>
          <w:ilvl w:val="0"/>
          <w:numId w:val="33"/>
        </w:numPr>
        <w:shd w:val="clear" w:color="auto" w:fill="FFFFFF"/>
        <w:tabs>
          <w:tab w:val="left" w:pos="426"/>
        </w:tabs>
        <w:suppressAutoHyphens/>
        <w:overflowPunct w:val="0"/>
        <w:autoSpaceDE w:val="0"/>
        <w:autoSpaceDN w:val="0"/>
        <w:adjustRightInd w:val="0"/>
        <w:spacing w:line="276" w:lineRule="auto"/>
        <w:ind w:left="328" w:hangingChars="149" w:hanging="328"/>
        <w:jc w:val="both"/>
        <w:textAlignment w:val="baseline"/>
        <w:rPr>
          <w:sz w:val="22"/>
          <w:szCs w:val="22"/>
        </w:rPr>
      </w:pPr>
      <w:r w:rsidRPr="00105873">
        <w:rPr>
          <w:bCs/>
          <w:sz w:val="22"/>
          <w:szCs w:val="22"/>
        </w:rPr>
        <w:t>ustawie prawo oświatowe – należy przez to rozumieć Ustawę z dnia 14 g</w:t>
      </w:r>
      <w:r w:rsidR="00C06C5F" w:rsidRPr="00105873">
        <w:rPr>
          <w:bCs/>
          <w:sz w:val="22"/>
          <w:szCs w:val="22"/>
        </w:rPr>
        <w:t xml:space="preserve">rudnia 2016 r. Prawo </w:t>
      </w:r>
    </w:p>
    <w:p w:rsidR="00AB258F" w:rsidRPr="00105873" w:rsidRDefault="00C06C5F" w:rsidP="00944E24">
      <w:pPr>
        <w:widowControl w:val="0"/>
        <w:shd w:val="clear" w:color="auto" w:fill="FFFFFF"/>
        <w:tabs>
          <w:tab w:val="left" w:pos="426"/>
        </w:tabs>
        <w:suppressAutoHyphens/>
        <w:overflowPunct w:val="0"/>
        <w:autoSpaceDE w:val="0"/>
        <w:autoSpaceDN w:val="0"/>
        <w:adjustRightInd w:val="0"/>
        <w:spacing w:line="276" w:lineRule="auto"/>
        <w:jc w:val="both"/>
        <w:textAlignment w:val="baseline"/>
        <w:rPr>
          <w:sz w:val="22"/>
          <w:szCs w:val="22"/>
        </w:rPr>
      </w:pPr>
      <w:r w:rsidRPr="00105873">
        <w:rPr>
          <w:bCs/>
          <w:sz w:val="22"/>
          <w:szCs w:val="22"/>
        </w:rPr>
        <w:t>oświatowe</w:t>
      </w:r>
      <w:r w:rsidR="00AB258F" w:rsidRPr="00105873">
        <w:rPr>
          <w:bCs/>
          <w:sz w:val="22"/>
          <w:szCs w:val="22"/>
        </w:rPr>
        <w:t>;</w:t>
      </w:r>
    </w:p>
    <w:p w:rsidR="00944E24" w:rsidRPr="00105873" w:rsidRDefault="00F1715C" w:rsidP="001E19BC">
      <w:pPr>
        <w:widowControl w:val="0"/>
        <w:numPr>
          <w:ilvl w:val="0"/>
          <w:numId w:val="33"/>
        </w:numPr>
        <w:shd w:val="clear" w:color="auto" w:fill="FFFFFF"/>
        <w:tabs>
          <w:tab w:val="left" w:pos="426"/>
        </w:tabs>
        <w:suppressAutoHyphens/>
        <w:overflowPunct w:val="0"/>
        <w:autoSpaceDE w:val="0"/>
        <w:autoSpaceDN w:val="0"/>
        <w:adjustRightInd w:val="0"/>
        <w:spacing w:line="276" w:lineRule="auto"/>
        <w:ind w:left="328" w:hangingChars="149" w:hanging="328"/>
        <w:jc w:val="both"/>
        <w:textAlignment w:val="baseline"/>
        <w:rPr>
          <w:bCs/>
          <w:sz w:val="22"/>
          <w:szCs w:val="22"/>
        </w:rPr>
      </w:pPr>
      <w:r w:rsidRPr="00105873">
        <w:rPr>
          <w:bCs/>
          <w:sz w:val="22"/>
          <w:szCs w:val="22"/>
        </w:rPr>
        <w:t xml:space="preserve"> </w:t>
      </w:r>
      <w:r w:rsidR="00AB258F" w:rsidRPr="00105873">
        <w:rPr>
          <w:sz w:val="22"/>
          <w:szCs w:val="22"/>
        </w:rPr>
        <w:t xml:space="preserve">indywidualnym programie edukacyjno-terapeutycznym – należy przez to rozumieć program </w:t>
      </w:r>
    </w:p>
    <w:p w:rsidR="00AB258F" w:rsidRPr="00105873" w:rsidRDefault="00AB258F" w:rsidP="00944E24">
      <w:pPr>
        <w:widowControl w:val="0"/>
        <w:shd w:val="clear" w:color="auto" w:fill="FFFFFF"/>
        <w:tabs>
          <w:tab w:val="left" w:pos="426"/>
        </w:tabs>
        <w:suppressAutoHyphens/>
        <w:overflowPunct w:val="0"/>
        <w:autoSpaceDE w:val="0"/>
        <w:autoSpaceDN w:val="0"/>
        <w:adjustRightInd w:val="0"/>
        <w:spacing w:line="276" w:lineRule="auto"/>
        <w:jc w:val="both"/>
        <w:textAlignment w:val="baseline"/>
        <w:rPr>
          <w:bCs/>
          <w:sz w:val="22"/>
          <w:szCs w:val="22"/>
        </w:rPr>
      </w:pPr>
      <w:r w:rsidRPr="00105873">
        <w:rPr>
          <w:sz w:val="22"/>
          <w:szCs w:val="22"/>
        </w:rPr>
        <w:t>nauczania dostosowany do indywidualnych potrzeb rozwojowych i edukacyjnych oraz możliwości psychofizycznych ucznia, uwzględniający zalecenia zawarte w orzeczeniu o potrzebie kształcenia specjalnego, opracowany dla ucznia objętego kształceniem specjalnym;</w:t>
      </w:r>
    </w:p>
    <w:p w:rsidR="00944E24" w:rsidRPr="00105873" w:rsidRDefault="00AB258F" w:rsidP="001E19BC">
      <w:pPr>
        <w:widowControl w:val="0"/>
        <w:numPr>
          <w:ilvl w:val="0"/>
          <w:numId w:val="33"/>
        </w:numPr>
        <w:shd w:val="clear" w:color="auto" w:fill="FFFFFF"/>
        <w:tabs>
          <w:tab w:val="left" w:pos="426"/>
        </w:tabs>
        <w:suppressAutoHyphens/>
        <w:overflowPunct w:val="0"/>
        <w:autoSpaceDE w:val="0"/>
        <w:autoSpaceDN w:val="0"/>
        <w:adjustRightInd w:val="0"/>
        <w:spacing w:line="276" w:lineRule="auto"/>
        <w:ind w:left="328" w:hangingChars="149" w:hanging="328"/>
        <w:jc w:val="both"/>
        <w:textAlignment w:val="baseline"/>
        <w:rPr>
          <w:bCs/>
          <w:sz w:val="22"/>
          <w:szCs w:val="22"/>
        </w:rPr>
      </w:pPr>
      <w:r w:rsidRPr="00105873">
        <w:rPr>
          <w:sz w:val="22"/>
          <w:szCs w:val="22"/>
        </w:rPr>
        <w:t xml:space="preserve">organie sprawującym nadzór pedagogiczny – należy przez to rozumieć </w:t>
      </w:r>
      <w:r w:rsidR="00394AC2" w:rsidRPr="00105873">
        <w:rPr>
          <w:sz w:val="22"/>
          <w:szCs w:val="22"/>
        </w:rPr>
        <w:t xml:space="preserve">Kuratorium Oświaty </w:t>
      </w:r>
      <w:r w:rsidR="00796FF2" w:rsidRPr="00105873">
        <w:rPr>
          <w:sz w:val="22"/>
          <w:szCs w:val="22"/>
        </w:rPr>
        <w:t xml:space="preserve">                      </w:t>
      </w:r>
    </w:p>
    <w:p w:rsidR="00AB258F" w:rsidRPr="00105873" w:rsidRDefault="00394AC2" w:rsidP="00944E24">
      <w:pPr>
        <w:widowControl w:val="0"/>
        <w:shd w:val="clear" w:color="auto" w:fill="FFFFFF"/>
        <w:tabs>
          <w:tab w:val="left" w:pos="426"/>
        </w:tabs>
        <w:suppressAutoHyphens/>
        <w:overflowPunct w:val="0"/>
        <w:autoSpaceDE w:val="0"/>
        <w:autoSpaceDN w:val="0"/>
        <w:adjustRightInd w:val="0"/>
        <w:spacing w:line="276" w:lineRule="auto"/>
        <w:jc w:val="both"/>
        <w:textAlignment w:val="baseline"/>
        <w:rPr>
          <w:bCs/>
          <w:sz w:val="22"/>
          <w:szCs w:val="22"/>
        </w:rPr>
      </w:pPr>
      <w:r w:rsidRPr="00105873">
        <w:rPr>
          <w:sz w:val="22"/>
          <w:szCs w:val="22"/>
        </w:rPr>
        <w:t>w Poznaniu</w:t>
      </w:r>
    </w:p>
    <w:p w:rsidR="00944E24" w:rsidRPr="00105873" w:rsidRDefault="00AB258F" w:rsidP="001E19BC">
      <w:pPr>
        <w:widowControl w:val="0"/>
        <w:numPr>
          <w:ilvl w:val="0"/>
          <w:numId w:val="33"/>
        </w:numPr>
        <w:shd w:val="clear" w:color="auto" w:fill="FFFFFF"/>
        <w:tabs>
          <w:tab w:val="left" w:pos="426"/>
        </w:tabs>
        <w:suppressAutoHyphens/>
        <w:overflowPunct w:val="0"/>
        <w:autoSpaceDE w:val="0"/>
        <w:autoSpaceDN w:val="0"/>
        <w:adjustRightInd w:val="0"/>
        <w:spacing w:line="276" w:lineRule="auto"/>
        <w:ind w:left="328" w:hangingChars="149" w:hanging="328"/>
        <w:jc w:val="both"/>
        <w:textAlignment w:val="baseline"/>
        <w:rPr>
          <w:bCs/>
          <w:sz w:val="22"/>
          <w:szCs w:val="22"/>
        </w:rPr>
      </w:pPr>
      <w:r w:rsidRPr="00105873">
        <w:rPr>
          <w:sz w:val="22"/>
          <w:szCs w:val="22"/>
        </w:rPr>
        <w:t xml:space="preserve">organie prowadzącym – należy przez to rozumieć </w:t>
      </w:r>
      <w:r w:rsidR="00394AC2" w:rsidRPr="00105873">
        <w:rPr>
          <w:sz w:val="22"/>
          <w:szCs w:val="22"/>
          <w:lang w:eastAsia="ar-SA"/>
        </w:rPr>
        <w:t xml:space="preserve">Miasto Poznań, Wydział Oświaty Urzędu Miasta </w:t>
      </w:r>
    </w:p>
    <w:p w:rsidR="00AB258F" w:rsidRPr="00105873" w:rsidRDefault="00394AC2" w:rsidP="00944E24">
      <w:pPr>
        <w:widowControl w:val="0"/>
        <w:shd w:val="clear" w:color="auto" w:fill="FFFFFF"/>
        <w:tabs>
          <w:tab w:val="left" w:pos="426"/>
        </w:tabs>
        <w:suppressAutoHyphens/>
        <w:overflowPunct w:val="0"/>
        <w:autoSpaceDE w:val="0"/>
        <w:autoSpaceDN w:val="0"/>
        <w:adjustRightInd w:val="0"/>
        <w:spacing w:line="276" w:lineRule="auto"/>
        <w:jc w:val="both"/>
        <w:textAlignment w:val="baseline"/>
        <w:rPr>
          <w:bCs/>
          <w:sz w:val="22"/>
          <w:szCs w:val="22"/>
        </w:rPr>
      </w:pPr>
      <w:r w:rsidRPr="00105873">
        <w:rPr>
          <w:sz w:val="22"/>
          <w:szCs w:val="22"/>
          <w:lang w:eastAsia="ar-SA"/>
        </w:rPr>
        <w:t>Poznania</w:t>
      </w:r>
    </w:p>
    <w:p w:rsidR="00796FF2" w:rsidRPr="00105873" w:rsidRDefault="00796FF2" w:rsidP="00522F70">
      <w:pPr>
        <w:tabs>
          <w:tab w:val="left" w:pos="-2160"/>
          <w:tab w:val="num" w:pos="0"/>
          <w:tab w:val="num" w:pos="426"/>
        </w:tabs>
        <w:spacing w:line="276" w:lineRule="auto"/>
        <w:jc w:val="center"/>
        <w:rPr>
          <w:b/>
          <w:bCs/>
          <w:sz w:val="22"/>
          <w:szCs w:val="22"/>
        </w:rPr>
      </w:pPr>
    </w:p>
    <w:p w:rsidR="0060317F" w:rsidRPr="00105873" w:rsidRDefault="0060317F" w:rsidP="00522F70">
      <w:pPr>
        <w:tabs>
          <w:tab w:val="left" w:pos="-2160"/>
          <w:tab w:val="num" w:pos="0"/>
          <w:tab w:val="num" w:pos="426"/>
        </w:tabs>
        <w:spacing w:line="276" w:lineRule="auto"/>
        <w:rPr>
          <w:b/>
          <w:bCs/>
          <w:sz w:val="22"/>
          <w:szCs w:val="22"/>
        </w:rPr>
      </w:pPr>
    </w:p>
    <w:p w:rsidR="00C06C5F" w:rsidRPr="00105873" w:rsidRDefault="00C06C5F" w:rsidP="00522F70">
      <w:pPr>
        <w:tabs>
          <w:tab w:val="left" w:pos="-2160"/>
          <w:tab w:val="num" w:pos="0"/>
          <w:tab w:val="num" w:pos="426"/>
        </w:tabs>
        <w:spacing w:line="276" w:lineRule="auto"/>
        <w:jc w:val="center"/>
        <w:rPr>
          <w:b/>
          <w:bCs/>
          <w:sz w:val="22"/>
          <w:szCs w:val="22"/>
        </w:rPr>
      </w:pPr>
      <w:r w:rsidRPr="00105873">
        <w:rPr>
          <w:b/>
          <w:bCs/>
          <w:sz w:val="22"/>
          <w:szCs w:val="22"/>
        </w:rPr>
        <w:t>DZIAŁ II</w:t>
      </w:r>
    </w:p>
    <w:p w:rsidR="00C06C5F" w:rsidRPr="00105873" w:rsidRDefault="00C06C5F" w:rsidP="00522F70">
      <w:pPr>
        <w:tabs>
          <w:tab w:val="left" w:pos="-2160"/>
          <w:tab w:val="num" w:pos="0"/>
          <w:tab w:val="num" w:pos="426"/>
        </w:tabs>
        <w:spacing w:line="276" w:lineRule="auto"/>
        <w:jc w:val="center"/>
        <w:rPr>
          <w:b/>
          <w:bCs/>
          <w:sz w:val="22"/>
          <w:szCs w:val="22"/>
        </w:rPr>
      </w:pPr>
      <w:r w:rsidRPr="00105873">
        <w:rPr>
          <w:b/>
          <w:bCs/>
          <w:sz w:val="22"/>
          <w:szCs w:val="22"/>
        </w:rPr>
        <w:t xml:space="preserve">CELE I ZADANIA PRZEDSZKOLA </w:t>
      </w:r>
    </w:p>
    <w:p w:rsidR="00F1715C" w:rsidRPr="00105873" w:rsidRDefault="00F1715C" w:rsidP="00522F70">
      <w:pPr>
        <w:spacing w:line="276" w:lineRule="auto"/>
        <w:rPr>
          <w:sz w:val="22"/>
          <w:szCs w:val="22"/>
        </w:rPr>
      </w:pPr>
    </w:p>
    <w:p w:rsidR="000C6006" w:rsidRPr="00105873" w:rsidRDefault="003604C6" w:rsidP="00522F70">
      <w:pPr>
        <w:pStyle w:val="Nagwek1"/>
        <w:spacing w:before="0" w:after="0" w:line="276" w:lineRule="auto"/>
        <w:jc w:val="center"/>
        <w:rPr>
          <w:rFonts w:ascii="Times New Roman" w:hAnsi="Times New Roman" w:cs="Times New Roman"/>
          <w:spacing w:val="20"/>
          <w:sz w:val="22"/>
          <w:szCs w:val="22"/>
        </w:rPr>
      </w:pPr>
      <w:r w:rsidRPr="00105873">
        <w:rPr>
          <w:rFonts w:ascii="Times New Roman" w:hAnsi="Times New Roman" w:cs="Times New Roman"/>
          <w:spacing w:val="20"/>
          <w:sz w:val="22"/>
          <w:szCs w:val="22"/>
        </w:rPr>
        <w:t>Rozdział 1</w:t>
      </w:r>
      <w:r w:rsidR="00F1715C" w:rsidRPr="00105873">
        <w:rPr>
          <w:rFonts w:ascii="Times New Roman" w:hAnsi="Times New Roman" w:cs="Times New Roman"/>
          <w:spacing w:val="20"/>
          <w:sz w:val="22"/>
          <w:szCs w:val="22"/>
        </w:rPr>
        <w:t xml:space="preserve"> </w:t>
      </w:r>
    </w:p>
    <w:p w:rsidR="000C6006" w:rsidRPr="00105873" w:rsidRDefault="00E93FD8" w:rsidP="00522F70">
      <w:pPr>
        <w:pStyle w:val="Nagwek3"/>
        <w:spacing w:before="0" w:after="0" w:line="276" w:lineRule="auto"/>
        <w:jc w:val="center"/>
        <w:rPr>
          <w:rFonts w:ascii="Times New Roman" w:hAnsi="Times New Roman" w:cs="Times New Roman"/>
          <w:spacing w:val="20"/>
          <w:sz w:val="22"/>
          <w:szCs w:val="22"/>
        </w:rPr>
      </w:pPr>
      <w:r w:rsidRPr="00105873">
        <w:rPr>
          <w:rFonts w:ascii="Times New Roman" w:hAnsi="Times New Roman" w:cs="Times New Roman"/>
          <w:spacing w:val="20"/>
          <w:sz w:val="22"/>
          <w:szCs w:val="22"/>
        </w:rPr>
        <w:t>Cele  i  zadania  p</w:t>
      </w:r>
      <w:r w:rsidR="000C6006" w:rsidRPr="00105873">
        <w:rPr>
          <w:rFonts w:ascii="Times New Roman" w:hAnsi="Times New Roman" w:cs="Times New Roman"/>
          <w:spacing w:val="20"/>
          <w:sz w:val="22"/>
          <w:szCs w:val="22"/>
        </w:rPr>
        <w:t>rzedszkola</w:t>
      </w:r>
    </w:p>
    <w:p w:rsidR="00757850" w:rsidRPr="00105873" w:rsidRDefault="00757850" w:rsidP="00522F70">
      <w:pPr>
        <w:spacing w:line="276" w:lineRule="auto"/>
        <w:jc w:val="center"/>
        <w:rPr>
          <w:b/>
          <w:bCs/>
          <w:sz w:val="22"/>
          <w:szCs w:val="22"/>
        </w:rPr>
      </w:pPr>
    </w:p>
    <w:p w:rsidR="00394AC2" w:rsidRPr="00105873" w:rsidRDefault="00C06C5F" w:rsidP="00522F70">
      <w:pPr>
        <w:spacing w:line="276" w:lineRule="auto"/>
        <w:jc w:val="center"/>
        <w:rPr>
          <w:b/>
          <w:bCs/>
          <w:sz w:val="22"/>
          <w:szCs w:val="22"/>
        </w:rPr>
      </w:pPr>
      <w:r w:rsidRPr="00105873">
        <w:rPr>
          <w:b/>
          <w:bCs/>
          <w:sz w:val="22"/>
          <w:szCs w:val="22"/>
        </w:rPr>
        <w:t>§ 3</w:t>
      </w:r>
      <w:r w:rsidR="00757850" w:rsidRPr="00105873">
        <w:rPr>
          <w:b/>
          <w:bCs/>
          <w:sz w:val="22"/>
          <w:szCs w:val="22"/>
        </w:rPr>
        <w:t>.</w:t>
      </w:r>
    </w:p>
    <w:p w:rsidR="000C6006" w:rsidRPr="00105873" w:rsidRDefault="00394AC2" w:rsidP="00522F70">
      <w:pPr>
        <w:spacing w:line="276" w:lineRule="auto"/>
        <w:jc w:val="both"/>
        <w:rPr>
          <w:sz w:val="22"/>
          <w:szCs w:val="22"/>
        </w:rPr>
      </w:pPr>
      <w:r w:rsidRPr="00105873">
        <w:rPr>
          <w:bCs/>
          <w:sz w:val="22"/>
          <w:szCs w:val="22"/>
        </w:rPr>
        <w:t xml:space="preserve">1. </w:t>
      </w:r>
      <w:r w:rsidR="000C6006" w:rsidRPr="00105873">
        <w:rPr>
          <w:sz w:val="22"/>
          <w:szCs w:val="22"/>
        </w:rPr>
        <w:t>Przedszkole realizu</w:t>
      </w:r>
      <w:r w:rsidR="00DC0F68" w:rsidRPr="00105873">
        <w:rPr>
          <w:sz w:val="22"/>
          <w:szCs w:val="22"/>
        </w:rPr>
        <w:t>je cele i zadania wynikające z u</w:t>
      </w:r>
      <w:r w:rsidR="000C6006" w:rsidRPr="00105873">
        <w:rPr>
          <w:sz w:val="22"/>
          <w:szCs w:val="22"/>
        </w:rPr>
        <w:t xml:space="preserve">stawy </w:t>
      </w:r>
      <w:r w:rsidR="00AB028C" w:rsidRPr="00105873">
        <w:rPr>
          <w:sz w:val="22"/>
          <w:szCs w:val="22"/>
        </w:rPr>
        <w:t xml:space="preserve"> </w:t>
      </w:r>
      <w:r w:rsidR="00F1715C" w:rsidRPr="00105873">
        <w:rPr>
          <w:sz w:val="22"/>
          <w:szCs w:val="22"/>
        </w:rPr>
        <w:t>prawo oświatowe</w:t>
      </w:r>
      <w:r w:rsidR="008A597C" w:rsidRPr="00105873">
        <w:rPr>
          <w:sz w:val="22"/>
          <w:szCs w:val="22"/>
        </w:rPr>
        <w:t xml:space="preserve">, </w:t>
      </w:r>
      <w:r w:rsidR="00F1715C" w:rsidRPr="00105873">
        <w:rPr>
          <w:sz w:val="22"/>
          <w:szCs w:val="22"/>
        </w:rPr>
        <w:t xml:space="preserve">a w szczególności: </w:t>
      </w:r>
    </w:p>
    <w:p w:rsidR="000C6006" w:rsidRPr="00105873" w:rsidRDefault="004B2A06" w:rsidP="00522F70">
      <w:pPr>
        <w:spacing w:line="276" w:lineRule="auto"/>
        <w:jc w:val="both"/>
        <w:rPr>
          <w:sz w:val="22"/>
          <w:szCs w:val="22"/>
        </w:rPr>
      </w:pPr>
      <w:r w:rsidRPr="00105873">
        <w:rPr>
          <w:sz w:val="22"/>
          <w:szCs w:val="22"/>
        </w:rPr>
        <w:t xml:space="preserve">1) </w:t>
      </w:r>
      <w:r w:rsidR="000C6006" w:rsidRPr="00105873">
        <w:rPr>
          <w:sz w:val="22"/>
          <w:szCs w:val="22"/>
        </w:rPr>
        <w:t>zapewnia opiekę, wychowanie i nauczanie w atmosfe</w:t>
      </w:r>
      <w:r w:rsidR="00F1715C" w:rsidRPr="00105873">
        <w:rPr>
          <w:sz w:val="22"/>
          <w:szCs w:val="22"/>
        </w:rPr>
        <w:t>rze akceptacji i bezpieczeństwa;</w:t>
      </w:r>
    </w:p>
    <w:p w:rsidR="004B2A06" w:rsidRPr="00105873" w:rsidRDefault="004B2A06" w:rsidP="00522F70">
      <w:pPr>
        <w:spacing w:line="276" w:lineRule="auto"/>
        <w:jc w:val="both"/>
        <w:rPr>
          <w:sz w:val="22"/>
          <w:szCs w:val="22"/>
        </w:rPr>
      </w:pPr>
      <w:r w:rsidRPr="00105873">
        <w:rPr>
          <w:sz w:val="22"/>
          <w:szCs w:val="22"/>
        </w:rPr>
        <w:t xml:space="preserve">2) </w:t>
      </w:r>
      <w:r w:rsidR="000C6006" w:rsidRPr="00105873">
        <w:rPr>
          <w:sz w:val="22"/>
          <w:szCs w:val="22"/>
        </w:rPr>
        <w:t xml:space="preserve">zapewnia dzieciom pełny rozwój umysłowy, moralno-społeczny, emocjonalny oraz fizyczny zgodnie z ich możliwościami i potrzebami psychofizycznymi w warunkach godności osobistej </w:t>
      </w:r>
      <w:r w:rsidR="00796FF2" w:rsidRPr="00105873">
        <w:rPr>
          <w:sz w:val="22"/>
          <w:szCs w:val="22"/>
        </w:rPr>
        <w:t xml:space="preserve">                                               </w:t>
      </w:r>
      <w:r w:rsidR="000C6006" w:rsidRPr="00105873">
        <w:rPr>
          <w:sz w:val="22"/>
          <w:szCs w:val="22"/>
        </w:rPr>
        <w:t>z wykorzysta</w:t>
      </w:r>
      <w:r w:rsidR="00F1715C" w:rsidRPr="00105873">
        <w:rPr>
          <w:sz w:val="22"/>
          <w:szCs w:val="22"/>
        </w:rPr>
        <w:t>niem własnej inicjatywy dziecka;</w:t>
      </w:r>
    </w:p>
    <w:p w:rsidR="000C6006" w:rsidRPr="00105873" w:rsidRDefault="004B2A06" w:rsidP="00522F70">
      <w:pPr>
        <w:spacing w:line="276" w:lineRule="auto"/>
        <w:jc w:val="both"/>
        <w:rPr>
          <w:sz w:val="22"/>
          <w:szCs w:val="22"/>
        </w:rPr>
      </w:pPr>
      <w:r w:rsidRPr="00105873">
        <w:rPr>
          <w:sz w:val="22"/>
          <w:szCs w:val="22"/>
        </w:rPr>
        <w:t xml:space="preserve">3) </w:t>
      </w:r>
      <w:r w:rsidR="000C6006" w:rsidRPr="00105873">
        <w:rPr>
          <w:sz w:val="22"/>
          <w:szCs w:val="22"/>
        </w:rPr>
        <w:t xml:space="preserve">realizuje bezpłatne nauczanie i wychowanie w zakresie </w:t>
      </w:r>
      <w:r w:rsidR="00F1715C" w:rsidRPr="00105873">
        <w:rPr>
          <w:sz w:val="22"/>
          <w:szCs w:val="22"/>
        </w:rPr>
        <w:t xml:space="preserve"> </w:t>
      </w:r>
      <w:r w:rsidR="000C6006" w:rsidRPr="00105873">
        <w:rPr>
          <w:sz w:val="22"/>
          <w:szCs w:val="22"/>
        </w:rPr>
        <w:t xml:space="preserve"> podstawy programowej w oparciu o program wychowania przedszkolnego</w:t>
      </w:r>
      <w:r w:rsidR="00F1715C" w:rsidRPr="00105873">
        <w:rPr>
          <w:sz w:val="22"/>
          <w:szCs w:val="22"/>
        </w:rPr>
        <w:t>;</w:t>
      </w:r>
      <w:r w:rsidR="000C6006" w:rsidRPr="00105873">
        <w:rPr>
          <w:sz w:val="22"/>
          <w:szCs w:val="22"/>
        </w:rPr>
        <w:t xml:space="preserve"> </w:t>
      </w:r>
      <w:r w:rsidR="00F1715C" w:rsidRPr="00105873">
        <w:rPr>
          <w:sz w:val="22"/>
          <w:szCs w:val="22"/>
        </w:rPr>
        <w:t xml:space="preserve"> </w:t>
      </w:r>
    </w:p>
    <w:p w:rsidR="004B2A06" w:rsidRPr="00105873" w:rsidRDefault="004B2A06" w:rsidP="00522F70">
      <w:pPr>
        <w:spacing w:line="276" w:lineRule="auto"/>
        <w:jc w:val="both"/>
        <w:rPr>
          <w:b/>
          <w:bCs/>
          <w:sz w:val="22"/>
          <w:szCs w:val="22"/>
        </w:rPr>
      </w:pPr>
      <w:r w:rsidRPr="00105873">
        <w:rPr>
          <w:sz w:val="22"/>
          <w:szCs w:val="22"/>
        </w:rPr>
        <w:lastRenderedPageBreak/>
        <w:t xml:space="preserve">4) </w:t>
      </w:r>
      <w:r w:rsidR="000C6006" w:rsidRPr="00105873">
        <w:rPr>
          <w:sz w:val="22"/>
          <w:szCs w:val="22"/>
        </w:rPr>
        <w:t xml:space="preserve">zapewnia organizowanie zajęć dodatkowych, z uwzględnieniem w szczególności potrzeb </w:t>
      </w:r>
      <w:r w:rsidR="00796FF2" w:rsidRPr="00105873">
        <w:rPr>
          <w:sz w:val="22"/>
          <w:szCs w:val="22"/>
        </w:rPr>
        <w:t xml:space="preserve">                             </w:t>
      </w:r>
      <w:r w:rsidR="000C6006" w:rsidRPr="00105873">
        <w:rPr>
          <w:sz w:val="22"/>
          <w:szCs w:val="22"/>
        </w:rPr>
        <w:t>i możliwości rozwo</w:t>
      </w:r>
      <w:r w:rsidR="00D17E28" w:rsidRPr="00105873">
        <w:rPr>
          <w:sz w:val="22"/>
          <w:szCs w:val="22"/>
        </w:rPr>
        <w:t>jowych dzieci;</w:t>
      </w:r>
    </w:p>
    <w:p w:rsidR="004B2A06" w:rsidRPr="00105873" w:rsidRDefault="004B2A06" w:rsidP="00522F70">
      <w:pPr>
        <w:spacing w:line="276" w:lineRule="auto"/>
        <w:jc w:val="both"/>
        <w:rPr>
          <w:b/>
          <w:bCs/>
          <w:sz w:val="22"/>
          <w:szCs w:val="22"/>
        </w:rPr>
      </w:pPr>
      <w:r w:rsidRPr="00105873">
        <w:rPr>
          <w:bCs/>
          <w:sz w:val="22"/>
          <w:szCs w:val="22"/>
        </w:rPr>
        <w:t>5)</w:t>
      </w:r>
      <w:r w:rsidRPr="00105873">
        <w:rPr>
          <w:b/>
          <w:bCs/>
          <w:sz w:val="22"/>
          <w:szCs w:val="22"/>
        </w:rPr>
        <w:t xml:space="preserve"> </w:t>
      </w:r>
      <w:r w:rsidR="000C6006" w:rsidRPr="00105873">
        <w:rPr>
          <w:sz w:val="22"/>
          <w:szCs w:val="22"/>
        </w:rPr>
        <w:t>kształtuje umiejętność współżycia i współdzi</w:t>
      </w:r>
      <w:r w:rsidR="00632ED7" w:rsidRPr="00105873">
        <w:rPr>
          <w:sz w:val="22"/>
          <w:szCs w:val="22"/>
        </w:rPr>
        <w:t>ałania w zespole niejednorodnym,</w:t>
      </w:r>
      <w:r w:rsidR="000C6006" w:rsidRPr="00105873">
        <w:rPr>
          <w:sz w:val="22"/>
          <w:szCs w:val="22"/>
        </w:rPr>
        <w:t xml:space="preserve"> uczy poczucia odpowied</w:t>
      </w:r>
      <w:r w:rsidR="00D17E28" w:rsidRPr="00105873">
        <w:rPr>
          <w:sz w:val="22"/>
          <w:szCs w:val="22"/>
        </w:rPr>
        <w:t>zialności za drugiego człowieka;</w:t>
      </w:r>
    </w:p>
    <w:p w:rsidR="004B2A06" w:rsidRPr="00105873" w:rsidRDefault="004B2A06" w:rsidP="00522F70">
      <w:pPr>
        <w:spacing w:line="276" w:lineRule="auto"/>
        <w:jc w:val="both"/>
        <w:rPr>
          <w:bCs/>
          <w:sz w:val="22"/>
          <w:szCs w:val="22"/>
        </w:rPr>
      </w:pPr>
      <w:r w:rsidRPr="00105873">
        <w:rPr>
          <w:bCs/>
          <w:sz w:val="22"/>
          <w:szCs w:val="22"/>
        </w:rPr>
        <w:t xml:space="preserve">6) </w:t>
      </w:r>
      <w:r w:rsidR="000C6006" w:rsidRPr="00105873">
        <w:rPr>
          <w:sz w:val="22"/>
          <w:szCs w:val="22"/>
        </w:rPr>
        <w:t>umożliwia dzieciom wychowanie w poczuciu przynależności narodowej, et</w:t>
      </w:r>
      <w:r w:rsidR="00D17E28" w:rsidRPr="00105873">
        <w:rPr>
          <w:sz w:val="22"/>
          <w:szCs w:val="22"/>
        </w:rPr>
        <w:t>nicznej, językowej</w:t>
      </w:r>
      <w:r w:rsidR="00796FF2" w:rsidRPr="00105873">
        <w:rPr>
          <w:sz w:val="22"/>
          <w:szCs w:val="22"/>
        </w:rPr>
        <w:t xml:space="preserve">                        </w:t>
      </w:r>
      <w:r w:rsidR="00D17E28" w:rsidRPr="00105873">
        <w:rPr>
          <w:sz w:val="22"/>
          <w:szCs w:val="22"/>
        </w:rPr>
        <w:t xml:space="preserve"> i religijnej;</w:t>
      </w:r>
    </w:p>
    <w:p w:rsidR="004B2A06" w:rsidRPr="00105873" w:rsidRDefault="004B2A06" w:rsidP="00522F70">
      <w:pPr>
        <w:spacing w:line="276" w:lineRule="auto"/>
        <w:jc w:val="both"/>
        <w:rPr>
          <w:bCs/>
          <w:sz w:val="22"/>
          <w:szCs w:val="22"/>
        </w:rPr>
      </w:pPr>
      <w:r w:rsidRPr="00105873">
        <w:rPr>
          <w:bCs/>
          <w:sz w:val="22"/>
          <w:szCs w:val="22"/>
        </w:rPr>
        <w:t xml:space="preserve">7) </w:t>
      </w:r>
      <w:r w:rsidR="000C6006" w:rsidRPr="00105873">
        <w:rPr>
          <w:sz w:val="22"/>
          <w:szCs w:val="22"/>
        </w:rPr>
        <w:t>wspomaga indywidualny rozwój dziecka oraz współdziała z rodziną w </w:t>
      </w:r>
      <w:r w:rsidR="00D17E28" w:rsidRPr="00105873">
        <w:rPr>
          <w:sz w:val="22"/>
          <w:szCs w:val="22"/>
        </w:rPr>
        <w:t xml:space="preserve">przygotowaniu do nauki </w:t>
      </w:r>
      <w:r w:rsidR="00796FF2" w:rsidRPr="00105873">
        <w:rPr>
          <w:sz w:val="22"/>
          <w:szCs w:val="22"/>
        </w:rPr>
        <w:t xml:space="preserve">                    </w:t>
      </w:r>
      <w:r w:rsidR="00D17E28" w:rsidRPr="00105873">
        <w:rPr>
          <w:sz w:val="22"/>
          <w:szCs w:val="22"/>
        </w:rPr>
        <w:t>w szkole;</w:t>
      </w:r>
    </w:p>
    <w:p w:rsidR="003604C6" w:rsidRPr="00105873" w:rsidRDefault="004B2A06" w:rsidP="00522F70">
      <w:pPr>
        <w:spacing w:line="276" w:lineRule="auto"/>
        <w:jc w:val="both"/>
        <w:rPr>
          <w:bCs/>
          <w:sz w:val="22"/>
          <w:szCs w:val="22"/>
        </w:rPr>
      </w:pPr>
      <w:r w:rsidRPr="00105873">
        <w:rPr>
          <w:bCs/>
          <w:sz w:val="22"/>
          <w:szCs w:val="22"/>
        </w:rPr>
        <w:t xml:space="preserve">8) </w:t>
      </w:r>
      <w:r w:rsidR="000C6006" w:rsidRPr="00105873">
        <w:rPr>
          <w:sz w:val="22"/>
          <w:szCs w:val="22"/>
        </w:rPr>
        <w:t>udziela dzieciom pomocy psychologiczno</w:t>
      </w:r>
      <w:r w:rsidR="00394AC2" w:rsidRPr="00105873">
        <w:rPr>
          <w:sz w:val="22"/>
          <w:szCs w:val="22"/>
        </w:rPr>
        <w:t xml:space="preserve"> </w:t>
      </w:r>
      <w:r w:rsidR="00632ED7" w:rsidRPr="00105873">
        <w:rPr>
          <w:sz w:val="22"/>
          <w:szCs w:val="22"/>
        </w:rPr>
        <w:t>–</w:t>
      </w:r>
      <w:r w:rsidR="00394AC2" w:rsidRPr="00105873">
        <w:rPr>
          <w:sz w:val="22"/>
          <w:szCs w:val="22"/>
        </w:rPr>
        <w:t xml:space="preserve"> </w:t>
      </w:r>
      <w:r w:rsidR="00632ED7" w:rsidRPr="00105873">
        <w:rPr>
          <w:sz w:val="22"/>
          <w:szCs w:val="22"/>
        </w:rPr>
        <w:t>p</w:t>
      </w:r>
      <w:r w:rsidR="000C6006" w:rsidRPr="00105873">
        <w:rPr>
          <w:sz w:val="22"/>
          <w:szCs w:val="22"/>
        </w:rPr>
        <w:t>edagogicznej poprzez</w:t>
      </w:r>
      <w:r w:rsidR="003604C6" w:rsidRPr="00105873">
        <w:rPr>
          <w:sz w:val="22"/>
          <w:szCs w:val="22"/>
        </w:rPr>
        <w:t xml:space="preserve">: </w:t>
      </w:r>
    </w:p>
    <w:p w:rsidR="003604C6" w:rsidRPr="00105873" w:rsidRDefault="00602D5C" w:rsidP="00602D5C">
      <w:pPr>
        <w:pStyle w:val="Normalny1"/>
        <w:widowControl w:val="0"/>
        <w:shd w:val="clear" w:color="auto" w:fill="FFFFFF"/>
        <w:tabs>
          <w:tab w:val="left" w:pos="1701"/>
        </w:tabs>
        <w:suppressAutoHyphens w:val="0"/>
        <w:autoSpaceDE w:val="0"/>
        <w:spacing w:after="0"/>
        <w:jc w:val="both"/>
        <w:textAlignment w:val="auto"/>
        <w:rPr>
          <w:rFonts w:ascii="Times New Roman" w:hAnsi="Times New Roman"/>
        </w:rPr>
      </w:pPr>
      <w:r w:rsidRPr="00105873">
        <w:rPr>
          <w:rStyle w:val="Domylnaczcionkaakapitu1"/>
          <w:rFonts w:ascii="Times New Roman" w:hAnsi="Times New Roman"/>
          <w:color w:val="000000"/>
          <w:spacing w:val="-4"/>
        </w:rPr>
        <w:t xml:space="preserve">a) </w:t>
      </w:r>
      <w:r w:rsidR="003604C6" w:rsidRPr="00105873">
        <w:rPr>
          <w:rStyle w:val="Domylnaczcionkaakapitu1"/>
          <w:rFonts w:ascii="Times New Roman" w:hAnsi="Times New Roman"/>
          <w:color w:val="000000"/>
          <w:spacing w:val="-4"/>
        </w:rPr>
        <w:t>indywidualną opiekę  pedagogiczną i psychologiczną skierowaną do dziecka i rodziców  tego potrzebujących,</w:t>
      </w:r>
    </w:p>
    <w:p w:rsidR="003604C6" w:rsidRPr="00105873" w:rsidRDefault="00602D5C" w:rsidP="00602D5C">
      <w:pPr>
        <w:pStyle w:val="Normalny1"/>
        <w:widowControl w:val="0"/>
        <w:shd w:val="clear" w:color="auto" w:fill="FFFFFF"/>
        <w:tabs>
          <w:tab w:val="left" w:pos="1701"/>
        </w:tabs>
        <w:suppressAutoHyphens w:val="0"/>
        <w:autoSpaceDE w:val="0"/>
        <w:spacing w:after="0"/>
        <w:jc w:val="both"/>
        <w:textAlignment w:val="auto"/>
        <w:rPr>
          <w:rStyle w:val="Domylnaczcionkaakapitu1"/>
          <w:rFonts w:ascii="Times New Roman" w:hAnsi="Times New Roman"/>
          <w:color w:val="000000"/>
          <w:spacing w:val="-4"/>
        </w:rPr>
      </w:pPr>
      <w:r w:rsidRPr="00105873">
        <w:rPr>
          <w:rStyle w:val="Domylnaczcionkaakapitu1"/>
          <w:rFonts w:ascii="Times New Roman" w:hAnsi="Times New Roman"/>
          <w:color w:val="000000"/>
          <w:spacing w:val="-4"/>
        </w:rPr>
        <w:t xml:space="preserve">a) </w:t>
      </w:r>
      <w:r w:rsidR="003604C6" w:rsidRPr="00105873">
        <w:rPr>
          <w:rStyle w:val="Domylnaczcionkaakapitu1"/>
          <w:rFonts w:ascii="Times New Roman" w:hAnsi="Times New Roman"/>
          <w:color w:val="000000"/>
          <w:spacing w:val="-4"/>
        </w:rPr>
        <w:t>udzielanie dzi</w:t>
      </w:r>
      <w:r w:rsidR="00394AC2" w:rsidRPr="00105873">
        <w:rPr>
          <w:rStyle w:val="Domylnaczcionkaakapitu1"/>
          <w:rFonts w:ascii="Times New Roman" w:hAnsi="Times New Roman"/>
          <w:color w:val="000000"/>
          <w:spacing w:val="-4"/>
        </w:rPr>
        <w:t>e</w:t>
      </w:r>
      <w:r w:rsidR="003604C6" w:rsidRPr="00105873">
        <w:rPr>
          <w:rStyle w:val="Domylnaczcionkaakapitu1"/>
          <w:rFonts w:ascii="Times New Roman" w:hAnsi="Times New Roman"/>
          <w:color w:val="000000"/>
          <w:spacing w:val="-4"/>
        </w:rPr>
        <w:t xml:space="preserve">ciom  pomocy w eliminowaniu napięć psychicznych narastających na tle niepowodzeń </w:t>
      </w:r>
      <w:r w:rsidR="004552BA" w:rsidRPr="00105873">
        <w:rPr>
          <w:rStyle w:val="Domylnaczcionkaakapitu1"/>
          <w:rFonts w:ascii="Times New Roman" w:hAnsi="Times New Roman"/>
          <w:color w:val="000000"/>
          <w:spacing w:val="-4"/>
        </w:rPr>
        <w:t xml:space="preserve">          </w:t>
      </w:r>
      <w:r w:rsidR="003604C6" w:rsidRPr="00105873">
        <w:rPr>
          <w:rStyle w:val="Domylnaczcionkaakapitu1"/>
          <w:rFonts w:ascii="Times New Roman" w:hAnsi="Times New Roman"/>
          <w:color w:val="000000"/>
          <w:spacing w:val="-4"/>
        </w:rPr>
        <w:t>w realizacji zadań wynikających z realizowanego programu wychowania pr</w:t>
      </w:r>
      <w:r w:rsidR="00394AC2" w:rsidRPr="00105873">
        <w:rPr>
          <w:rStyle w:val="Domylnaczcionkaakapitu1"/>
          <w:rFonts w:ascii="Times New Roman" w:hAnsi="Times New Roman"/>
          <w:color w:val="000000"/>
          <w:spacing w:val="-4"/>
        </w:rPr>
        <w:t>z</w:t>
      </w:r>
      <w:r w:rsidR="003604C6" w:rsidRPr="00105873">
        <w:rPr>
          <w:rStyle w:val="Domylnaczcionkaakapitu1"/>
          <w:rFonts w:ascii="Times New Roman" w:hAnsi="Times New Roman"/>
          <w:color w:val="000000"/>
          <w:spacing w:val="-4"/>
        </w:rPr>
        <w:t>edszkolnego;</w:t>
      </w:r>
    </w:p>
    <w:p w:rsidR="003604C6" w:rsidRPr="00105873" w:rsidRDefault="00602D5C" w:rsidP="00602D5C">
      <w:pPr>
        <w:pStyle w:val="Normalny1"/>
        <w:widowControl w:val="0"/>
        <w:shd w:val="clear" w:color="auto" w:fill="FFFFFF"/>
        <w:tabs>
          <w:tab w:val="left" w:pos="1701"/>
        </w:tabs>
        <w:suppressAutoHyphens w:val="0"/>
        <w:autoSpaceDE w:val="0"/>
        <w:spacing w:after="0"/>
        <w:jc w:val="both"/>
        <w:textAlignment w:val="auto"/>
        <w:rPr>
          <w:rStyle w:val="Domylnaczcionkaakapitu1"/>
          <w:rFonts w:ascii="Times New Roman" w:hAnsi="Times New Roman"/>
          <w:color w:val="000000"/>
          <w:spacing w:val="-4"/>
        </w:rPr>
      </w:pPr>
      <w:r w:rsidRPr="00105873">
        <w:rPr>
          <w:rStyle w:val="Domylnaczcionkaakapitu1"/>
          <w:rFonts w:ascii="Times New Roman" w:hAnsi="Times New Roman"/>
          <w:color w:val="000000"/>
          <w:spacing w:val="-4"/>
        </w:rPr>
        <w:t xml:space="preserve">b) </w:t>
      </w:r>
      <w:r w:rsidR="003604C6" w:rsidRPr="00105873">
        <w:rPr>
          <w:rStyle w:val="Domylnaczcionkaakapitu1"/>
          <w:rFonts w:ascii="Times New Roman" w:hAnsi="Times New Roman"/>
          <w:color w:val="000000"/>
          <w:spacing w:val="-4"/>
        </w:rPr>
        <w:t>udzielanie porad i pomocy dzie</w:t>
      </w:r>
      <w:r w:rsidR="00394AC2" w:rsidRPr="00105873">
        <w:rPr>
          <w:rStyle w:val="Domylnaczcionkaakapitu1"/>
          <w:rFonts w:ascii="Times New Roman" w:hAnsi="Times New Roman"/>
          <w:color w:val="000000"/>
          <w:spacing w:val="-4"/>
        </w:rPr>
        <w:t>c</w:t>
      </w:r>
      <w:r w:rsidR="003604C6" w:rsidRPr="00105873">
        <w:rPr>
          <w:rStyle w:val="Domylnaczcionkaakapitu1"/>
          <w:rFonts w:ascii="Times New Roman" w:hAnsi="Times New Roman"/>
          <w:color w:val="000000"/>
          <w:spacing w:val="-4"/>
        </w:rPr>
        <w:t xml:space="preserve">iom mającym trudności w kontaktach rówieśniczych </w:t>
      </w:r>
      <w:r w:rsidR="00796FF2" w:rsidRPr="00105873">
        <w:rPr>
          <w:rStyle w:val="Domylnaczcionkaakapitu1"/>
          <w:rFonts w:ascii="Times New Roman" w:hAnsi="Times New Roman"/>
          <w:color w:val="000000"/>
          <w:spacing w:val="-4"/>
        </w:rPr>
        <w:t xml:space="preserve">                                               </w:t>
      </w:r>
      <w:r w:rsidR="003604C6" w:rsidRPr="00105873">
        <w:rPr>
          <w:rStyle w:val="Domylnaczcionkaakapitu1"/>
          <w:rFonts w:ascii="Times New Roman" w:hAnsi="Times New Roman"/>
          <w:color w:val="000000"/>
          <w:spacing w:val="-4"/>
        </w:rPr>
        <w:t>i środowiskowych,</w:t>
      </w:r>
    </w:p>
    <w:p w:rsidR="003604C6" w:rsidRPr="00105873" w:rsidRDefault="00602D5C" w:rsidP="00602D5C">
      <w:pPr>
        <w:pStyle w:val="Normalny1"/>
        <w:widowControl w:val="0"/>
        <w:shd w:val="clear" w:color="auto" w:fill="FFFFFF"/>
        <w:tabs>
          <w:tab w:val="left" w:pos="1701"/>
        </w:tabs>
        <w:suppressAutoHyphens w:val="0"/>
        <w:autoSpaceDE w:val="0"/>
        <w:spacing w:after="0"/>
        <w:jc w:val="both"/>
        <w:textAlignment w:val="auto"/>
        <w:rPr>
          <w:rFonts w:ascii="Times New Roman" w:hAnsi="Times New Roman"/>
          <w:color w:val="000000"/>
          <w:spacing w:val="-4"/>
        </w:rPr>
      </w:pPr>
      <w:r w:rsidRPr="00105873">
        <w:rPr>
          <w:rStyle w:val="Domylnaczcionkaakapitu1"/>
          <w:rFonts w:ascii="Times New Roman" w:hAnsi="Times New Roman"/>
          <w:color w:val="000000"/>
          <w:spacing w:val="-4"/>
        </w:rPr>
        <w:t xml:space="preserve">c) </w:t>
      </w:r>
      <w:r w:rsidRPr="00105873">
        <w:rPr>
          <w:rStyle w:val="Domylnaczcionkaakapitu1"/>
          <w:rFonts w:ascii="Times New Roman" w:hAnsi="Times New Roman"/>
        </w:rPr>
        <w:t xml:space="preserve"> </w:t>
      </w:r>
      <w:r w:rsidR="003604C6" w:rsidRPr="00105873">
        <w:rPr>
          <w:rFonts w:ascii="Times New Roman" w:hAnsi="Times New Roman"/>
          <w:color w:val="000000"/>
          <w:spacing w:val="-4"/>
        </w:rPr>
        <w:t xml:space="preserve">objęcie dzieci  specjalistyczną pomocą np. logopedyczną, </w:t>
      </w:r>
      <w:r w:rsidR="0022643C" w:rsidRPr="00105873">
        <w:rPr>
          <w:rFonts w:ascii="Times New Roman" w:hAnsi="Times New Roman"/>
          <w:color w:val="000000"/>
          <w:spacing w:val="-4"/>
        </w:rPr>
        <w:t xml:space="preserve">  terapeutyczną,</w:t>
      </w:r>
      <w:r w:rsidR="003604C6" w:rsidRPr="00105873">
        <w:rPr>
          <w:rFonts w:ascii="Times New Roman" w:hAnsi="Times New Roman"/>
          <w:color w:val="000000"/>
          <w:spacing w:val="-4"/>
        </w:rPr>
        <w:t xml:space="preserve"> </w:t>
      </w:r>
    </w:p>
    <w:p w:rsidR="000C6006" w:rsidRPr="00105873" w:rsidRDefault="00602D5C" w:rsidP="00602D5C">
      <w:pPr>
        <w:pStyle w:val="Normalny1"/>
        <w:widowControl w:val="0"/>
        <w:shd w:val="clear" w:color="auto" w:fill="FFFFFF"/>
        <w:tabs>
          <w:tab w:val="left" w:pos="1701"/>
        </w:tabs>
        <w:suppressAutoHyphens w:val="0"/>
        <w:autoSpaceDE w:val="0"/>
        <w:spacing w:after="0"/>
        <w:jc w:val="both"/>
        <w:textAlignment w:val="auto"/>
        <w:rPr>
          <w:rFonts w:ascii="Times New Roman" w:hAnsi="Times New Roman"/>
        </w:rPr>
      </w:pPr>
      <w:r w:rsidRPr="00105873">
        <w:rPr>
          <w:rFonts w:ascii="Times New Roman" w:hAnsi="Times New Roman"/>
          <w:color w:val="000000"/>
          <w:spacing w:val="-4"/>
        </w:rPr>
        <w:t xml:space="preserve">d) </w:t>
      </w:r>
      <w:r w:rsidR="000C6006" w:rsidRPr="00105873">
        <w:rPr>
          <w:rFonts w:ascii="Times New Roman" w:hAnsi="Times New Roman"/>
        </w:rPr>
        <w:t>współpracę z psychologiem i innymi specjal</w:t>
      </w:r>
      <w:r w:rsidR="00394AC2" w:rsidRPr="00105873">
        <w:rPr>
          <w:rFonts w:ascii="Times New Roman" w:hAnsi="Times New Roman"/>
        </w:rPr>
        <w:t xml:space="preserve">istami na terenie placówki oraz </w:t>
      </w:r>
      <w:r w:rsidR="000C6006" w:rsidRPr="00105873">
        <w:rPr>
          <w:rFonts w:ascii="Times New Roman" w:hAnsi="Times New Roman"/>
        </w:rPr>
        <w:t xml:space="preserve">instytucjami działającymi na </w:t>
      </w:r>
      <w:r w:rsidR="0022643C" w:rsidRPr="00105873">
        <w:rPr>
          <w:rFonts w:ascii="Times New Roman" w:hAnsi="Times New Roman"/>
        </w:rPr>
        <w:t>rzecz dzieci,</w:t>
      </w:r>
    </w:p>
    <w:p w:rsidR="0022643C" w:rsidRPr="00105873" w:rsidRDefault="00602D5C" w:rsidP="00602D5C">
      <w:pPr>
        <w:pStyle w:val="Normalny1"/>
        <w:widowControl w:val="0"/>
        <w:shd w:val="clear" w:color="auto" w:fill="FFFFFF"/>
        <w:tabs>
          <w:tab w:val="left" w:pos="1701"/>
        </w:tabs>
        <w:suppressAutoHyphens w:val="0"/>
        <w:autoSpaceDE w:val="0"/>
        <w:spacing w:after="0"/>
        <w:jc w:val="both"/>
        <w:textAlignment w:val="auto"/>
        <w:rPr>
          <w:rFonts w:ascii="Times New Roman" w:hAnsi="Times New Roman"/>
        </w:rPr>
      </w:pPr>
      <w:r w:rsidRPr="00105873">
        <w:rPr>
          <w:rFonts w:ascii="Times New Roman" w:hAnsi="Times New Roman"/>
        </w:rPr>
        <w:t xml:space="preserve">e)  </w:t>
      </w:r>
      <w:r w:rsidR="0022643C" w:rsidRPr="00105873">
        <w:rPr>
          <w:rFonts w:ascii="Times New Roman" w:hAnsi="Times New Roman"/>
        </w:rPr>
        <w:t>prowadzenie obserwacji  pedagogicznej, która zakończona jest analizą i oceną gotowości dziecka do podjęcia nauki w szkole,</w:t>
      </w:r>
    </w:p>
    <w:p w:rsidR="004B2A06" w:rsidRPr="00105873" w:rsidRDefault="00602D5C" w:rsidP="008B0081">
      <w:pPr>
        <w:pStyle w:val="Normalny1"/>
        <w:widowControl w:val="0"/>
        <w:shd w:val="clear" w:color="auto" w:fill="FFFFFF"/>
        <w:tabs>
          <w:tab w:val="left" w:pos="1701"/>
        </w:tabs>
        <w:suppressAutoHyphens w:val="0"/>
        <w:autoSpaceDE w:val="0"/>
        <w:spacing w:after="0"/>
        <w:jc w:val="both"/>
        <w:textAlignment w:val="auto"/>
        <w:rPr>
          <w:rFonts w:ascii="Times New Roman" w:hAnsi="Times New Roman"/>
        </w:rPr>
      </w:pPr>
      <w:r w:rsidRPr="00105873">
        <w:rPr>
          <w:rFonts w:ascii="Times New Roman" w:hAnsi="Times New Roman"/>
        </w:rPr>
        <w:t xml:space="preserve">f) </w:t>
      </w:r>
      <w:r w:rsidR="0022643C" w:rsidRPr="00105873">
        <w:rPr>
          <w:rFonts w:ascii="Times New Roman" w:hAnsi="Times New Roman"/>
        </w:rPr>
        <w:t xml:space="preserve">wspieranie rodziców i nauczycieli w rozwiązywaniu problemów wychowawczych </w:t>
      </w:r>
      <w:r w:rsidR="008A597C" w:rsidRPr="00105873">
        <w:rPr>
          <w:rFonts w:ascii="Times New Roman" w:hAnsi="Times New Roman"/>
        </w:rPr>
        <w:t xml:space="preserve">                                          </w:t>
      </w:r>
      <w:r w:rsidR="0022643C" w:rsidRPr="00105873">
        <w:rPr>
          <w:rFonts w:ascii="Times New Roman" w:hAnsi="Times New Roman"/>
        </w:rPr>
        <w:t>i dydaktycznych oraz rozwijani</w:t>
      </w:r>
      <w:r w:rsidR="0017465D" w:rsidRPr="00105873">
        <w:rPr>
          <w:rFonts w:ascii="Times New Roman" w:hAnsi="Times New Roman"/>
        </w:rPr>
        <w:t>e ich kompetencji wychowawczych;</w:t>
      </w:r>
      <w:r w:rsidR="0022643C" w:rsidRPr="00105873">
        <w:rPr>
          <w:rFonts w:ascii="Times New Roman" w:hAnsi="Times New Roman"/>
        </w:rPr>
        <w:t xml:space="preserve"> </w:t>
      </w:r>
    </w:p>
    <w:p w:rsidR="000C6006" w:rsidRPr="00105873" w:rsidRDefault="00602D5C" w:rsidP="008B0081">
      <w:pPr>
        <w:pStyle w:val="Normalny1"/>
        <w:widowControl w:val="0"/>
        <w:shd w:val="clear" w:color="auto" w:fill="FFFFFF"/>
        <w:tabs>
          <w:tab w:val="left" w:pos="1701"/>
        </w:tabs>
        <w:suppressAutoHyphens w:val="0"/>
        <w:autoSpaceDE w:val="0"/>
        <w:spacing w:after="0"/>
        <w:jc w:val="both"/>
        <w:textAlignment w:val="auto"/>
        <w:rPr>
          <w:rFonts w:ascii="Times New Roman" w:hAnsi="Times New Roman"/>
        </w:rPr>
      </w:pPr>
      <w:r w:rsidRPr="00105873">
        <w:rPr>
          <w:rFonts w:ascii="Times New Roman" w:hAnsi="Times New Roman"/>
        </w:rPr>
        <w:t xml:space="preserve">g)  </w:t>
      </w:r>
      <w:r w:rsidR="000C6006" w:rsidRPr="00105873">
        <w:rPr>
          <w:rFonts w:ascii="Times New Roman" w:hAnsi="Times New Roman"/>
        </w:rPr>
        <w:t>konsekwentnie przestrzega praw dziecka oraz upo</w:t>
      </w:r>
      <w:r w:rsidR="0022643C" w:rsidRPr="00105873">
        <w:rPr>
          <w:rFonts w:ascii="Times New Roman" w:hAnsi="Times New Roman"/>
        </w:rPr>
        <w:t>wszechnia wiedzę o tych prawach;</w:t>
      </w:r>
    </w:p>
    <w:p w:rsidR="008B0081" w:rsidRPr="00105873" w:rsidRDefault="00602D5C" w:rsidP="008B0081">
      <w:pPr>
        <w:spacing w:before="100" w:beforeAutospacing="1" w:after="100" w:afterAutospacing="1"/>
        <w:jc w:val="both"/>
        <w:rPr>
          <w:sz w:val="22"/>
          <w:szCs w:val="22"/>
        </w:rPr>
      </w:pPr>
      <w:r w:rsidRPr="00105873">
        <w:rPr>
          <w:sz w:val="22"/>
          <w:szCs w:val="22"/>
        </w:rPr>
        <w:t xml:space="preserve">h) </w:t>
      </w:r>
      <w:r w:rsidR="00FC73FA" w:rsidRPr="00105873">
        <w:rPr>
          <w:sz w:val="22"/>
          <w:szCs w:val="22"/>
        </w:rPr>
        <w:t>zapewnienie wychowankom bezpiecznych i higienicznych warunków wychowania i opieki</w:t>
      </w:r>
      <w:r w:rsidR="00F76063" w:rsidRPr="00105873">
        <w:rPr>
          <w:sz w:val="22"/>
          <w:szCs w:val="22"/>
        </w:rPr>
        <w:t xml:space="preserve"> </w:t>
      </w:r>
      <w:r w:rsidR="00796FF2" w:rsidRPr="00105873">
        <w:rPr>
          <w:sz w:val="22"/>
          <w:szCs w:val="22"/>
        </w:rPr>
        <w:t xml:space="preserve">   </w:t>
      </w:r>
      <w:r w:rsidR="00F76063" w:rsidRPr="00105873">
        <w:rPr>
          <w:sz w:val="22"/>
          <w:szCs w:val="22"/>
        </w:rPr>
        <w:t xml:space="preserve">oraz zasad promocji i ochrony zdrowia.                                                                                                     </w:t>
      </w:r>
    </w:p>
    <w:p w:rsidR="00394AC2" w:rsidRPr="00105873" w:rsidRDefault="00F76063" w:rsidP="008B0081">
      <w:pPr>
        <w:spacing w:before="100" w:beforeAutospacing="1" w:after="100" w:afterAutospacing="1"/>
        <w:jc w:val="both"/>
        <w:rPr>
          <w:sz w:val="22"/>
          <w:szCs w:val="22"/>
        </w:rPr>
      </w:pPr>
      <w:r w:rsidRPr="00105873">
        <w:rPr>
          <w:sz w:val="22"/>
          <w:szCs w:val="22"/>
        </w:rPr>
        <w:t xml:space="preserve">i) </w:t>
      </w:r>
      <w:r w:rsidR="003604C6" w:rsidRPr="00105873">
        <w:rPr>
          <w:sz w:val="22"/>
          <w:szCs w:val="22"/>
        </w:rPr>
        <w:t xml:space="preserve">umożliwianie dzieciom podtrzymania poczucia tożsamości narodowej, etnicznej, językowej </w:t>
      </w:r>
      <w:r w:rsidR="008A597C" w:rsidRPr="00105873">
        <w:rPr>
          <w:sz w:val="22"/>
          <w:szCs w:val="22"/>
        </w:rPr>
        <w:t xml:space="preserve">                         </w:t>
      </w:r>
      <w:r w:rsidR="003604C6" w:rsidRPr="00105873">
        <w:rPr>
          <w:sz w:val="22"/>
          <w:szCs w:val="22"/>
        </w:rPr>
        <w:t xml:space="preserve">i religijnej poprzez: </w:t>
      </w:r>
      <w:r w:rsidR="00394AC2" w:rsidRPr="00105873">
        <w:rPr>
          <w:sz w:val="22"/>
          <w:szCs w:val="22"/>
        </w:rPr>
        <w:t xml:space="preserve"> </w:t>
      </w:r>
    </w:p>
    <w:p w:rsidR="003604C6" w:rsidRPr="00105873" w:rsidRDefault="003604C6" w:rsidP="008B0081">
      <w:pPr>
        <w:pStyle w:val="Akapitzlist"/>
        <w:numPr>
          <w:ilvl w:val="0"/>
          <w:numId w:val="52"/>
        </w:numPr>
        <w:tabs>
          <w:tab w:val="num" w:pos="851"/>
        </w:tabs>
        <w:spacing w:line="276" w:lineRule="auto"/>
        <w:jc w:val="both"/>
        <w:rPr>
          <w:rStyle w:val="Domylnaczcionkaakapitu1"/>
          <w:color w:val="000000"/>
          <w:spacing w:val="-4"/>
          <w:sz w:val="22"/>
          <w:szCs w:val="22"/>
        </w:rPr>
      </w:pPr>
      <w:r w:rsidRPr="00105873">
        <w:rPr>
          <w:rStyle w:val="Domylnaczcionkaakapitu1"/>
          <w:color w:val="000000"/>
          <w:spacing w:val="-4"/>
          <w:sz w:val="22"/>
          <w:szCs w:val="22"/>
        </w:rPr>
        <w:t>wpajanie zasad tolerancji dla odmienności narodowej i religijnej,</w:t>
      </w:r>
    </w:p>
    <w:p w:rsidR="003604C6" w:rsidRPr="00105873" w:rsidRDefault="003604C6" w:rsidP="008B0081">
      <w:pPr>
        <w:pStyle w:val="Akapitzlist"/>
        <w:numPr>
          <w:ilvl w:val="0"/>
          <w:numId w:val="52"/>
        </w:numPr>
        <w:tabs>
          <w:tab w:val="num" w:pos="851"/>
        </w:tabs>
        <w:spacing w:line="276" w:lineRule="auto"/>
        <w:jc w:val="both"/>
        <w:rPr>
          <w:rStyle w:val="Domylnaczcionkaakapitu1"/>
          <w:color w:val="000000"/>
          <w:spacing w:val="-4"/>
          <w:sz w:val="22"/>
          <w:szCs w:val="22"/>
        </w:rPr>
      </w:pPr>
      <w:r w:rsidRPr="00105873">
        <w:rPr>
          <w:rStyle w:val="Domylnaczcionkaakapitu1"/>
          <w:color w:val="000000"/>
          <w:spacing w:val="-5"/>
          <w:sz w:val="22"/>
          <w:szCs w:val="22"/>
        </w:rPr>
        <w:t xml:space="preserve">niestwarzanie różnic w prawach i traktowaniu wychowanków z powodu ich </w:t>
      </w:r>
      <w:r w:rsidRPr="00105873">
        <w:rPr>
          <w:rStyle w:val="Domylnaczcionkaakapitu1"/>
          <w:color w:val="000000"/>
          <w:spacing w:val="-4"/>
          <w:sz w:val="22"/>
          <w:szCs w:val="22"/>
        </w:rPr>
        <w:t>przynależności narodowej, wyznaniowej lub bezwyznaniowości,</w:t>
      </w:r>
    </w:p>
    <w:p w:rsidR="003604C6" w:rsidRPr="00105873" w:rsidRDefault="003604C6" w:rsidP="008B0081">
      <w:pPr>
        <w:pStyle w:val="Akapitzlist"/>
        <w:numPr>
          <w:ilvl w:val="0"/>
          <w:numId w:val="52"/>
        </w:numPr>
        <w:tabs>
          <w:tab w:val="num" w:pos="851"/>
        </w:tabs>
        <w:spacing w:line="276" w:lineRule="auto"/>
        <w:jc w:val="both"/>
        <w:rPr>
          <w:rStyle w:val="Domylnaczcionkaakapitu1"/>
          <w:color w:val="000000"/>
          <w:spacing w:val="-4"/>
          <w:sz w:val="22"/>
          <w:szCs w:val="22"/>
        </w:rPr>
      </w:pPr>
      <w:r w:rsidRPr="00105873">
        <w:rPr>
          <w:rStyle w:val="Domylnaczcionkaakapitu1"/>
          <w:color w:val="000000"/>
          <w:spacing w:val="-4"/>
          <w:sz w:val="22"/>
          <w:szCs w:val="22"/>
        </w:rPr>
        <w:t xml:space="preserve">wpajanie zasad tolerancji i szacunku dla obrzędów religijnych różnych </w:t>
      </w:r>
      <w:r w:rsidRPr="00105873">
        <w:rPr>
          <w:rStyle w:val="Domylnaczcionkaakapitu1"/>
          <w:color w:val="000000"/>
          <w:spacing w:val="-7"/>
          <w:sz w:val="22"/>
          <w:szCs w:val="22"/>
        </w:rPr>
        <w:t>wyznań,</w:t>
      </w:r>
    </w:p>
    <w:p w:rsidR="003604C6" w:rsidRPr="00105873" w:rsidRDefault="003604C6" w:rsidP="008B0081">
      <w:pPr>
        <w:pStyle w:val="Akapitzlist"/>
        <w:numPr>
          <w:ilvl w:val="0"/>
          <w:numId w:val="52"/>
        </w:numPr>
        <w:tabs>
          <w:tab w:val="num" w:pos="851"/>
        </w:tabs>
        <w:spacing w:line="276" w:lineRule="auto"/>
        <w:jc w:val="both"/>
        <w:rPr>
          <w:rStyle w:val="Domylnaczcionkaakapitu1"/>
          <w:color w:val="000000"/>
          <w:spacing w:val="-4"/>
          <w:sz w:val="22"/>
          <w:szCs w:val="22"/>
        </w:rPr>
      </w:pPr>
      <w:r w:rsidRPr="00105873">
        <w:rPr>
          <w:rStyle w:val="Domylnaczcionkaakapitu1"/>
          <w:color w:val="000000"/>
          <w:spacing w:val="-3"/>
          <w:sz w:val="22"/>
          <w:szCs w:val="22"/>
        </w:rPr>
        <w:t xml:space="preserve">swobodny wybór </w:t>
      </w:r>
      <w:r w:rsidR="00F376FE" w:rsidRPr="00105873">
        <w:rPr>
          <w:rStyle w:val="Domylnaczcionkaakapitu1"/>
          <w:color w:val="000000"/>
          <w:spacing w:val="-3"/>
          <w:sz w:val="22"/>
          <w:szCs w:val="22"/>
        </w:rPr>
        <w:t xml:space="preserve"> </w:t>
      </w:r>
      <w:r w:rsidRPr="00105873">
        <w:rPr>
          <w:rStyle w:val="Domylnaczcionkaakapitu1"/>
          <w:color w:val="000000"/>
          <w:spacing w:val="-3"/>
          <w:sz w:val="22"/>
          <w:szCs w:val="22"/>
        </w:rPr>
        <w:t>uczestnictwa w katechizacji oraz w obrzędach religijnych,</w:t>
      </w:r>
    </w:p>
    <w:p w:rsidR="003604C6" w:rsidRPr="00105873" w:rsidRDefault="003604C6" w:rsidP="008B0081">
      <w:pPr>
        <w:pStyle w:val="Akapitzlist"/>
        <w:numPr>
          <w:ilvl w:val="0"/>
          <w:numId w:val="52"/>
        </w:numPr>
        <w:tabs>
          <w:tab w:val="num" w:pos="851"/>
        </w:tabs>
        <w:spacing w:line="276" w:lineRule="auto"/>
        <w:jc w:val="both"/>
        <w:rPr>
          <w:rStyle w:val="Domylnaczcionkaakapitu1"/>
          <w:color w:val="000000"/>
          <w:spacing w:val="-4"/>
          <w:sz w:val="22"/>
          <w:szCs w:val="22"/>
        </w:rPr>
      </w:pPr>
      <w:r w:rsidRPr="00105873">
        <w:rPr>
          <w:rStyle w:val="Domylnaczcionkaakapitu1"/>
          <w:color w:val="000000"/>
          <w:spacing w:val="-5"/>
          <w:sz w:val="22"/>
          <w:szCs w:val="22"/>
        </w:rPr>
        <w:t xml:space="preserve">swobodne wyrażanie myśli i przekonań światopoglądowych oraz religijnych nie </w:t>
      </w:r>
      <w:r w:rsidR="0017465D" w:rsidRPr="00105873">
        <w:rPr>
          <w:rStyle w:val="Domylnaczcionkaakapitu1"/>
          <w:color w:val="000000"/>
          <w:spacing w:val="-5"/>
          <w:sz w:val="22"/>
          <w:szCs w:val="22"/>
        </w:rPr>
        <w:t>naruszających dobra innych osób.</w:t>
      </w:r>
    </w:p>
    <w:p w:rsidR="0017465D" w:rsidRPr="00105873" w:rsidRDefault="0017465D" w:rsidP="00522F70">
      <w:pPr>
        <w:pStyle w:val="Normalny1"/>
        <w:widowControl w:val="0"/>
        <w:shd w:val="clear" w:color="auto" w:fill="FFFFFF"/>
        <w:tabs>
          <w:tab w:val="left" w:pos="1701"/>
        </w:tabs>
        <w:suppressAutoHyphens w:val="0"/>
        <w:autoSpaceDE w:val="0"/>
        <w:spacing w:after="0"/>
        <w:ind w:left="1701"/>
        <w:textAlignment w:val="auto"/>
        <w:rPr>
          <w:rStyle w:val="Domylnaczcionkaakapitu1"/>
          <w:rFonts w:ascii="Times New Roman" w:hAnsi="Times New Roman"/>
          <w:color w:val="000000"/>
          <w:spacing w:val="-5"/>
        </w:rPr>
      </w:pPr>
    </w:p>
    <w:p w:rsidR="00394AC2" w:rsidRPr="00105873" w:rsidRDefault="00706DBA" w:rsidP="00522F70">
      <w:pPr>
        <w:spacing w:line="276" w:lineRule="auto"/>
        <w:jc w:val="center"/>
        <w:rPr>
          <w:b/>
          <w:bCs/>
          <w:sz w:val="22"/>
          <w:szCs w:val="22"/>
        </w:rPr>
      </w:pPr>
      <w:r w:rsidRPr="00105873">
        <w:rPr>
          <w:b/>
          <w:bCs/>
          <w:sz w:val="22"/>
          <w:szCs w:val="22"/>
        </w:rPr>
        <w:t>§ 4.</w:t>
      </w:r>
    </w:p>
    <w:p w:rsidR="00394AC2" w:rsidRPr="00105873" w:rsidRDefault="00394AC2" w:rsidP="00522F70">
      <w:pPr>
        <w:spacing w:line="276" w:lineRule="auto"/>
        <w:jc w:val="both"/>
        <w:rPr>
          <w:sz w:val="22"/>
          <w:szCs w:val="22"/>
        </w:rPr>
      </w:pPr>
      <w:r w:rsidRPr="00105873">
        <w:rPr>
          <w:sz w:val="22"/>
          <w:szCs w:val="22"/>
        </w:rPr>
        <w:t xml:space="preserve">1. Cele i zadania przedszkola wynikają z przepisów prawa, w szczególności w zakresie udzielania pomocy psychologiczno-pedagogicznej, organizowania opieki nad dziećmi niepełnosprawnymi, umożliwiania dzieciom podtrzymywania poczucia tożsamości narodowej, etnicznej, językowej                   </w:t>
      </w:r>
      <w:r w:rsidR="00706DBA" w:rsidRPr="00105873">
        <w:rPr>
          <w:sz w:val="22"/>
          <w:szCs w:val="22"/>
        </w:rPr>
        <w:t>i religijnej.</w:t>
      </w:r>
    </w:p>
    <w:p w:rsidR="00394AC2" w:rsidRPr="00105873" w:rsidRDefault="00394AC2" w:rsidP="00522F70">
      <w:pPr>
        <w:spacing w:line="276" w:lineRule="auto"/>
        <w:jc w:val="both"/>
        <w:rPr>
          <w:sz w:val="22"/>
          <w:szCs w:val="22"/>
        </w:rPr>
      </w:pPr>
      <w:r w:rsidRPr="00105873">
        <w:rPr>
          <w:sz w:val="22"/>
          <w:szCs w:val="22"/>
        </w:rPr>
        <w:t>2</w:t>
      </w:r>
      <w:r w:rsidR="008E13DE" w:rsidRPr="00105873">
        <w:rPr>
          <w:sz w:val="22"/>
          <w:szCs w:val="22"/>
        </w:rPr>
        <w:t xml:space="preserve">. </w:t>
      </w:r>
      <w:r w:rsidRPr="00105873">
        <w:rPr>
          <w:bCs/>
          <w:sz w:val="22"/>
          <w:szCs w:val="22"/>
        </w:rPr>
        <w:t>Celem wychowania przedszkolnego jest wsparcie całościowego rozwoju dziecka</w:t>
      </w:r>
      <w:r w:rsidRPr="00105873">
        <w:rPr>
          <w:sz w:val="22"/>
          <w:szCs w:val="22"/>
        </w:rPr>
        <w:t>. Wsparcie to realizowane jest przez proces opieki, wychowania i nauczania – uczenia się, co umożliwia dziecku odkrywanie własnych możliwości, sensu działania oraz gromadzenie doświadczeń na drodze prowadzącej do prawdy, dobra i piękna. W efekcie takiego wsparcia dziecko ma osiągnąć dojrzałość do podjęcia nauki na pierwszym etapie edukacji.</w:t>
      </w:r>
      <w:r w:rsidR="00706DBA" w:rsidRPr="00105873">
        <w:rPr>
          <w:sz w:val="22"/>
          <w:szCs w:val="22"/>
        </w:rPr>
        <w:t xml:space="preserve">  </w:t>
      </w:r>
    </w:p>
    <w:p w:rsidR="00394AC2" w:rsidRPr="00105873" w:rsidRDefault="00394AC2" w:rsidP="00522F70">
      <w:pPr>
        <w:spacing w:line="276" w:lineRule="auto"/>
        <w:jc w:val="both"/>
        <w:rPr>
          <w:sz w:val="22"/>
          <w:szCs w:val="22"/>
        </w:rPr>
      </w:pPr>
      <w:r w:rsidRPr="00105873">
        <w:rPr>
          <w:sz w:val="22"/>
          <w:szCs w:val="22"/>
        </w:rPr>
        <w:lastRenderedPageBreak/>
        <w:t xml:space="preserve">3.  Osiągnięciu tego celu  ma służyć realizowanie przez przedszkole następujących </w:t>
      </w:r>
      <w:r w:rsidRPr="00105873">
        <w:rPr>
          <w:bCs/>
          <w:sz w:val="22"/>
          <w:szCs w:val="22"/>
        </w:rPr>
        <w:t>zadań</w:t>
      </w:r>
      <w:r w:rsidRPr="00105873">
        <w:rPr>
          <w:sz w:val="22"/>
          <w:szCs w:val="22"/>
        </w:rPr>
        <w:t>:</w:t>
      </w:r>
    </w:p>
    <w:p w:rsidR="00264288" w:rsidRPr="00105873" w:rsidRDefault="00264288" w:rsidP="00522F70">
      <w:pPr>
        <w:spacing w:line="276" w:lineRule="auto"/>
        <w:jc w:val="both"/>
        <w:rPr>
          <w:sz w:val="22"/>
          <w:szCs w:val="22"/>
        </w:rPr>
      </w:pPr>
      <w:r w:rsidRPr="00105873">
        <w:rPr>
          <w:sz w:val="22"/>
          <w:szCs w:val="22"/>
        </w:rPr>
        <w:t>1) wspieranie wielokierunkowej aktywności dziecka poprzez organizację warunków sprzyjających nabywaniu doświadczeń w fizycznym, emocjonalnym, społecznym i poznawczym obszarze jego rozwoju;</w:t>
      </w:r>
    </w:p>
    <w:p w:rsidR="00264288" w:rsidRPr="00105873" w:rsidRDefault="00394AC2" w:rsidP="00522F70">
      <w:pPr>
        <w:spacing w:line="276" w:lineRule="auto"/>
        <w:jc w:val="both"/>
        <w:rPr>
          <w:sz w:val="22"/>
          <w:szCs w:val="22"/>
        </w:rPr>
      </w:pPr>
      <w:r w:rsidRPr="00105873">
        <w:rPr>
          <w:sz w:val="22"/>
          <w:szCs w:val="22"/>
        </w:rPr>
        <w:t xml:space="preserve">2) </w:t>
      </w:r>
      <w:r w:rsidR="00264288" w:rsidRPr="00105873">
        <w:rPr>
          <w:sz w:val="22"/>
          <w:szCs w:val="22"/>
        </w:rPr>
        <w:t>tworzenie warunków umożliwiających dzieciom swobodny rozwój, zabawę</w:t>
      </w:r>
      <w:r w:rsidRPr="00105873">
        <w:rPr>
          <w:sz w:val="22"/>
          <w:szCs w:val="22"/>
        </w:rPr>
        <w:t xml:space="preserve"> </w:t>
      </w:r>
      <w:r w:rsidR="00264288" w:rsidRPr="00105873">
        <w:rPr>
          <w:sz w:val="22"/>
          <w:szCs w:val="22"/>
        </w:rPr>
        <w:t>i odpoczynek w poczuciu bezpieczeństwa;</w:t>
      </w:r>
    </w:p>
    <w:p w:rsidR="00264288" w:rsidRPr="00105873" w:rsidRDefault="00394AC2" w:rsidP="00522F70">
      <w:pPr>
        <w:spacing w:line="276" w:lineRule="auto"/>
        <w:jc w:val="both"/>
        <w:rPr>
          <w:sz w:val="22"/>
          <w:szCs w:val="22"/>
        </w:rPr>
      </w:pPr>
      <w:r w:rsidRPr="00105873">
        <w:rPr>
          <w:sz w:val="22"/>
          <w:szCs w:val="22"/>
        </w:rPr>
        <w:t xml:space="preserve">3)  </w:t>
      </w:r>
      <w:r w:rsidR="00264288" w:rsidRPr="00105873">
        <w:rPr>
          <w:sz w:val="22"/>
          <w:szCs w:val="22"/>
        </w:rPr>
        <w:t>wspieranie aktywności dziecka podnoszącej poziom integracji sensorycznej i umiejętności korzystania z rozwijających się procesów poznawczych;</w:t>
      </w:r>
    </w:p>
    <w:p w:rsidR="00264288" w:rsidRPr="00105873" w:rsidRDefault="00394AC2" w:rsidP="00522F70">
      <w:pPr>
        <w:spacing w:line="276" w:lineRule="auto"/>
        <w:jc w:val="both"/>
        <w:rPr>
          <w:sz w:val="22"/>
          <w:szCs w:val="22"/>
        </w:rPr>
      </w:pPr>
      <w:r w:rsidRPr="00105873">
        <w:rPr>
          <w:sz w:val="22"/>
          <w:szCs w:val="22"/>
        </w:rPr>
        <w:t xml:space="preserve">4)  </w:t>
      </w:r>
      <w:r w:rsidR="00264288" w:rsidRPr="00105873">
        <w:rPr>
          <w:sz w:val="22"/>
          <w:szCs w:val="22"/>
        </w:rPr>
        <w:t>zapewnienie prawidłowej organizacji warunków sprzyjających nabywaniu przez dzieci</w:t>
      </w:r>
      <w:r w:rsidRPr="00105873">
        <w:rPr>
          <w:sz w:val="22"/>
          <w:szCs w:val="22"/>
        </w:rPr>
        <w:t xml:space="preserve"> </w:t>
      </w:r>
      <w:r w:rsidR="00264288" w:rsidRPr="00105873">
        <w:rPr>
          <w:sz w:val="22"/>
          <w:szCs w:val="22"/>
        </w:rPr>
        <w:t>doświadczeń, które umożliwią im ciągłość procesów adaptacji oraz pomoc dzieciom</w:t>
      </w:r>
      <w:r w:rsidRPr="00105873">
        <w:rPr>
          <w:sz w:val="22"/>
          <w:szCs w:val="22"/>
        </w:rPr>
        <w:t xml:space="preserve"> </w:t>
      </w:r>
      <w:r w:rsidR="00264288" w:rsidRPr="00105873">
        <w:rPr>
          <w:sz w:val="22"/>
          <w:szCs w:val="22"/>
        </w:rPr>
        <w:t>rozwijającym się w sposób nieharmonijny, wolniejszy lub przyspieszony;</w:t>
      </w:r>
    </w:p>
    <w:p w:rsidR="00264288" w:rsidRPr="00105873" w:rsidRDefault="00394AC2" w:rsidP="00522F70">
      <w:pPr>
        <w:spacing w:line="276" w:lineRule="auto"/>
        <w:jc w:val="both"/>
        <w:rPr>
          <w:sz w:val="22"/>
          <w:szCs w:val="22"/>
        </w:rPr>
      </w:pPr>
      <w:r w:rsidRPr="00105873">
        <w:rPr>
          <w:sz w:val="22"/>
          <w:szCs w:val="22"/>
        </w:rPr>
        <w:t xml:space="preserve">5) </w:t>
      </w:r>
      <w:r w:rsidR="00264288" w:rsidRPr="00105873">
        <w:rPr>
          <w:sz w:val="22"/>
          <w:szCs w:val="22"/>
        </w:rPr>
        <w:t>wspieranie samodzielnej dziecięcej eksploracji świata, dobór treści adekwatnych do</w:t>
      </w:r>
      <w:r w:rsidRPr="00105873">
        <w:rPr>
          <w:sz w:val="22"/>
          <w:szCs w:val="22"/>
        </w:rPr>
        <w:t xml:space="preserve"> </w:t>
      </w:r>
      <w:r w:rsidR="00264288" w:rsidRPr="00105873">
        <w:rPr>
          <w:sz w:val="22"/>
          <w:szCs w:val="22"/>
        </w:rPr>
        <w:t>poziomu rozwoju dziecka, jego możliwości percepcyjnych, wyobrażeń i rozumowania,</w:t>
      </w:r>
      <w:r w:rsidR="00392549" w:rsidRPr="00105873">
        <w:rPr>
          <w:sz w:val="22"/>
          <w:szCs w:val="22"/>
        </w:rPr>
        <w:t xml:space="preserve"> </w:t>
      </w:r>
      <w:r w:rsidR="00264288" w:rsidRPr="00105873">
        <w:rPr>
          <w:sz w:val="22"/>
          <w:szCs w:val="22"/>
        </w:rPr>
        <w:t>z poszanowaniem indywidualnych potrzeb i zainteresowań;</w:t>
      </w:r>
    </w:p>
    <w:p w:rsidR="00394AC2" w:rsidRPr="00105873" w:rsidRDefault="00394AC2" w:rsidP="00522F70">
      <w:pPr>
        <w:spacing w:line="276" w:lineRule="auto"/>
        <w:jc w:val="both"/>
        <w:rPr>
          <w:sz w:val="22"/>
          <w:szCs w:val="22"/>
        </w:rPr>
      </w:pPr>
      <w:r w:rsidRPr="00105873">
        <w:rPr>
          <w:sz w:val="22"/>
          <w:szCs w:val="22"/>
        </w:rPr>
        <w:t xml:space="preserve">6)  </w:t>
      </w:r>
      <w:r w:rsidR="00264288" w:rsidRPr="00105873">
        <w:rPr>
          <w:sz w:val="22"/>
          <w:szCs w:val="22"/>
        </w:rPr>
        <w:t>wzmacnianie poczucia wartości, indywidualność, oryginalność dziecka oraz potrzeby</w:t>
      </w:r>
      <w:r w:rsidRPr="00105873">
        <w:rPr>
          <w:sz w:val="22"/>
          <w:szCs w:val="22"/>
        </w:rPr>
        <w:t xml:space="preserve"> </w:t>
      </w:r>
      <w:r w:rsidR="00264288" w:rsidRPr="00105873">
        <w:rPr>
          <w:sz w:val="22"/>
          <w:szCs w:val="22"/>
        </w:rPr>
        <w:t xml:space="preserve">tworzenia relacji osobowych i uczestnictwa w grupie; </w:t>
      </w:r>
    </w:p>
    <w:p w:rsidR="00394AC2" w:rsidRPr="00105873" w:rsidRDefault="00264288" w:rsidP="00522F70">
      <w:pPr>
        <w:spacing w:line="276" w:lineRule="auto"/>
        <w:jc w:val="both"/>
        <w:rPr>
          <w:sz w:val="22"/>
          <w:szCs w:val="22"/>
        </w:rPr>
      </w:pPr>
      <w:r w:rsidRPr="00105873">
        <w:rPr>
          <w:sz w:val="22"/>
          <w:szCs w:val="22"/>
        </w:rPr>
        <w:t>7) tworzenie sytuacji sprzyjających rozwojowi nawyków i zachowań prowadzących do samodzielności, dbania o zdrowie, sprawność ruchową i bezpieczeństwo, w tym bezpieczeństwo w ruchu drogowym;</w:t>
      </w:r>
    </w:p>
    <w:p w:rsidR="00394AC2" w:rsidRPr="00105873" w:rsidRDefault="00264288" w:rsidP="00522F70">
      <w:pPr>
        <w:spacing w:line="276" w:lineRule="auto"/>
        <w:jc w:val="both"/>
        <w:rPr>
          <w:sz w:val="22"/>
          <w:szCs w:val="22"/>
        </w:rPr>
      </w:pPr>
      <w:r w:rsidRPr="00105873">
        <w:rPr>
          <w:sz w:val="22"/>
          <w:szCs w:val="22"/>
        </w:rPr>
        <w:t>8) przygotowywanie do rozumienia emocji, uczuć własnych i innych ludzi oraz dbanie</w:t>
      </w:r>
      <w:r w:rsidR="00394AC2" w:rsidRPr="00105873">
        <w:rPr>
          <w:sz w:val="22"/>
          <w:szCs w:val="22"/>
        </w:rPr>
        <w:t xml:space="preserve"> </w:t>
      </w:r>
      <w:r w:rsidRPr="00105873">
        <w:rPr>
          <w:sz w:val="22"/>
          <w:szCs w:val="22"/>
        </w:rPr>
        <w:t>o zdrowie psychiczne, realizowane m.in. z wykorzystaniem naturalnych sytuacji,</w:t>
      </w:r>
      <w:r w:rsidR="00394AC2" w:rsidRPr="00105873">
        <w:rPr>
          <w:sz w:val="22"/>
          <w:szCs w:val="22"/>
        </w:rPr>
        <w:t xml:space="preserve"> </w:t>
      </w:r>
      <w:r w:rsidRPr="00105873">
        <w:rPr>
          <w:sz w:val="22"/>
          <w:szCs w:val="22"/>
        </w:rPr>
        <w:t>pojawiających się w przedszkolu oraz sytuacji zadaniowych, uwzględniających treści</w:t>
      </w:r>
      <w:r w:rsidR="00394AC2" w:rsidRPr="00105873">
        <w:rPr>
          <w:sz w:val="22"/>
          <w:szCs w:val="22"/>
        </w:rPr>
        <w:t xml:space="preserve"> </w:t>
      </w:r>
      <w:r w:rsidRPr="00105873">
        <w:rPr>
          <w:sz w:val="22"/>
          <w:szCs w:val="22"/>
        </w:rPr>
        <w:t xml:space="preserve">adekwatne do intelektualnych możliwości </w:t>
      </w:r>
      <w:r w:rsidR="00796FF2" w:rsidRPr="00105873">
        <w:rPr>
          <w:sz w:val="22"/>
          <w:szCs w:val="22"/>
        </w:rPr>
        <w:t xml:space="preserve">                            </w:t>
      </w:r>
      <w:r w:rsidRPr="00105873">
        <w:rPr>
          <w:sz w:val="22"/>
          <w:szCs w:val="22"/>
        </w:rPr>
        <w:t>i oczekiwań rozwojowych dzieci;</w:t>
      </w:r>
      <w:r w:rsidR="00394AC2" w:rsidRPr="00105873">
        <w:rPr>
          <w:sz w:val="22"/>
          <w:szCs w:val="22"/>
        </w:rPr>
        <w:t xml:space="preserve"> </w:t>
      </w:r>
    </w:p>
    <w:p w:rsidR="00394AC2" w:rsidRPr="00105873" w:rsidRDefault="00264288" w:rsidP="00522F70">
      <w:pPr>
        <w:spacing w:line="276" w:lineRule="auto"/>
        <w:jc w:val="both"/>
        <w:rPr>
          <w:sz w:val="22"/>
          <w:szCs w:val="22"/>
        </w:rPr>
      </w:pPr>
      <w:r w:rsidRPr="00105873">
        <w:rPr>
          <w:sz w:val="22"/>
          <w:szCs w:val="22"/>
        </w:rPr>
        <w:t>9) tworzenie sytuacji edukacyjnych budujących wrażliwość dziecka, w tym wrażliwość</w:t>
      </w:r>
      <w:r w:rsidR="00394AC2" w:rsidRPr="00105873">
        <w:rPr>
          <w:sz w:val="22"/>
          <w:szCs w:val="22"/>
        </w:rPr>
        <w:t xml:space="preserve"> </w:t>
      </w:r>
      <w:r w:rsidRPr="00105873">
        <w:rPr>
          <w:sz w:val="22"/>
          <w:szCs w:val="22"/>
        </w:rPr>
        <w:t xml:space="preserve">estetyczną, </w:t>
      </w:r>
      <w:r w:rsidR="00796FF2" w:rsidRPr="00105873">
        <w:rPr>
          <w:sz w:val="22"/>
          <w:szCs w:val="22"/>
        </w:rPr>
        <w:t xml:space="preserve">                   </w:t>
      </w:r>
      <w:r w:rsidRPr="00105873">
        <w:rPr>
          <w:sz w:val="22"/>
          <w:szCs w:val="22"/>
        </w:rPr>
        <w:t>w odniesieniu do wielu sfer aktywności człowieka: mowy, zachowania,</w:t>
      </w:r>
      <w:r w:rsidR="00394AC2" w:rsidRPr="00105873">
        <w:rPr>
          <w:sz w:val="22"/>
          <w:szCs w:val="22"/>
        </w:rPr>
        <w:t xml:space="preserve"> </w:t>
      </w:r>
      <w:r w:rsidRPr="00105873">
        <w:rPr>
          <w:sz w:val="22"/>
          <w:szCs w:val="22"/>
        </w:rPr>
        <w:t>ruchu, środowiska, ubioru, muzyki, tańca, śpiewu, teatru, plastyki;</w:t>
      </w:r>
    </w:p>
    <w:p w:rsidR="00394AC2" w:rsidRPr="00105873" w:rsidRDefault="00392549" w:rsidP="00522F70">
      <w:pPr>
        <w:spacing w:line="276" w:lineRule="auto"/>
        <w:jc w:val="both"/>
        <w:rPr>
          <w:sz w:val="22"/>
          <w:szCs w:val="22"/>
        </w:rPr>
      </w:pPr>
      <w:r w:rsidRPr="00105873">
        <w:rPr>
          <w:sz w:val="22"/>
          <w:szCs w:val="22"/>
        </w:rPr>
        <w:t xml:space="preserve">10) </w:t>
      </w:r>
      <w:r w:rsidR="00264288" w:rsidRPr="00105873">
        <w:rPr>
          <w:sz w:val="22"/>
          <w:szCs w:val="22"/>
        </w:rPr>
        <w:t>tworzenie warunków pozwalających na bezpieczną, samodzielną eksplorację otaczającej</w:t>
      </w:r>
      <w:r w:rsidRPr="00105873">
        <w:rPr>
          <w:sz w:val="22"/>
          <w:szCs w:val="22"/>
        </w:rPr>
        <w:t xml:space="preserve"> </w:t>
      </w:r>
      <w:r w:rsidR="00264288" w:rsidRPr="00105873">
        <w:rPr>
          <w:sz w:val="22"/>
          <w:szCs w:val="22"/>
        </w:rPr>
        <w:t>dziecko przyrody, stymulujących rozwój wrażliwości i umożliwiających poznanie</w:t>
      </w:r>
      <w:r w:rsidRPr="00105873">
        <w:rPr>
          <w:sz w:val="22"/>
          <w:szCs w:val="22"/>
        </w:rPr>
        <w:t xml:space="preserve"> </w:t>
      </w:r>
      <w:r w:rsidR="00264288" w:rsidRPr="00105873">
        <w:rPr>
          <w:sz w:val="22"/>
          <w:szCs w:val="22"/>
        </w:rPr>
        <w:t xml:space="preserve">wartości oraz norm odnoszących się do środowiska przyrodniczego, adekwatnych do </w:t>
      </w:r>
      <w:r w:rsidRPr="00105873">
        <w:rPr>
          <w:sz w:val="22"/>
          <w:szCs w:val="22"/>
        </w:rPr>
        <w:t>etapu rozwoju dziecka;</w:t>
      </w:r>
    </w:p>
    <w:p w:rsidR="00394AC2" w:rsidRPr="00105873" w:rsidRDefault="00392549" w:rsidP="00522F70">
      <w:pPr>
        <w:spacing w:line="276" w:lineRule="auto"/>
        <w:jc w:val="both"/>
        <w:rPr>
          <w:sz w:val="22"/>
          <w:szCs w:val="22"/>
        </w:rPr>
      </w:pPr>
      <w:r w:rsidRPr="00105873">
        <w:rPr>
          <w:sz w:val="22"/>
          <w:szCs w:val="22"/>
        </w:rPr>
        <w:t>11) t</w:t>
      </w:r>
      <w:r w:rsidR="00264288" w:rsidRPr="00105873">
        <w:rPr>
          <w:sz w:val="22"/>
          <w:szCs w:val="22"/>
        </w:rPr>
        <w:t>worzenie warunków umożliwiających bezpieczną, samodzielną eksplorację elementów</w:t>
      </w:r>
      <w:r w:rsidRPr="00105873">
        <w:rPr>
          <w:sz w:val="22"/>
          <w:szCs w:val="22"/>
        </w:rPr>
        <w:t xml:space="preserve"> </w:t>
      </w:r>
      <w:r w:rsidR="00264288" w:rsidRPr="00105873">
        <w:rPr>
          <w:sz w:val="22"/>
          <w:szCs w:val="22"/>
        </w:rPr>
        <w:t xml:space="preserve">techniki </w:t>
      </w:r>
      <w:r w:rsidR="00796FF2" w:rsidRPr="00105873">
        <w:rPr>
          <w:sz w:val="22"/>
          <w:szCs w:val="22"/>
        </w:rPr>
        <w:t xml:space="preserve">                          </w:t>
      </w:r>
      <w:r w:rsidR="00264288" w:rsidRPr="00105873">
        <w:rPr>
          <w:sz w:val="22"/>
          <w:szCs w:val="22"/>
        </w:rPr>
        <w:t>w otoczeniu, konstruowania, majsterkowania, planowania i podejmowania</w:t>
      </w:r>
      <w:r w:rsidRPr="00105873">
        <w:rPr>
          <w:sz w:val="22"/>
          <w:szCs w:val="22"/>
        </w:rPr>
        <w:t xml:space="preserve"> </w:t>
      </w:r>
      <w:r w:rsidR="00264288" w:rsidRPr="00105873">
        <w:rPr>
          <w:sz w:val="22"/>
          <w:szCs w:val="22"/>
        </w:rPr>
        <w:t>intencjonalnego działania, prez</w:t>
      </w:r>
      <w:r w:rsidR="00B3153E" w:rsidRPr="00105873">
        <w:rPr>
          <w:sz w:val="22"/>
          <w:szCs w:val="22"/>
        </w:rPr>
        <w:t>entowania wytworów swojej pracy;</w:t>
      </w:r>
    </w:p>
    <w:p w:rsidR="00394AC2" w:rsidRPr="00105873" w:rsidRDefault="00392549" w:rsidP="00522F70">
      <w:pPr>
        <w:spacing w:line="276" w:lineRule="auto"/>
        <w:jc w:val="both"/>
        <w:rPr>
          <w:sz w:val="22"/>
          <w:szCs w:val="22"/>
        </w:rPr>
      </w:pPr>
      <w:r w:rsidRPr="00105873">
        <w:rPr>
          <w:sz w:val="22"/>
          <w:szCs w:val="22"/>
        </w:rPr>
        <w:t>12) w</w:t>
      </w:r>
      <w:r w:rsidR="00264288" w:rsidRPr="00105873">
        <w:rPr>
          <w:sz w:val="22"/>
          <w:szCs w:val="22"/>
        </w:rPr>
        <w:t>spółdziałanie z rodzicami, różnymi środowiskami, organizacjami i instytucjami,</w:t>
      </w:r>
      <w:r w:rsidR="00394AC2" w:rsidRPr="00105873">
        <w:rPr>
          <w:sz w:val="22"/>
          <w:szCs w:val="22"/>
        </w:rPr>
        <w:t xml:space="preserve"> </w:t>
      </w:r>
      <w:r w:rsidR="00264288" w:rsidRPr="00105873">
        <w:rPr>
          <w:sz w:val="22"/>
          <w:szCs w:val="22"/>
        </w:rPr>
        <w:t>uznanymi przez rodziców za źródło istotnych wartości, na rzecz tworzenia warunków</w:t>
      </w:r>
      <w:r w:rsidR="00B3153E" w:rsidRPr="00105873">
        <w:rPr>
          <w:sz w:val="22"/>
          <w:szCs w:val="22"/>
        </w:rPr>
        <w:t xml:space="preserve"> </w:t>
      </w:r>
      <w:r w:rsidR="00264288" w:rsidRPr="00105873">
        <w:rPr>
          <w:sz w:val="22"/>
          <w:szCs w:val="22"/>
        </w:rPr>
        <w:t>umożliwiaj</w:t>
      </w:r>
      <w:r w:rsidRPr="00105873">
        <w:rPr>
          <w:sz w:val="22"/>
          <w:szCs w:val="22"/>
        </w:rPr>
        <w:t>ących rozwój tożsamości dziecka;  k</w:t>
      </w:r>
      <w:r w:rsidR="00264288" w:rsidRPr="00105873">
        <w:rPr>
          <w:sz w:val="22"/>
          <w:szCs w:val="22"/>
        </w:rPr>
        <w:t>reowanie, wspólne z wymienionymi podmiotami, sytuacji prowadzących do poznania</w:t>
      </w:r>
      <w:r w:rsidRPr="00105873">
        <w:rPr>
          <w:sz w:val="22"/>
          <w:szCs w:val="22"/>
        </w:rPr>
        <w:t xml:space="preserve"> </w:t>
      </w:r>
      <w:r w:rsidR="00264288" w:rsidRPr="00105873">
        <w:rPr>
          <w:sz w:val="22"/>
          <w:szCs w:val="22"/>
        </w:rPr>
        <w:t>przez dziecko wartości i norm społecznych, których źródłem jest rodzina, grupa</w:t>
      </w:r>
      <w:r w:rsidRPr="00105873">
        <w:rPr>
          <w:sz w:val="22"/>
          <w:szCs w:val="22"/>
        </w:rPr>
        <w:t xml:space="preserve"> </w:t>
      </w:r>
      <w:r w:rsidR="00796FF2" w:rsidRPr="00105873">
        <w:rPr>
          <w:sz w:val="22"/>
          <w:szCs w:val="22"/>
        </w:rPr>
        <w:t xml:space="preserve">                                   </w:t>
      </w:r>
      <w:r w:rsidR="00264288" w:rsidRPr="00105873">
        <w:rPr>
          <w:sz w:val="22"/>
          <w:szCs w:val="22"/>
        </w:rPr>
        <w:t>w przedszkolu, inne dorosłe osoby, w tym osoby starsze, oraz rozwijania zachowań</w:t>
      </w:r>
      <w:r w:rsidRPr="00105873">
        <w:rPr>
          <w:sz w:val="22"/>
          <w:szCs w:val="22"/>
        </w:rPr>
        <w:t xml:space="preserve"> </w:t>
      </w:r>
      <w:r w:rsidR="00264288" w:rsidRPr="00105873">
        <w:rPr>
          <w:sz w:val="22"/>
          <w:szCs w:val="22"/>
        </w:rPr>
        <w:t>wynikających</w:t>
      </w:r>
      <w:r w:rsidR="00796FF2" w:rsidRPr="00105873">
        <w:rPr>
          <w:sz w:val="22"/>
          <w:szCs w:val="22"/>
        </w:rPr>
        <w:t xml:space="preserve">                     </w:t>
      </w:r>
      <w:r w:rsidR="00264288" w:rsidRPr="00105873">
        <w:rPr>
          <w:sz w:val="22"/>
          <w:szCs w:val="22"/>
        </w:rPr>
        <w:t xml:space="preserve"> z wartości możliwych do zr</w:t>
      </w:r>
      <w:r w:rsidRPr="00105873">
        <w:rPr>
          <w:sz w:val="22"/>
          <w:szCs w:val="22"/>
        </w:rPr>
        <w:t>ozumienia na tym etapie rozwoju;</w:t>
      </w:r>
    </w:p>
    <w:p w:rsidR="00394AC2" w:rsidRPr="00105873" w:rsidRDefault="00392549" w:rsidP="00522F70">
      <w:pPr>
        <w:spacing w:line="276" w:lineRule="auto"/>
        <w:jc w:val="both"/>
        <w:rPr>
          <w:sz w:val="22"/>
          <w:szCs w:val="22"/>
        </w:rPr>
      </w:pPr>
      <w:r w:rsidRPr="00105873">
        <w:rPr>
          <w:sz w:val="22"/>
          <w:szCs w:val="22"/>
        </w:rPr>
        <w:t>1</w:t>
      </w:r>
      <w:r w:rsidR="00B3153E" w:rsidRPr="00105873">
        <w:rPr>
          <w:sz w:val="22"/>
          <w:szCs w:val="22"/>
        </w:rPr>
        <w:t>3</w:t>
      </w:r>
      <w:r w:rsidRPr="00105873">
        <w:rPr>
          <w:sz w:val="22"/>
          <w:szCs w:val="22"/>
        </w:rPr>
        <w:t>) s</w:t>
      </w:r>
      <w:r w:rsidR="00264288" w:rsidRPr="00105873">
        <w:rPr>
          <w:sz w:val="22"/>
          <w:szCs w:val="22"/>
        </w:rPr>
        <w:t>ystematyczne uzupełnianie, za zgodą rodziców, realizowanych treści wychowawczych</w:t>
      </w:r>
      <w:r w:rsidRPr="00105873">
        <w:rPr>
          <w:sz w:val="22"/>
          <w:szCs w:val="22"/>
        </w:rPr>
        <w:t xml:space="preserve"> </w:t>
      </w:r>
      <w:r w:rsidR="00264288" w:rsidRPr="00105873">
        <w:rPr>
          <w:sz w:val="22"/>
          <w:szCs w:val="22"/>
        </w:rPr>
        <w:t>o nowe zagadnienia, wynikające z pojawienia się w otoczeniu dziecka zmian i zjawisk</w:t>
      </w:r>
      <w:r w:rsidRPr="00105873">
        <w:rPr>
          <w:sz w:val="22"/>
          <w:szCs w:val="22"/>
        </w:rPr>
        <w:t xml:space="preserve"> </w:t>
      </w:r>
      <w:r w:rsidR="00264288" w:rsidRPr="00105873">
        <w:rPr>
          <w:sz w:val="22"/>
          <w:szCs w:val="22"/>
        </w:rPr>
        <w:t>istotnych dla jego bezpie</w:t>
      </w:r>
      <w:r w:rsidR="00B3153E" w:rsidRPr="00105873">
        <w:rPr>
          <w:sz w:val="22"/>
          <w:szCs w:val="22"/>
        </w:rPr>
        <w:t>czeństwa i harmonijnego rozwoju;</w:t>
      </w:r>
      <w:r w:rsidR="00394AC2" w:rsidRPr="00105873">
        <w:rPr>
          <w:sz w:val="22"/>
          <w:szCs w:val="22"/>
        </w:rPr>
        <w:t xml:space="preserve"> </w:t>
      </w:r>
    </w:p>
    <w:p w:rsidR="00394AC2" w:rsidRPr="00105873" w:rsidRDefault="00B3153E" w:rsidP="00522F70">
      <w:pPr>
        <w:spacing w:line="276" w:lineRule="auto"/>
        <w:jc w:val="both"/>
        <w:rPr>
          <w:sz w:val="22"/>
          <w:szCs w:val="22"/>
        </w:rPr>
      </w:pPr>
      <w:r w:rsidRPr="00105873">
        <w:rPr>
          <w:sz w:val="22"/>
          <w:szCs w:val="22"/>
        </w:rPr>
        <w:t>14</w:t>
      </w:r>
      <w:r w:rsidR="00392549" w:rsidRPr="00105873">
        <w:rPr>
          <w:sz w:val="22"/>
          <w:szCs w:val="22"/>
        </w:rPr>
        <w:t>) s</w:t>
      </w:r>
      <w:r w:rsidR="00264288" w:rsidRPr="00105873">
        <w:rPr>
          <w:sz w:val="22"/>
          <w:szCs w:val="22"/>
        </w:rPr>
        <w:t>ystematyczne wspieranie rozwoju mechanizmów uczenia się dziecka, prowadzące do</w:t>
      </w:r>
      <w:r w:rsidR="00392549" w:rsidRPr="00105873">
        <w:rPr>
          <w:sz w:val="22"/>
          <w:szCs w:val="22"/>
        </w:rPr>
        <w:t xml:space="preserve"> </w:t>
      </w:r>
      <w:r w:rsidR="00264288" w:rsidRPr="00105873">
        <w:rPr>
          <w:sz w:val="22"/>
          <w:szCs w:val="22"/>
        </w:rPr>
        <w:t>osiągnięcia przez nie poziomu umożliwi</w:t>
      </w:r>
      <w:r w:rsidR="00392549" w:rsidRPr="00105873">
        <w:rPr>
          <w:sz w:val="22"/>
          <w:szCs w:val="22"/>
        </w:rPr>
        <w:t>ającego podjęcie nauki w szkole;</w:t>
      </w:r>
    </w:p>
    <w:p w:rsidR="00394AC2" w:rsidRPr="00105873" w:rsidRDefault="00F62D84" w:rsidP="00522F70">
      <w:pPr>
        <w:spacing w:line="276" w:lineRule="auto"/>
        <w:jc w:val="both"/>
        <w:rPr>
          <w:sz w:val="22"/>
          <w:szCs w:val="22"/>
        </w:rPr>
      </w:pPr>
      <w:r w:rsidRPr="00105873">
        <w:rPr>
          <w:sz w:val="22"/>
          <w:szCs w:val="22"/>
        </w:rPr>
        <w:t>15</w:t>
      </w:r>
      <w:r w:rsidR="00392549" w:rsidRPr="00105873">
        <w:rPr>
          <w:sz w:val="22"/>
          <w:szCs w:val="22"/>
        </w:rPr>
        <w:t>) t</w:t>
      </w:r>
      <w:r w:rsidR="00264288" w:rsidRPr="00105873">
        <w:rPr>
          <w:sz w:val="22"/>
          <w:szCs w:val="22"/>
        </w:rPr>
        <w:t>worzenie sytuacji edukacyjnych sprzyjających budowaniu zainteresowania dziecka</w:t>
      </w:r>
      <w:r w:rsidR="00394AC2" w:rsidRPr="00105873">
        <w:rPr>
          <w:sz w:val="22"/>
          <w:szCs w:val="22"/>
        </w:rPr>
        <w:t xml:space="preserve"> </w:t>
      </w:r>
      <w:r w:rsidR="00264288" w:rsidRPr="00105873">
        <w:rPr>
          <w:sz w:val="22"/>
          <w:szCs w:val="22"/>
        </w:rPr>
        <w:t>językiem obcym nowożytnym, chęci poznawania innych</w:t>
      </w:r>
      <w:r w:rsidR="00392549" w:rsidRPr="00105873">
        <w:rPr>
          <w:sz w:val="22"/>
          <w:szCs w:val="22"/>
        </w:rPr>
        <w:t xml:space="preserve"> kultur. </w:t>
      </w:r>
      <w:r w:rsidRPr="00105873">
        <w:rPr>
          <w:sz w:val="22"/>
          <w:szCs w:val="22"/>
        </w:rPr>
        <w:t>Przygotowanie dzieci do posługiwania się języki</w:t>
      </w:r>
      <w:r w:rsidR="00394AC2" w:rsidRPr="00105873">
        <w:rPr>
          <w:sz w:val="22"/>
          <w:szCs w:val="22"/>
        </w:rPr>
        <w:t>em obcym nowożytnym nie dotyczy:</w:t>
      </w:r>
    </w:p>
    <w:p w:rsidR="00394AC2" w:rsidRPr="00105873" w:rsidRDefault="00394AC2" w:rsidP="00522F70">
      <w:pPr>
        <w:spacing w:line="276" w:lineRule="auto"/>
        <w:jc w:val="both"/>
        <w:rPr>
          <w:sz w:val="22"/>
          <w:szCs w:val="22"/>
        </w:rPr>
      </w:pPr>
      <w:r w:rsidRPr="00105873">
        <w:rPr>
          <w:sz w:val="22"/>
          <w:szCs w:val="22"/>
        </w:rPr>
        <w:t>a</w:t>
      </w:r>
      <w:r w:rsidR="00F62D84" w:rsidRPr="00105873">
        <w:rPr>
          <w:sz w:val="22"/>
          <w:szCs w:val="22"/>
        </w:rPr>
        <w:t>) dzieci posiadających orzeczenie o potrzebie kształcenia specjalnego wydane ze</w:t>
      </w:r>
      <w:r w:rsidRPr="00105873">
        <w:rPr>
          <w:sz w:val="22"/>
          <w:szCs w:val="22"/>
        </w:rPr>
        <w:t xml:space="preserve"> </w:t>
      </w:r>
      <w:r w:rsidR="00F62D84" w:rsidRPr="00105873">
        <w:rPr>
          <w:sz w:val="22"/>
          <w:szCs w:val="22"/>
        </w:rPr>
        <w:t>względu na niepełnosprawność intelektualną w stopniu umiarkowanym lub znacznym</w:t>
      </w:r>
      <w:r w:rsidRPr="00105873">
        <w:rPr>
          <w:sz w:val="22"/>
          <w:szCs w:val="22"/>
        </w:rPr>
        <w:t xml:space="preserve"> </w:t>
      </w:r>
      <w:r w:rsidR="00F62D84" w:rsidRPr="00105873">
        <w:rPr>
          <w:sz w:val="22"/>
          <w:szCs w:val="22"/>
        </w:rPr>
        <w:t>oraz dzieci posiadających orzeczenie o potrzebie kształcenia specjalnego wydane ze</w:t>
      </w:r>
      <w:r w:rsidRPr="00105873">
        <w:rPr>
          <w:sz w:val="22"/>
          <w:szCs w:val="22"/>
        </w:rPr>
        <w:t xml:space="preserve"> </w:t>
      </w:r>
      <w:r w:rsidR="00F62D84" w:rsidRPr="00105873">
        <w:rPr>
          <w:sz w:val="22"/>
          <w:szCs w:val="22"/>
        </w:rPr>
        <w:t xml:space="preserve">względu na niepełnosprawności sprzężone, </w:t>
      </w:r>
      <w:r w:rsidR="00F62D84" w:rsidRPr="00105873">
        <w:rPr>
          <w:sz w:val="22"/>
          <w:szCs w:val="22"/>
        </w:rPr>
        <w:lastRenderedPageBreak/>
        <w:t>jeżeli jedną z niepełnosprawności jest</w:t>
      </w:r>
      <w:r w:rsidRPr="00105873">
        <w:rPr>
          <w:sz w:val="22"/>
          <w:szCs w:val="22"/>
        </w:rPr>
        <w:t xml:space="preserve"> </w:t>
      </w:r>
      <w:r w:rsidR="00F62D84" w:rsidRPr="00105873">
        <w:rPr>
          <w:sz w:val="22"/>
          <w:szCs w:val="22"/>
        </w:rPr>
        <w:t>niepełnosprawność intelektualna w stopniu umiarkowanym lub znacznym;</w:t>
      </w:r>
    </w:p>
    <w:p w:rsidR="00394AC2" w:rsidRPr="00105873" w:rsidRDefault="00394AC2" w:rsidP="00522F70">
      <w:pPr>
        <w:spacing w:line="276" w:lineRule="auto"/>
        <w:jc w:val="both"/>
        <w:rPr>
          <w:sz w:val="22"/>
          <w:szCs w:val="22"/>
        </w:rPr>
      </w:pPr>
      <w:r w:rsidRPr="00105873">
        <w:rPr>
          <w:sz w:val="22"/>
          <w:szCs w:val="22"/>
        </w:rPr>
        <w:t>b</w:t>
      </w:r>
      <w:r w:rsidR="00F62D84" w:rsidRPr="00105873">
        <w:rPr>
          <w:sz w:val="22"/>
          <w:szCs w:val="22"/>
        </w:rPr>
        <w:t>) dzieci posiadających orzeczenie o potrzebie kształcenia specjalnego wydane ze</w:t>
      </w:r>
      <w:r w:rsidRPr="00105873">
        <w:rPr>
          <w:sz w:val="22"/>
          <w:szCs w:val="22"/>
        </w:rPr>
        <w:t xml:space="preserve"> </w:t>
      </w:r>
      <w:r w:rsidR="00F62D84" w:rsidRPr="00105873">
        <w:rPr>
          <w:sz w:val="22"/>
          <w:szCs w:val="22"/>
        </w:rPr>
        <w:t>względu na inne niż wymienione w pkt 1 rodzaje niepełnosprawności, o których</w:t>
      </w:r>
      <w:r w:rsidRPr="00105873">
        <w:rPr>
          <w:sz w:val="22"/>
          <w:szCs w:val="22"/>
        </w:rPr>
        <w:t xml:space="preserve"> </w:t>
      </w:r>
      <w:r w:rsidR="00F62D84" w:rsidRPr="00105873">
        <w:rPr>
          <w:sz w:val="22"/>
          <w:szCs w:val="22"/>
        </w:rPr>
        <w:t>mowa w przepisach wydanych na podstawie art. 127 ust. 19 pkt 2 ustawy z dnia</w:t>
      </w:r>
      <w:r w:rsidRPr="00105873">
        <w:rPr>
          <w:sz w:val="22"/>
          <w:szCs w:val="22"/>
        </w:rPr>
        <w:t xml:space="preserve"> </w:t>
      </w:r>
      <w:r w:rsidR="00F62D84" w:rsidRPr="00105873">
        <w:rPr>
          <w:sz w:val="22"/>
          <w:szCs w:val="22"/>
        </w:rPr>
        <w:t>14 grudnia 2016 r. – Prawo oświatowe, oraz jeżeli z indywidualnego programu edukacyjno-terapeutycznego wynika brak możliwości realizacji przygotowania do posługiwania się językiem obcym nowożytnym ze względu na indywidualne potrzeby rozwojowe</w:t>
      </w:r>
      <w:r w:rsidR="00796FF2" w:rsidRPr="00105873">
        <w:rPr>
          <w:sz w:val="22"/>
          <w:szCs w:val="22"/>
        </w:rPr>
        <w:t xml:space="preserve">                         </w:t>
      </w:r>
      <w:r w:rsidR="00F62D84" w:rsidRPr="00105873">
        <w:rPr>
          <w:sz w:val="22"/>
          <w:szCs w:val="22"/>
        </w:rPr>
        <w:t xml:space="preserve"> i edukacyjne oraz możliwości psychofizyczne dziecka).</w:t>
      </w:r>
    </w:p>
    <w:p w:rsidR="00632ED7" w:rsidRPr="00105873" w:rsidRDefault="00394AC2" w:rsidP="00522F70">
      <w:pPr>
        <w:spacing w:line="276" w:lineRule="auto"/>
        <w:jc w:val="both"/>
        <w:rPr>
          <w:sz w:val="22"/>
          <w:szCs w:val="22"/>
        </w:rPr>
      </w:pPr>
      <w:r w:rsidRPr="00105873">
        <w:rPr>
          <w:sz w:val="22"/>
          <w:szCs w:val="22"/>
        </w:rPr>
        <w:t xml:space="preserve">4. </w:t>
      </w:r>
      <w:r w:rsidR="0029221C" w:rsidRPr="00105873">
        <w:rPr>
          <w:bCs/>
          <w:sz w:val="22"/>
          <w:szCs w:val="22"/>
        </w:rPr>
        <w:t>Cele wychowania przedszkolnego</w:t>
      </w:r>
      <w:r w:rsidR="000C6006" w:rsidRPr="00105873">
        <w:rPr>
          <w:sz w:val="22"/>
          <w:szCs w:val="22"/>
        </w:rPr>
        <w:t xml:space="preserve"> </w:t>
      </w:r>
      <w:r w:rsidR="00E93FD8" w:rsidRPr="00105873">
        <w:rPr>
          <w:sz w:val="22"/>
          <w:szCs w:val="22"/>
        </w:rPr>
        <w:t>p</w:t>
      </w:r>
      <w:r w:rsidR="000C6006" w:rsidRPr="00105873">
        <w:rPr>
          <w:sz w:val="22"/>
          <w:szCs w:val="22"/>
        </w:rPr>
        <w:t xml:space="preserve">rzedszkole realizuje w ramach </w:t>
      </w:r>
      <w:r w:rsidR="008A597C" w:rsidRPr="00105873">
        <w:rPr>
          <w:sz w:val="22"/>
          <w:szCs w:val="22"/>
        </w:rPr>
        <w:t xml:space="preserve">określonych w podstawie programowej wychowania przedszkolnego, </w:t>
      </w:r>
      <w:r w:rsidR="00B3153E" w:rsidRPr="00105873">
        <w:rPr>
          <w:sz w:val="22"/>
          <w:szCs w:val="22"/>
        </w:rPr>
        <w:t>obszarów edukacyjnych</w:t>
      </w:r>
      <w:r w:rsidR="008A597C" w:rsidRPr="00105873">
        <w:rPr>
          <w:sz w:val="22"/>
          <w:szCs w:val="22"/>
        </w:rPr>
        <w:t>,</w:t>
      </w:r>
      <w:r w:rsidR="00B3153E" w:rsidRPr="00105873">
        <w:rPr>
          <w:sz w:val="22"/>
          <w:szCs w:val="22"/>
        </w:rPr>
        <w:t xml:space="preserve"> mających na celu przygotowanie dzi</w:t>
      </w:r>
      <w:r w:rsidR="008A597C" w:rsidRPr="00105873">
        <w:rPr>
          <w:sz w:val="22"/>
          <w:szCs w:val="22"/>
        </w:rPr>
        <w:t>ecka do podjęcia nauki w szkole. Cele realizowane są w obszarze:</w:t>
      </w:r>
      <w:r w:rsidR="00B3153E" w:rsidRPr="00105873">
        <w:rPr>
          <w:sz w:val="22"/>
          <w:szCs w:val="22"/>
        </w:rPr>
        <w:t xml:space="preserve"> </w:t>
      </w:r>
    </w:p>
    <w:p w:rsidR="00B3153E" w:rsidRPr="00105873" w:rsidRDefault="008A597C" w:rsidP="001E19BC">
      <w:pPr>
        <w:numPr>
          <w:ilvl w:val="1"/>
          <w:numId w:val="38"/>
        </w:numPr>
        <w:spacing w:line="276" w:lineRule="auto"/>
        <w:jc w:val="both"/>
        <w:rPr>
          <w:sz w:val="22"/>
          <w:szCs w:val="22"/>
        </w:rPr>
      </w:pPr>
      <w:r w:rsidRPr="00105873">
        <w:rPr>
          <w:sz w:val="22"/>
          <w:szCs w:val="22"/>
        </w:rPr>
        <w:t>fizycznym,</w:t>
      </w:r>
      <w:r w:rsidR="00B3153E" w:rsidRPr="00105873">
        <w:rPr>
          <w:sz w:val="22"/>
          <w:szCs w:val="22"/>
        </w:rPr>
        <w:t xml:space="preserve"> </w:t>
      </w:r>
    </w:p>
    <w:p w:rsidR="00B3153E" w:rsidRPr="00105873" w:rsidRDefault="008A597C" w:rsidP="001E19BC">
      <w:pPr>
        <w:numPr>
          <w:ilvl w:val="1"/>
          <w:numId w:val="38"/>
        </w:numPr>
        <w:spacing w:line="276" w:lineRule="auto"/>
        <w:jc w:val="both"/>
        <w:rPr>
          <w:sz w:val="22"/>
          <w:szCs w:val="22"/>
        </w:rPr>
      </w:pPr>
      <w:r w:rsidRPr="00105873">
        <w:rPr>
          <w:sz w:val="22"/>
          <w:szCs w:val="22"/>
        </w:rPr>
        <w:t>emocjonalnym,</w:t>
      </w:r>
      <w:r w:rsidR="00B3153E" w:rsidRPr="00105873">
        <w:rPr>
          <w:sz w:val="22"/>
          <w:szCs w:val="22"/>
        </w:rPr>
        <w:t xml:space="preserve">  </w:t>
      </w:r>
    </w:p>
    <w:p w:rsidR="00B3153E" w:rsidRPr="00105873" w:rsidRDefault="008A597C" w:rsidP="001E19BC">
      <w:pPr>
        <w:numPr>
          <w:ilvl w:val="1"/>
          <w:numId w:val="38"/>
        </w:numPr>
        <w:spacing w:line="276" w:lineRule="auto"/>
        <w:jc w:val="both"/>
        <w:rPr>
          <w:sz w:val="22"/>
          <w:szCs w:val="22"/>
        </w:rPr>
      </w:pPr>
      <w:r w:rsidRPr="00105873">
        <w:rPr>
          <w:sz w:val="22"/>
          <w:szCs w:val="22"/>
        </w:rPr>
        <w:t>społecznym,</w:t>
      </w:r>
    </w:p>
    <w:p w:rsidR="00394AC2" w:rsidRPr="00105873" w:rsidRDefault="00B3153E" w:rsidP="001E19BC">
      <w:pPr>
        <w:numPr>
          <w:ilvl w:val="1"/>
          <w:numId w:val="38"/>
        </w:numPr>
        <w:spacing w:line="276" w:lineRule="auto"/>
        <w:jc w:val="both"/>
        <w:rPr>
          <w:sz w:val="22"/>
          <w:szCs w:val="22"/>
        </w:rPr>
      </w:pPr>
      <w:r w:rsidRPr="00105873">
        <w:rPr>
          <w:sz w:val="22"/>
          <w:szCs w:val="22"/>
        </w:rPr>
        <w:t>poznawczy</w:t>
      </w:r>
      <w:r w:rsidR="008A597C" w:rsidRPr="00105873">
        <w:rPr>
          <w:sz w:val="22"/>
          <w:szCs w:val="22"/>
        </w:rPr>
        <w:t>m</w:t>
      </w:r>
      <w:r w:rsidRPr="00105873">
        <w:rPr>
          <w:sz w:val="22"/>
          <w:szCs w:val="22"/>
        </w:rPr>
        <w:t xml:space="preserve">.  </w:t>
      </w:r>
    </w:p>
    <w:p w:rsidR="004B2A06" w:rsidRPr="00105873" w:rsidRDefault="00394AC2" w:rsidP="00522F70">
      <w:pPr>
        <w:spacing w:line="276" w:lineRule="auto"/>
        <w:jc w:val="both"/>
        <w:rPr>
          <w:sz w:val="22"/>
          <w:szCs w:val="22"/>
        </w:rPr>
      </w:pPr>
      <w:r w:rsidRPr="00105873">
        <w:rPr>
          <w:sz w:val="22"/>
          <w:szCs w:val="22"/>
        </w:rPr>
        <w:t xml:space="preserve">5. </w:t>
      </w:r>
      <w:r w:rsidR="00780F93" w:rsidRPr="00105873">
        <w:rPr>
          <w:sz w:val="22"/>
          <w:szCs w:val="22"/>
        </w:rPr>
        <w:t>Przedszkole podejmuje niezbędne działania  w celu tworzenia optymalnych warunków realizacji działalności dydaktycznej, wychowawczej i opiekuńczej oraz innej działalności statutowej przedszkola, zapewni</w:t>
      </w:r>
      <w:r w:rsidR="00A82337" w:rsidRPr="00105873">
        <w:rPr>
          <w:sz w:val="22"/>
          <w:szCs w:val="22"/>
        </w:rPr>
        <w:t xml:space="preserve">enia </w:t>
      </w:r>
      <w:r w:rsidR="00780F93" w:rsidRPr="00105873">
        <w:rPr>
          <w:sz w:val="22"/>
          <w:szCs w:val="22"/>
        </w:rPr>
        <w:t xml:space="preserve"> każdemu dziecku warunków niezbędnych do jego rozwoju, podnoszenia jakości pracy przedszkola i jego rozwoju organizacyjnego. </w:t>
      </w:r>
    </w:p>
    <w:p w:rsidR="00706DBA" w:rsidRPr="00105873" w:rsidRDefault="00706DBA" w:rsidP="00522F70">
      <w:pPr>
        <w:spacing w:line="276" w:lineRule="auto"/>
        <w:jc w:val="both"/>
        <w:rPr>
          <w:sz w:val="22"/>
          <w:szCs w:val="22"/>
          <w:lang w:eastAsia="ko-KR"/>
        </w:rPr>
      </w:pPr>
      <w:r w:rsidRPr="00105873">
        <w:rPr>
          <w:sz w:val="22"/>
          <w:szCs w:val="22"/>
        </w:rPr>
        <w:t>6.</w:t>
      </w:r>
      <w:r w:rsidRPr="00105873">
        <w:rPr>
          <w:sz w:val="22"/>
          <w:szCs w:val="22"/>
          <w:lang w:eastAsia="ko-KR"/>
        </w:rPr>
        <w:t xml:space="preserve"> Przedszkole prowadzi zaplanowane i systematyczne działania w zakresie doradztwa zawodowego, </w:t>
      </w:r>
      <w:r w:rsidR="004C6EC6" w:rsidRPr="00105873">
        <w:rPr>
          <w:sz w:val="22"/>
          <w:szCs w:val="22"/>
          <w:lang w:eastAsia="ko-KR"/>
        </w:rPr>
        <w:t xml:space="preserve">             </w:t>
      </w:r>
      <w:r w:rsidRPr="00105873">
        <w:rPr>
          <w:sz w:val="22"/>
          <w:szCs w:val="22"/>
          <w:lang w:eastAsia="ko-KR"/>
        </w:rPr>
        <w:t>w celu wspierania dzieci  w procesie rozpoznawania zainteresowań i predyspozycji zawodowych oraz podejmowania świadomych decyzji edukacyjnych</w:t>
      </w:r>
      <w:r w:rsidR="004C6EC6" w:rsidRPr="00105873">
        <w:rPr>
          <w:sz w:val="22"/>
          <w:szCs w:val="22"/>
          <w:lang w:eastAsia="ko-KR"/>
        </w:rPr>
        <w:t xml:space="preserve"> </w:t>
      </w:r>
      <w:r w:rsidRPr="00105873">
        <w:rPr>
          <w:sz w:val="22"/>
          <w:szCs w:val="22"/>
          <w:lang w:eastAsia="ko-KR"/>
        </w:rPr>
        <w:t>i zawodowych, w tym przygotowania do wyboru kolejnego etapu kształcenia i zawodu, polegające w szczególności na prowadzeniu w przedszkolu, preorientacji zawodowej, która ma na celu wstępne zapoznanie dzieci z wybranymi zawodami oraz pobudzanie i rozwijanie ich zainteresowań i uzdolnień. Doradztwo zawodowe jest realizowane na zajęciach edukacyjnych wychowania przedszkolnego;</w:t>
      </w:r>
    </w:p>
    <w:p w:rsidR="004B2A06" w:rsidRPr="00105873" w:rsidRDefault="00706DBA" w:rsidP="00522F70">
      <w:pPr>
        <w:spacing w:line="276" w:lineRule="auto"/>
        <w:jc w:val="both"/>
        <w:rPr>
          <w:sz w:val="22"/>
          <w:szCs w:val="22"/>
        </w:rPr>
      </w:pPr>
      <w:r w:rsidRPr="00105873">
        <w:rPr>
          <w:sz w:val="22"/>
          <w:szCs w:val="22"/>
        </w:rPr>
        <w:t>7</w:t>
      </w:r>
      <w:r w:rsidR="004B2A06" w:rsidRPr="00105873">
        <w:rPr>
          <w:sz w:val="22"/>
          <w:szCs w:val="22"/>
        </w:rPr>
        <w:t xml:space="preserve">. Założenia podstawy programowej opierają się na </w:t>
      </w:r>
      <w:r w:rsidR="004B2A06" w:rsidRPr="00105873">
        <w:rPr>
          <w:bCs/>
          <w:sz w:val="22"/>
          <w:szCs w:val="22"/>
        </w:rPr>
        <w:t>wielokierunkowym rozwoju dziecka</w:t>
      </w:r>
      <w:r w:rsidR="004B2A06" w:rsidRPr="00105873">
        <w:rPr>
          <w:sz w:val="22"/>
          <w:szCs w:val="22"/>
        </w:rPr>
        <w:t xml:space="preserve"> polegającym na systematycznym pojawianiu się najpierw prostych, a następnie bardziej skomplikowanych umiejętności we wszystkich obszarach rozwoju człowieka. Wielokierunkowy rozwój umożliwia wielokierunkową aktywność poznawczą dziecka, efektem czego jest dojrzała osobowość dziecka </w:t>
      </w:r>
      <w:r w:rsidR="008A597C" w:rsidRPr="00105873">
        <w:rPr>
          <w:sz w:val="22"/>
          <w:szCs w:val="22"/>
        </w:rPr>
        <w:t xml:space="preserve">                   </w:t>
      </w:r>
      <w:r w:rsidR="004B2A06" w:rsidRPr="00105873">
        <w:rPr>
          <w:sz w:val="22"/>
          <w:szCs w:val="22"/>
        </w:rPr>
        <w:t>w przyszłości. Ponieważ ro</w:t>
      </w:r>
      <w:r w:rsidR="008A597C" w:rsidRPr="00105873">
        <w:rPr>
          <w:sz w:val="22"/>
          <w:szCs w:val="22"/>
        </w:rPr>
        <w:t xml:space="preserve">zwój dziecka </w:t>
      </w:r>
      <w:r w:rsidR="004B2A06" w:rsidRPr="00105873">
        <w:rPr>
          <w:sz w:val="22"/>
          <w:szCs w:val="22"/>
        </w:rPr>
        <w:t xml:space="preserve">i jego aktywność poznawcza wzajemnie się warunkują, </w:t>
      </w:r>
      <w:r w:rsidR="008A597C" w:rsidRPr="00105873">
        <w:rPr>
          <w:sz w:val="22"/>
          <w:szCs w:val="22"/>
        </w:rPr>
        <w:t xml:space="preserve">                        </w:t>
      </w:r>
      <w:r w:rsidR="004B2A06" w:rsidRPr="00105873">
        <w:rPr>
          <w:sz w:val="22"/>
          <w:szCs w:val="22"/>
        </w:rPr>
        <w:t>to zadaniem nauczyciela jest organizowanie dziecku przestrzeni do aktywności badawczej, wspieranie i stymulowanie rozwoju oczekiwań poznawczych, działaniowych, a także rozwijanie jego aktywności edukacyjnej.</w:t>
      </w:r>
    </w:p>
    <w:p w:rsidR="004C6EC6" w:rsidRPr="00105873" w:rsidRDefault="004C6EC6" w:rsidP="00522F70">
      <w:pPr>
        <w:spacing w:line="276" w:lineRule="auto"/>
        <w:rPr>
          <w:sz w:val="22"/>
          <w:szCs w:val="22"/>
        </w:rPr>
      </w:pPr>
    </w:p>
    <w:p w:rsidR="004C6EC6" w:rsidRPr="00105873" w:rsidRDefault="004C6EC6" w:rsidP="00522F70">
      <w:pPr>
        <w:spacing w:line="276" w:lineRule="auto"/>
        <w:rPr>
          <w:sz w:val="22"/>
          <w:szCs w:val="22"/>
        </w:rPr>
      </w:pPr>
    </w:p>
    <w:p w:rsidR="00012B4B" w:rsidRPr="00105873" w:rsidRDefault="0017465D" w:rsidP="00522F70">
      <w:pPr>
        <w:pStyle w:val="Nagwek1"/>
        <w:spacing w:before="0" w:after="0" w:line="276" w:lineRule="auto"/>
        <w:jc w:val="center"/>
        <w:rPr>
          <w:rFonts w:ascii="Times New Roman" w:hAnsi="Times New Roman" w:cs="Times New Roman"/>
          <w:spacing w:val="20"/>
          <w:sz w:val="22"/>
          <w:szCs w:val="22"/>
        </w:rPr>
      </w:pPr>
      <w:r w:rsidRPr="00105873">
        <w:rPr>
          <w:rFonts w:ascii="Times New Roman" w:hAnsi="Times New Roman" w:cs="Times New Roman"/>
          <w:spacing w:val="20"/>
          <w:sz w:val="22"/>
          <w:szCs w:val="22"/>
        </w:rPr>
        <w:t>Rozdział 2</w:t>
      </w:r>
      <w:r w:rsidR="00D17E28" w:rsidRPr="00105873">
        <w:rPr>
          <w:rFonts w:ascii="Times New Roman" w:hAnsi="Times New Roman" w:cs="Times New Roman"/>
          <w:spacing w:val="20"/>
          <w:sz w:val="22"/>
          <w:szCs w:val="22"/>
        </w:rPr>
        <w:t xml:space="preserve"> </w:t>
      </w:r>
    </w:p>
    <w:p w:rsidR="00E528FD" w:rsidRPr="00105873" w:rsidRDefault="00E93FD8" w:rsidP="00522F70">
      <w:pPr>
        <w:pStyle w:val="Nagwek3"/>
        <w:spacing w:before="0" w:after="0" w:line="276" w:lineRule="auto"/>
        <w:jc w:val="center"/>
        <w:rPr>
          <w:rFonts w:ascii="Times New Roman" w:hAnsi="Times New Roman" w:cs="Times New Roman"/>
          <w:spacing w:val="20"/>
          <w:sz w:val="22"/>
          <w:szCs w:val="22"/>
        </w:rPr>
      </w:pPr>
      <w:r w:rsidRPr="00105873">
        <w:rPr>
          <w:rFonts w:ascii="Times New Roman" w:hAnsi="Times New Roman" w:cs="Times New Roman"/>
          <w:spacing w:val="20"/>
          <w:sz w:val="22"/>
          <w:szCs w:val="22"/>
        </w:rPr>
        <w:t>Sposoby  realizacji  zadań  p</w:t>
      </w:r>
      <w:r w:rsidR="00E528FD" w:rsidRPr="00105873">
        <w:rPr>
          <w:rFonts w:ascii="Times New Roman" w:hAnsi="Times New Roman" w:cs="Times New Roman"/>
          <w:spacing w:val="20"/>
          <w:sz w:val="22"/>
          <w:szCs w:val="22"/>
        </w:rPr>
        <w:t>rzedszkola</w:t>
      </w:r>
    </w:p>
    <w:p w:rsidR="00757850" w:rsidRPr="00105873" w:rsidRDefault="00757850" w:rsidP="00522F70">
      <w:pPr>
        <w:tabs>
          <w:tab w:val="left" w:pos="-2160"/>
          <w:tab w:val="num" w:pos="0"/>
          <w:tab w:val="num" w:pos="426"/>
        </w:tabs>
        <w:spacing w:line="276" w:lineRule="auto"/>
        <w:jc w:val="center"/>
        <w:rPr>
          <w:b/>
          <w:bCs/>
          <w:sz w:val="22"/>
          <w:szCs w:val="22"/>
        </w:rPr>
      </w:pPr>
    </w:p>
    <w:p w:rsidR="00C06C5F" w:rsidRPr="00105873" w:rsidRDefault="0017465D" w:rsidP="00522F70">
      <w:pPr>
        <w:tabs>
          <w:tab w:val="left" w:pos="-2160"/>
          <w:tab w:val="num" w:pos="0"/>
          <w:tab w:val="num" w:pos="426"/>
        </w:tabs>
        <w:spacing w:line="276" w:lineRule="auto"/>
        <w:jc w:val="center"/>
        <w:rPr>
          <w:b/>
          <w:bCs/>
          <w:sz w:val="22"/>
          <w:szCs w:val="22"/>
        </w:rPr>
      </w:pPr>
      <w:r w:rsidRPr="00105873">
        <w:rPr>
          <w:b/>
          <w:bCs/>
          <w:sz w:val="22"/>
          <w:szCs w:val="22"/>
        </w:rPr>
        <w:t>§ 5.</w:t>
      </w:r>
    </w:p>
    <w:p w:rsidR="000C6006" w:rsidRPr="00105873" w:rsidRDefault="00D666C1" w:rsidP="00D666C1">
      <w:pPr>
        <w:spacing w:line="276" w:lineRule="auto"/>
        <w:jc w:val="both"/>
        <w:rPr>
          <w:sz w:val="22"/>
          <w:szCs w:val="22"/>
        </w:rPr>
      </w:pPr>
      <w:r w:rsidRPr="00105873">
        <w:rPr>
          <w:sz w:val="22"/>
          <w:szCs w:val="22"/>
        </w:rPr>
        <w:t xml:space="preserve">1. </w:t>
      </w:r>
      <w:r w:rsidR="00EE293F" w:rsidRPr="00105873">
        <w:rPr>
          <w:sz w:val="22"/>
          <w:szCs w:val="22"/>
        </w:rPr>
        <w:t>Praca opiekuńc</w:t>
      </w:r>
      <w:r w:rsidR="00E93FD8" w:rsidRPr="00105873">
        <w:rPr>
          <w:sz w:val="22"/>
          <w:szCs w:val="22"/>
        </w:rPr>
        <w:t>zo-wychowawcza i dydaktyczna w p</w:t>
      </w:r>
      <w:r w:rsidR="00EE293F" w:rsidRPr="00105873">
        <w:rPr>
          <w:sz w:val="22"/>
          <w:szCs w:val="22"/>
        </w:rPr>
        <w:t>rzedszkolu prowadzona jest w</w:t>
      </w:r>
      <w:r w:rsidR="00C9131E" w:rsidRPr="00105873">
        <w:rPr>
          <w:sz w:val="22"/>
          <w:szCs w:val="22"/>
        </w:rPr>
        <w:t> </w:t>
      </w:r>
      <w:r w:rsidR="00EE293F" w:rsidRPr="00105873">
        <w:rPr>
          <w:sz w:val="22"/>
          <w:szCs w:val="22"/>
        </w:rPr>
        <w:t xml:space="preserve">oparciu </w:t>
      </w:r>
      <w:r w:rsidR="008A597C" w:rsidRPr="00105873">
        <w:rPr>
          <w:sz w:val="22"/>
          <w:szCs w:val="22"/>
        </w:rPr>
        <w:t xml:space="preserve">                          </w:t>
      </w:r>
      <w:r w:rsidR="00EE293F" w:rsidRPr="00105873">
        <w:rPr>
          <w:sz w:val="22"/>
          <w:szCs w:val="22"/>
        </w:rPr>
        <w:t xml:space="preserve">o obowiązującą podstawę </w:t>
      </w:r>
      <w:r w:rsidR="00CA5805" w:rsidRPr="00105873">
        <w:rPr>
          <w:sz w:val="22"/>
          <w:szCs w:val="22"/>
        </w:rPr>
        <w:t>programową</w:t>
      </w:r>
      <w:r w:rsidR="008961CF" w:rsidRPr="00105873">
        <w:rPr>
          <w:sz w:val="22"/>
          <w:szCs w:val="22"/>
        </w:rPr>
        <w:t xml:space="preserve"> </w:t>
      </w:r>
      <w:r w:rsidR="00EE293F" w:rsidRPr="00105873">
        <w:rPr>
          <w:sz w:val="22"/>
          <w:szCs w:val="22"/>
        </w:rPr>
        <w:t xml:space="preserve">wychowania przedszkolnego, zgodnie z przyjętymi programami wychowania przedszkolnego dla poszczególnych </w:t>
      </w:r>
      <w:r w:rsidR="004446D2" w:rsidRPr="00105873">
        <w:rPr>
          <w:sz w:val="22"/>
          <w:szCs w:val="22"/>
        </w:rPr>
        <w:t>oddziałów</w:t>
      </w:r>
      <w:r w:rsidR="000C6006" w:rsidRPr="00105873">
        <w:rPr>
          <w:sz w:val="22"/>
          <w:szCs w:val="22"/>
        </w:rPr>
        <w:t>.</w:t>
      </w:r>
    </w:p>
    <w:p w:rsidR="000C6006" w:rsidRPr="00105873" w:rsidRDefault="00D666C1" w:rsidP="00D666C1">
      <w:pPr>
        <w:spacing w:line="276" w:lineRule="auto"/>
        <w:jc w:val="both"/>
        <w:rPr>
          <w:sz w:val="22"/>
          <w:szCs w:val="22"/>
        </w:rPr>
      </w:pPr>
      <w:r w:rsidRPr="00105873">
        <w:rPr>
          <w:sz w:val="22"/>
          <w:szCs w:val="22"/>
        </w:rPr>
        <w:t xml:space="preserve">2. </w:t>
      </w:r>
      <w:r w:rsidR="008961CF" w:rsidRPr="00105873">
        <w:rPr>
          <w:sz w:val="22"/>
          <w:szCs w:val="22"/>
        </w:rPr>
        <w:t xml:space="preserve">Program </w:t>
      </w:r>
      <w:r w:rsidR="00F30473" w:rsidRPr="00105873">
        <w:rPr>
          <w:sz w:val="22"/>
          <w:szCs w:val="22"/>
        </w:rPr>
        <w:t xml:space="preserve">wychowania przedszkolnego </w:t>
      </w:r>
      <w:r w:rsidR="008961CF" w:rsidRPr="00105873">
        <w:rPr>
          <w:sz w:val="22"/>
          <w:szCs w:val="22"/>
        </w:rPr>
        <w:t>zawiera</w:t>
      </w:r>
      <w:r w:rsidR="00F30473" w:rsidRPr="00105873">
        <w:rPr>
          <w:sz w:val="22"/>
          <w:szCs w:val="22"/>
        </w:rPr>
        <w:t>:</w:t>
      </w:r>
    </w:p>
    <w:p w:rsidR="00F30473" w:rsidRPr="00105873" w:rsidRDefault="00D666C1" w:rsidP="00D666C1">
      <w:pPr>
        <w:tabs>
          <w:tab w:val="num" w:pos="720"/>
        </w:tabs>
        <w:spacing w:line="276" w:lineRule="auto"/>
        <w:jc w:val="both"/>
        <w:rPr>
          <w:sz w:val="22"/>
          <w:szCs w:val="22"/>
        </w:rPr>
      </w:pPr>
      <w:r w:rsidRPr="00105873">
        <w:rPr>
          <w:sz w:val="22"/>
          <w:szCs w:val="22"/>
        </w:rPr>
        <w:t xml:space="preserve">1) </w:t>
      </w:r>
      <w:r w:rsidR="00AA2C67" w:rsidRPr="00105873">
        <w:rPr>
          <w:sz w:val="22"/>
          <w:szCs w:val="22"/>
        </w:rPr>
        <w:t>szczegółowe cele edukacyjne;</w:t>
      </w:r>
    </w:p>
    <w:p w:rsidR="00F30473" w:rsidRPr="00105873" w:rsidRDefault="00D666C1" w:rsidP="00D666C1">
      <w:pPr>
        <w:tabs>
          <w:tab w:val="num" w:pos="720"/>
        </w:tabs>
        <w:spacing w:line="276" w:lineRule="auto"/>
        <w:jc w:val="both"/>
        <w:rPr>
          <w:sz w:val="22"/>
          <w:szCs w:val="22"/>
        </w:rPr>
      </w:pPr>
      <w:r w:rsidRPr="00105873">
        <w:rPr>
          <w:sz w:val="22"/>
          <w:szCs w:val="22"/>
        </w:rPr>
        <w:t xml:space="preserve">2) </w:t>
      </w:r>
      <w:r w:rsidR="00AA2C67" w:rsidRPr="00105873">
        <w:rPr>
          <w:sz w:val="22"/>
          <w:szCs w:val="22"/>
        </w:rPr>
        <w:t>tematykę materiału edukacyjnego;</w:t>
      </w:r>
    </w:p>
    <w:p w:rsidR="00F30473" w:rsidRPr="00105873" w:rsidRDefault="00D666C1" w:rsidP="00D666C1">
      <w:pPr>
        <w:tabs>
          <w:tab w:val="num" w:pos="720"/>
        </w:tabs>
        <w:spacing w:line="276" w:lineRule="auto"/>
        <w:jc w:val="both"/>
        <w:rPr>
          <w:sz w:val="22"/>
          <w:szCs w:val="22"/>
        </w:rPr>
      </w:pPr>
      <w:r w:rsidRPr="00105873">
        <w:rPr>
          <w:sz w:val="22"/>
          <w:szCs w:val="22"/>
        </w:rPr>
        <w:t xml:space="preserve">3) </w:t>
      </w:r>
      <w:r w:rsidR="00F30473" w:rsidRPr="00105873">
        <w:rPr>
          <w:sz w:val="22"/>
          <w:szCs w:val="22"/>
        </w:rPr>
        <w:t>wskazówki metodyczne dotyczące realizacji programu.</w:t>
      </w:r>
    </w:p>
    <w:p w:rsidR="0017465D" w:rsidRPr="00105873" w:rsidRDefault="00D666C1" w:rsidP="00D666C1">
      <w:pPr>
        <w:spacing w:line="276" w:lineRule="auto"/>
        <w:jc w:val="both"/>
        <w:rPr>
          <w:snapToGrid w:val="0"/>
          <w:sz w:val="22"/>
          <w:szCs w:val="22"/>
        </w:rPr>
      </w:pPr>
      <w:r w:rsidRPr="00105873">
        <w:rPr>
          <w:snapToGrid w:val="0"/>
          <w:sz w:val="22"/>
          <w:szCs w:val="22"/>
        </w:rPr>
        <w:lastRenderedPageBreak/>
        <w:t xml:space="preserve">3. </w:t>
      </w:r>
      <w:r w:rsidR="002B1727" w:rsidRPr="00105873">
        <w:rPr>
          <w:snapToGrid w:val="0"/>
          <w:sz w:val="22"/>
          <w:szCs w:val="22"/>
        </w:rPr>
        <w:t xml:space="preserve">Nauczyciel może zaproponować program wychowania przedszkolnego opracowany samodzielnie lub we współpracy z innymi nauczycielami. </w:t>
      </w:r>
    </w:p>
    <w:p w:rsidR="004446D2" w:rsidRPr="00105873" w:rsidRDefault="00D666C1" w:rsidP="00D666C1">
      <w:pPr>
        <w:spacing w:line="276" w:lineRule="auto"/>
        <w:jc w:val="both"/>
        <w:rPr>
          <w:sz w:val="22"/>
          <w:szCs w:val="22"/>
        </w:rPr>
      </w:pPr>
      <w:r w:rsidRPr="00105873">
        <w:rPr>
          <w:snapToGrid w:val="0"/>
          <w:sz w:val="22"/>
          <w:szCs w:val="22"/>
        </w:rPr>
        <w:t xml:space="preserve">4. </w:t>
      </w:r>
      <w:r w:rsidR="00A82337" w:rsidRPr="00105873">
        <w:rPr>
          <w:sz w:val="22"/>
          <w:szCs w:val="22"/>
        </w:rPr>
        <w:t>Nauczyciel lub zespół nauczycieli przedstawia dyrektorowi przedszkola program wychowania przedszkolnego.</w:t>
      </w:r>
      <w:r w:rsidR="004446D2" w:rsidRPr="00105873">
        <w:rPr>
          <w:sz w:val="22"/>
          <w:szCs w:val="22"/>
        </w:rPr>
        <w:t xml:space="preserve"> </w:t>
      </w:r>
      <w:r w:rsidR="00A82337" w:rsidRPr="00105873">
        <w:rPr>
          <w:sz w:val="22"/>
          <w:szCs w:val="22"/>
        </w:rPr>
        <w:t xml:space="preserve">Program wychowania przedszkolnego może obejmować treści nauczania wykraczające poza zakres treści nauczania ustalonych w podstawie programowej wychowania przedszkolnego. </w:t>
      </w:r>
    </w:p>
    <w:p w:rsidR="004446D2" w:rsidRPr="00105873" w:rsidRDefault="00D666C1" w:rsidP="00D666C1">
      <w:pPr>
        <w:spacing w:line="276" w:lineRule="auto"/>
        <w:jc w:val="both"/>
        <w:rPr>
          <w:sz w:val="22"/>
          <w:szCs w:val="22"/>
        </w:rPr>
      </w:pPr>
      <w:r w:rsidRPr="00105873">
        <w:rPr>
          <w:sz w:val="22"/>
          <w:szCs w:val="22"/>
        </w:rPr>
        <w:t xml:space="preserve">5. </w:t>
      </w:r>
      <w:r w:rsidR="00A82337" w:rsidRPr="00105873">
        <w:rPr>
          <w:sz w:val="22"/>
          <w:szCs w:val="22"/>
        </w:rPr>
        <w:t xml:space="preserve">Program wychowania przedszkolnego powinien być dostosowany do potrzeb i możliwości dzieci, dla których jest przeznaczony. </w:t>
      </w:r>
    </w:p>
    <w:p w:rsidR="00A82337" w:rsidRPr="00105873" w:rsidRDefault="00D666C1" w:rsidP="00D666C1">
      <w:pPr>
        <w:spacing w:line="276" w:lineRule="auto"/>
        <w:jc w:val="both"/>
        <w:rPr>
          <w:sz w:val="22"/>
          <w:szCs w:val="22"/>
        </w:rPr>
      </w:pPr>
      <w:r w:rsidRPr="00105873">
        <w:rPr>
          <w:sz w:val="22"/>
          <w:szCs w:val="22"/>
        </w:rPr>
        <w:t xml:space="preserve">6. </w:t>
      </w:r>
      <w:r w:rsidR="00A82337" w:rsidRPr="00105873">
        <w:rPr>
          <w:sz w:val="22"/>
          <w:szCs w:val="22"/>
        </w:rPr>
        <w:t xml:space="preserve">Dyrektor przedszkola, po zasięgnięciu opinii rady pedagogicznej, dopuszcza do użytku w danym przedszkolu, przedstawiony przez nauczyciela lub zespół nauczycieli  programy wychowania przedszkolnego, tworzące  zestaw programów wychowania przedszkolnego. </w:t>
      </w:r>
    </w:p>
    <w:p w:rsidR="007D2B6B" w:rsidRPr="00105873" w:rsidRDefault="00D666C1" w:rsidP="00D666C1">
      <w:pPr>
        <w:spacing w:line="276" w:lineRule="auto"/>
        <w:jc w:val="both"/>
        <w:rPr>
          <w:snapToGrid w:val="0"/>
          <w:color w:val="000000"/>
          <w:sz w:val="22"/>
          <w:szCs w:val="22"/>
        </w:rPr>
      </w:pPr>
      <w:r w:rsidRPr="00105873">
        <w:rPr>
          <w:sz w:val="22"/>
          <w:szCs w:val="22"/>
        </w:rPr>
        <w:t>7.</w:t>
      </w:r>
      <w:r w:rsidR="007D2B6B" w:rsidRPr="00105873">
        <w:rPr>
          <w:snapToGrid w:val="0"/>
          <w:color w:val="000000"/>
          <w:sz w:val="22"/>
          <w:szCs w:val="22"/>
        </w:rPr>
        <w:t>Dyrektor przedszkola jest odpowiedzialny za uwzględnienie w zestawie programów wychowania przedszkolnego całości podstawy programowej</w:t>
      </w:r>
      <w:r w:rsidR="00AA2C67" w:rsidRPr="00105873">
        <w:rPr>
          <w:snapToGrid w:val="0"/>
          <w:color w:val="000000"/>
          <w:sz w:val="22"/>
          <w:szCs w:val="22"/>
        </w:rPr>
        <w:t xml:space="preserve"> wychowania przedszkolnego.</w:t>
      </w:r>
    </w:p>
    <w:p w:rsidR="000C6006" w:rsidRPr="00105873" w:rsidRDefault="00D666C1" w:rsidP="00D666C1">
      <w:pPr>
        <w:spacing w:line="276" w:lineRule="auto"/>
        <w:jc w:val="both"/>
        <w:rPr>
          <w:sz w:val="22"/>
          <w:szCs w:val="22"/>
        </w:rPr>
      </w:pPr>
      <w:r w:rsidRPr="00105873">
        <w:rPr>
          <w:snapToGrid w:val="0"/>
          <w:color w:val="000000"/>
          <w:sz w:val="22"/>
          <w:szCs w:val="22"/>
        </w:rPr>
        <w:t xml:space="preserve">8. </w:t>
      </w:r>
      <w:r w:rsidR="00EF5E15" w:rsidRPr="00105873">
        <w:rPr>
          <w:sz w:val="22"/>
          <w:szCs w:val="22"/>
        </w:rPr>
        <w:t>Szczegółowe zadania p</w:t>
      </w:r>
      <w:r w:rsidR="000C6006" w:rsidRPr="00105873">
        <w:rPr>
          <w:sz w:val="22"/>
          <w:szCs w:val="22"/>
        </w:rPr>
        <w:t xml:space="preserve">rzedszkola i sposób ich realizacji ustalone są w </w:t>
      </w:r>
      <w:r w:rsidR="000A5DB3" w:rsidRPr="00105873">
        <w:rPr>
          <w:sz w:val="22"/>
          <w:szCs w:val="22"/>
        </w:rPr>
        <w:t>rocznym p</w:t>
      </w:r>
      <w:r w:rsidR="000C6006" w:rsidRPr="00105873">
        <w:rPr>
          <w:sz w:val="22"/>
          <w:szCs w:val="22"/>
        </w:rPr>
        <w:t xml:space="preserve">rogramie </w:t>
      </w:r>
      <w:r w:rsidR="000A5DB3" w:rsidRPr="00105873">
        <w:rPr>
          <w:sz w:val="22"/>
          <w:szCs w:val="22"/>
        </w:rPr>
        <w:t xml:space="preserve">pracy placówki </w:t>
      </w:r>
      <w:r w:rsidR="000C6006" w:rsidRPr="00105873">
        <w:rPr>
          <w:sz w:val="22"/>
          <w:szCs w:val="22"/>
        </w:rPr>
        <w:t>i w miesięcznych planach pracy poszczególnych oddziałów przedszkolnych.</w:t>
      </w:r>
    </w:p>
    <w:p w:rsidR="004B2A06" w:rsidRPr="00105873" w:rsidRDefault="00D666C1" w:rsidP="00D666C1">
      <w:pPr>
        <w:spacing w:line="276" w:lineRule="auto"/>
        <w:jc w:val="both"/>
        <w:rPr>
          <w:sz w:val="22"/>
          <w:szCs w:val="22"/>
        </w:rPr>
      </w:pPr>
      <w:r w:rsidRPr="00105873">
        <w:rPr>
          <w:sz w:val="22"/>
          <w:szCs w:val="22"/>
        </w:rPr>
        <w:t xml:space="preserve">9. </w:t>
      </w:r>
      <w:r w:rsidR="004B2A06" w:rsidRPr="00105873">
        <w:rPr>
          <w:sz w:val="22"/>
          <w:szCs w:val="22"/>
        </w:rPr>
        <w:t>Warunki i sposób realizacji podstawy programowej wychowania przedszkolnego:</w:t>
      </w:r>
    </w:p>
    <w:p w:rsidR="004B2A06" w:rsidRPr="00105873" w:rsidRDefault="004B2A06" w:rsidP="00D666C1">
      <w:pPr>
        <w:spacing w:line="276" w:lineRule="auto"/>
        <w:jc w:val="both"/>
        <w:rPr>
          <w:sz w:val="22"/>
          <w:szCs w:val="22"/>
        </w:rPr>
      </w:pPr>
      <w:r w:rsidRPr="00105873">
        <w:rPr>
          <w:sz w:val="22"/>
          <w:szCs w:val="22"/>
        </w:rPr>
        <w:t xml:space="preserve">1)  Zgodnie z zapisami dotyczącymi zadań przedszkola nauczyciele organizują zajęcia wspierające rozwój dziecka. Wykorzystują do tego każdą sytuację i moment pobytu dziecka w przedszkolu, czyli tzw. zajęcia kierowane i niekierowane. Wszystkie doświadczenia dzieci płynące z organizacji pracy przedszkola są efektem realizacji programu wychowania przedszkolnego. Ważne są zatem zajęcia kierowane, jak i czas spożywania posiłków, czas przeznaczony na odpoczynek i charakter tego odpoczynku, uroczystości przedszkolne, wycieczki, ale i ubieranie, rozbieranie. Bardzo ważna jest samodzielna zabawa.  </w:t>
      </w:r>
    </w:p>
    <w:p w:rsidR="004B2A06" w:rsidRPr="00105873" w:rsidRDefault="004B2A06" w:rsidP="00D666C1">
      <w:pPr>
        <w:spacing w:line="276" w:lineRule="auto"/>
        <w:jc w:val="both"/>
        <w:rPr>
          <w:sz w:val="22"/>
          <w:szCs w:val="22"/>
        </w:rPr>
      </w:pPr>
      <w:r w:rsidRPr="00105873">
        <w:rPr>
          <w:sz w:val="22"/>
          <w:szCs w:val="22"/>
        </w:rPr>
        <w:t xml:space="preserve">2)  Przedstawione w podstawie programowej naturalne obszary rozwoju dziecka wskazują na konieczność uszanowania typowych dla tego okresu potrzeb rozwojowych, których spełnieniem powinna stać się dobrze zorganizowana zabawa, zarówno w budynku przedszkola, jak i na świeżym powietrzu. Naturalna zabawa dziecka wiąże się z doskonaleniem motoryki i zaspokojeniem potrzeby ruchu, dlatego organizacja zajęć na świeżym powietrzu powinna być elementem codziennej pracy </w:t>
      </w:r>
      <w:r w:rsidR="00944E24" w:rsidRPr="00105873">
        <w:rPr>
          <w:sz w:val="22"/>
          <w:szCs w:val="22"/>
        </w:rPr>
        <w:t xml:space="preserve">                    </w:t>
      </w:r>
      <w:r w:rsidRPr="00105873">
        <w:rPr>
          <w:sz w:val="22"/>
          <w:szCs w:val="22"/>
        </w:rPr>
        <w:t xml:space="preserve">z dzieckiem w każdej grupie wiekowej.  </w:t>
      </w:r>
    </w:p>
    <w:p w:rsidR="004B2A06" w:rsidRPr="00105873" w:rsidRDefault="004B2A06" w:rsidP="00D666C1">
      <w:pPr>
        <w:spacing w:line="276" w:lineRule="auto"/>
        <w:jc w:val="both"/>
        <w:rPr>
          <w:sz w:val="22"/>
          <w:szCs w:val="22"/>
        </w:rPr>
      </w:pPr>
      <w:r w:rsidRPr="00105873">
        <w:rPr>
          <w:sz w:val="22"/>
          <w:szCs w:val="22"/>
        </w:rPr>
        <w:t xml:space="preserve">3) Nauczyciele, organizując zajęcia kierowane, biorą pod uwagę możliwości dzieci, ich oczekiwania poznawcze i potrzeby wyrażania swoich stanów emocjonalnych, komunikacji oraz chęci zabawy. Wykorzystują każdą naturalnie pojawiającą się sytuację edukacyjną prowadzącą do osiągnięcia dojrzałości szkolnej. Sytuacje edukacyjne wywołane np. oczekiwaniem poznania liter skutkują zabawami w ich rozpoznawaniu. Jeżeli dzieci w sposób naturalny są zainteresowane zabawami prowadzącymi do ćwiczeń czynności złożonych, takich jak liczenie, czytanie, a nawet pisanie, nauczyciel przygotowuje dzieci do wykonywania tychże czynności zgodnie z fizjologią i naturą pojawiania się tychże procesów. </w:t>
      </w:r>
    </w:p>
    <w:p w:rsidR="004B2A06" w:rsidRPr="00105873" w:rsidRDefault="004B2A06" w:rsidP="00D666C1">
      <w:pPr>
        <w:spacing w:line="276" w:lineRule="auto"/>
        <w:jc w:val="both"/>
        <w:rPr>
          <w:sz w:val="22"/>
          <w:szCs w:val="22"/>
        </w:rPr>
      </w:pPr>
      <w:r w:rsidRPr="00105873">
        <w:rPr>
          <w:sz w:val="22"/>
          <w:szCs w:val="22"/>
        </w:rPr>
        <w:t xml:space="preserve"> 4)  Przedszkole jest miejscem, w którym poprzez zabawę dziecko poznaje alfabet liter drukowanych. Zabawa rozwija w dziecku oczekiwania poznawcze w tym zakresie i jest najlepszym rozwiązaniem metodycznym, które sprzyja jego rozwojowi. Zabawy przygotowujące do nauki pisania liter prowadzić powinny jedynie do optymalizacji  napięcia mięśniowego, ćwiczeń planowania ruchu przy kreśleniu znaków o charakterze literopodobnym, ćwiczeń czytania liniatury, wodzenia po śladzie i zapisu wybranego znaku graficznego. W trakcie wychowania przedszkolnego dziecko nie uczy się czynności złożonych z udziałem całej grupy, lecz przygotowuje się do nauki czytania i pisania oraz uczestniczy </w:t>
      </w:r>
      <w:r w:rsidR="004552BA" w:rsidRPr="00105873">
        <w:rPr>
          <w:sz w:val="22"/>
          <w:szCs w:val="22"/>
        </w:rPr>
        <w:t xml:space="preserve">           </w:t>
      </w:r>
      <w:r w:rsidRPr="00105873">
        <w:rPr>
          <w:sz w:val="22"/>
          <w:szCs w:val="22"/>
        </w:rPr>
        <w:t xml:space="preserve">w procesie alfabetyzacji. </w:t>
      </w:r>
    </w:p>
    <w:p w:rsidR="004B2A06" w:rsidRPr="00105873" w:rsidRDefault="004B2A06" w:rsidP="00D666C1">
      <w:pPr>
        <w:spacing w:line="276" w:lineRule="auto"/>
        <w:jc w:val="both"/>
        <w:rPr>
          <w:sz w:val="22"/>
          <w:szCs w:val="22"/>
        </w:rPr>
      </w:pPr>
      <w:r w:rsidRPr="00105873">
        <w:rPr>
          <w:sz w:val="22"/>
          <w:szCs w:val="22"/>
        </w:rPr>
        <w:t xml:space="preserve">5) Nauczyciele diagnozują, obserwują dzieci i twórczo organizują przestrzeń ich rozwoju, włączając do zabaw i doświadczeń przedszkolnych potencjał tkwiący w dzieciach oraz ich zaciekawienie elementami otoczenia.  </w:t>
      </w:r>
    </w:p>
    <w:p w:rsidR="004B2A06" w:rsidRPr="00105873" w:rsidRDefault="004B2A06" w:rsidP="00D666C1">
      <w:pPr>
        <w:spacing w:line="276" w:lineRule="auto"/>
        <w:jc w:val="both"/>
        <w:rPr>
          <w:sz w:val="22"/>
          <w:szCs w:val="22"/>
        </w:rPr>
      </w:pPr>
      <w:r w:rsidRPr="00105873">
        <w:rPr>
          <w:sz w:val="22"/>
          <w:szCs w:val="22"/>
        </w:rPr>
        <w:lastRenderedPageBreak/>
        <w:t xml:space="preserve">6) Współczesny przedszkolak funkcjonuje w dynamicznym, szybko zmieniającym się otoczeniu, stąd przedszkole powinno stać się miejscem, w którym dziecko otrzyma pomoc w jego rozumieniu.  </w:t>
      </w:r>
    </w:p>
    <w:p w:rsidR="004B2A06" w:rsidRPr="00105873" w:rsidRDefault="004B2A06" w:rsidP="00D666C1">
      <w:pPr>
        <w:spacing w:line="276" w:lineRule="auto"/>
        <w:jc w:val="both"/>
        <w:rPr>
          <w:sz w:val="22"/>
          <w:szCs w:val="22"/>
        </w:rPr>
      </w:pPr>
      <w:r w:rsidRPr="00105873">
        <w:rPr>
          <w:sz w:val="22"/>
          <w:szCs w:val="22"/>
        </w:rPr>
        <w:t xml:space="preserve">7)  Organizacja zabawy, nauki i wypoczynku w przedszkolu oparta jest na rytmie dnia, czyli powtarzających się systematycznie fazach, które pozwalają dziecku na stopniowe zrozumienie pojęcia czasu i organizacji oraz dają poczucie bezpieczeństwa i spokoju, zapewniając mu zdrowy rozwój.  </w:t>
      </w:r>
    </w:p>
    <w:p w:rsidR="004B2A06" w:rsidRPr="00105873" w:rsidRDefault="004B2A06" w:rsidP="00D666C1">
      <w:pPr>
        <w:spacing w:line="276" w:lineRule="auto"/>
        <w:jc w:val="both"/>
        <w:rPr>
          <w:sz w:val="22"/>
          <w:szCs w:val="22"/>
        </w:rPr>
      </w:pPr>
      <w:r w:rsidRPr="00105873">
        <w:rPr>
          <w:sz w:val="22"/>
          <w:szCs w:val="22"/>
        </w:rPr>
        <w:t xml:space="preserve">8) Pobyt w przedszkolu jest czasem wypełnionym zabawą, która pod okiem specjalistów tworzy pole doświadczeń rozwojowych budujących dojrzałość szkolną. Nauczyciele zwracają uwagę na konieczność tworzenia stosownych nawyków ruchowych u dzieci, które będą niezbędne, aby rozpocząć naukę w szkole, a także na rolę poznawania wielozmysłowego. Szczególne znaczenie dla budowy dojrzałości szkolnej mają zajęcia rytmiki, które powinny być prowadzone w każdej grupie wiekowej oraz gimnastyki, ze szczególnym uwzględnieniem ćwiczeń zapobiegających wadom postawy.  </w:t>
      </w:r>
    </w:p>
    <w:p w:rsidR="004B2A06" w:rsidRPr="00105873" w:rsidRDefault="004B2A06" w:rsidP="00D666C1">
      <w:pPr>
        <w:spacing w:line="276" w:lineRule="auto"/>
        <w:jc w:val="both"/>
        <w:rPr>
          <w:sz w:val="22"/>
          <w:szCs w:val="22"/>
        </w:rPr>
      </w:pPr>
      <w:r w:rsidRPr="00105873">
        <w:rPr>
          <w:sz w:val="22"/>
          <w:szCs w:val="22"/>
        </w:rPr>
        <w:t xml:space="preserve">9)  Nauczyciele systematycznie informują rodziców o postępach w rozwoju ich dziecka, zachęcają do współpracy w realizacji programu wychowania przedszkolnego oraz opracowują diagnozę dojrzałości szkolnej dla tych dzieci, które w danym roku mają rozpocząć naukę w szkole.  </w:t>
      </w:r>
    </w:p>
    <w:p w:rsidR="004B2A06" w:rsidRPr="00105873" w:rsidRDefault="004B2A06" w:rsidP="00D666C1">
      <w:pPr>
        <w:spacing w:line="276" w:lineRule="auto"/>
        <w:jc w:val="both"/>
        <w:rPr>
          <w:sz w:val="22"/>
          <w:szCs w:val="22"/>
        </w:rPr>
      </w:pPr>
      <w:r w:rsidRPr="00105873">
        <w:rPr>
          <w:sz w:val="22"/>
          <w:szCs w:val="22"/>
        </w:rPr>
        <w:t xml:space="preserve">10) Przygotowanie dzieci do posługiwania się językiem obcym nowożytnym powinno być włączone w różne działania realizowane w ramach programu wychowania przedszkolnego i powinno odbywać się przede wszystkim w formie zabawy. Należy stworzyć warunki umożliwiające dzieciom osłuchanie się z językiem obcym w różnych sytuacjach życia codziennego. Może to zostać zrealizowane m.in. poprzez kierowanie do dzieci bardzo prostych poleceń w języku obcym w toku różnych zajęć i zabaw, wspólną lekturę książeczek dla dzieci w języku obcym, włączanie do zajęć rymowanek, prostych wierszyków, piosenek oraz materiałów audiowizualnych w języku obcym. Nauczyciel prowadzący zajęcia z dziećmi powinien wykorzystać naturalne sytuacje wynikające ze swobodnej zabawy dzieci, aby powtórzyć lub zastosować w dalszej zabawie poznane przez dzieci słowa lub zwroty. Dokonując wyboru języka obcego nowożytnego, do posługiwania się którym będą przygotowywane dzieci uczęszczające do przedszkola lub innej formy wychowania przedszkolnego, </w:t>
      </w:r>
      <w:r w:rsidR="00F20EFE" w:rsidRPr="00105873">
        <w:rPr>
          <w:sz w:val="22"/>
          <w:szCs w:val="22"/>
        </w:rPr>
        <w:t>przedszkole bierze</w:t>
      </w:r>
      <w:r w:rsidRPr="00105873">
        <w:rPr>
          <w:sz w:val="22"/>
          <w:szCs w:val="22"/>
        </w:rPr>
        <w:t xml:space="preserve"> pod uwagę, jaki język obcy nowożytny jest nauczany w szkołach podstawowych na terenie danej gminy. </w:t>
      </w:r>
    </w:p>
    <w:p w:rsidR="004B2A06" w:rsidRPr="00105873" w:rsidRDefault="004B2A06" w:rsidP="00D666C1">
      <w:pPr>
        <w:spacing w:line="276" w:lineRule="auto"/>
        <w:jc w:val="both"/>
        <w:rPr>
          <w:sz w:val="22"/>
          <w:szCs w:val="22"/>
        </w:rPr>
      </w:pPr>
      <w:r w:rsidRPr="00105873">
        <w:rPr>
          <w:sz w:val="22"/>
          <w:szCs w:val="22"/>
        </w:rPr>
        <w:t xml:space="preserve">11) Aranżacja przestrzeni wpływa na aktywność wychowanków, dlatego proponuje się takie jej zagospodarowanie, które pozwoli dzieciom na podejmowanie różnorodnych form działania. Wskazane jest zorganizowanie stałych i czasowych kącików zainteresowań. Jako stałe proponuje się kąciki: czytelniczy, konstrukcyjny, artystyczny, przyrodniczy. Jako czasowe proponuje się kąciki związane </w:t>
      </w:r>
      <w:r w:rsidR="00D666C1" w:rsidRPr="00105873">
        <w:rPr>
          <w:sz w:val="22"/>
          <w:szCs w:val="22"/>
        </w:rPr>
        <w:t xml:space="preserve">                </w:t>
      </w:r>
      <w:r w:rsidRPr="00105873">
        <w:rPr>
          <w:sz w:val="22"/>
          <w:szCs w:val="22"/>
        </w:rPr>
        <w:t xml:space="preserve">z realizowaną tematyką, świętami okolicznościowymi, specyfiką pracy przedszkola.   </w:t>
      </w:r>
    </w:p>
    <w:p w:rsidR="004B2A06" w:rsidRPr="00105873" w:rsidRDefault="004B2A06" w:rsidP="00D666C1">
      <w:pPr>
        <w:spacing w:line="276" w:lineRule="auto"/>
        <w:jc w:val="both"/>
        <w:rPr>
          <w:sz w:val="22"/>
          <w:szCs w:val="22"/>
        </w:rPr>
      </w:pPr>
      <w:r w:rsidRPr="00105873">
        <w:rPr>
          <w:sz w:val="22"/>
          <w:szCs w:val="22"/>
        </w:rPr>
        <w:t xml:space="preserve">12) Elementem przestrzeni są także zabawki i pomoce dydaktyczne wykorzystywane </w:t>
      </w:r>
      <w:r w:rsidR="008A597C" w:rsidRPr="00105873">
        <w:rPr>
          <w:sz w:val="22"/>
          <w:szCs w:val="22"/>
        </w:rPr>
        <w:t xml:space="preserve">                                    </w:t>
      </w:r>
      <w:r w:rsidR="00D666C1" w:rsidRPr="00105873">
        <w:rPr>
          <w:sz w:val="22"/>
          <w:szCs w:val="22"/>
        </w:rPr>
        <w:t xml:space="preserve">  </w:t>
      </w:r>
      <w:r w:rsidRPr="00105873">
        <w:rPr>
          <w:sz w:val="22"/>
          <w:szCs w:val="22"/>
        </w:rPr>
        <w:t xml:space="preserve">w motywowaniu dzieci do podejmowania samodzielnego działania, odkrywania zjawisk oraz zachodzących procesów, utrwalania zdobytej wiedzy i umiejętności, inspirowania do prowadzenia własnych eksperymentów. Istotne jest, aby każde dziecko miało możliwość korzystania z nich bez nieuzasadnionych ograniczeń czasowych.  </w:t>
      </w:r>
    </w:p>
    <w:p w:rsidR="004B2A06" w:rsidRPr="00105873" w:rsidRDefault="004B2A06" w:rsidP="00D666C1">
      <w:pPr>
        <w:spacing w:line="276" w:lineRule="auto"/>
        <w:jc w:val="both"/>
        <w:rPr>
          <w:sz w:val="22"/>
          <w:szCs w:val="22"/>
        </w:rPr>
      </w:pPr>
      <w:r w:rsidRPr="00105873">
        <w:rPr>
          <w:sz w:val="22"/>
          <w:szCs w:val="22"/>
        </w:rPr>
        <w:t xml:space="preserve">13) Elementem przestrzeni w przedszkolu są odpowiednio wyposażone miejsca przeznaczone na odpoczynek dzieci (leżak, materac, mata, poduszka), jak również elementy wyposażenia odpowiednie dla dzieci o specjalnych potrzebach edukacyjnych.  </w:t>
      </w:r>
    </w:p>
    <w:p w:rsidR="004B2A06" w:rsidRPr="00105873" w:rsidRDefault="004B2A06" w:rsidP="00D666C1">
      <w:pPr>
        <w:spacing w:line="276" w:lineRule="auto"/>
        <w:jc w:val="both"/>
        <w:rPr>
          <w:sz w:val="22"/>
          <w:szCs w:val="22"/>
        </w:rPr>
      </w:pPr>
      <w:r w:rsidRPr="00105873">
        <w:rPr>
          <w:sz w:val="22"/>
          <w:szCs w:val="22"/>
        </w:rPr>
        <w:t xml:space="preserve">14) Estetyczna aranżacja wnętrz umożliwia celebrowanie posiłków (kulturalne, spokojne ich spożywanie połączone z nauką posługiwania się sztućcami), a także możliwość wybierania potraw przez dzieci (walory odżywcze i zdrowotne produktów), a nawet ich komponowania. </w:t>
      </w:r>
    </w:p>
    <w:p w:rsidR="004B2A06" w:rsidRPr="00105873" w:rsidRDefault="004B2A06" w:rsidP="00D666C1">
      <w:pPr>
        <w:spacing w:line="276" w:lineRule="auto"/>
        <w:jc w:val="both"/>
        <w:rPr>
          <w:sz w:val="22"/>
          <w:szCs w:val="22"/>
        </w:rPr>
      </w:pPr>
      <w:r w:rsidRPr="00105873">
        <w:rPr>
          <w:sz w:val="22"/>
          <w:szCs w:val="22"/>
        </w:rPr>
        <w:t xml:space="preserve">15) Aranżacja wnętrz umożliwia dzieciom podejmowanie prac porządkowych np. po i przed posiłkami, po zakończonej zabawie, przed wyjściem na spacer.  </w:t>
      </w:r>
    </w:p>
    <w:p w:rsidR="004B2A06" w:rsidRPr="00105873" w:rsidRDefault="004B2A06" w:rsidP="00522F70">
      <w:pPr>
        <w:tabs>
          <w:tab w:val="num" w:pos="426"/>
        </w:tabs>
        <w:spacing w:line="276" w:lineRule="auto"/>
        <w:rPr>
          <w:b/>
          <w:bCs/>
          <w:sz w:val="22"/>
          <w:szCs w:val="22"/>
        </w:rPr>
      </w:pPr>
    </w:p>
    <w:p w:rsidR="00944E24" w:rsidRPr="00105873" w:rsidRDefault="00944E24" w:rsidP="00522F70">
      <w:pPr>
        <w:tabs>
          <w:tab w:val="num" w:pos="426"/>
        </w:tabs>
        <w:spacing w:line="276" w:lineRule="auto"/>
        <w:ind w:left="426" w:hanging="426"/>
        <w:jc w:val="center"/>
        <w:rPr>
          <w:b/>
          <w:bCs/>
          <w:sz w:val="22"/>
          <w:szCs w:val="22"/>
        </w:rPr>
      </w:pPr>
    </w:p>
    <w:p w:rsidR="00944E24" w:rsidRPr="00105873" w:rsidRDefault="00944E24" w:rsidP="00522F70">
      <w:pPr>
        <w:tabs>
          <w:tab w:val="num" w:pos="426"/>
        </w:tabs>
        <w:spacing w:line="276" w:lineRule="auto"/>
        <w:ind w:left="426" w:hanging="426"/>
        <w:jc w:val="center"/>
        <w:rPr>
          <w:b/>
          <w:bCs/>
          <w:sz w:val="22"/>
          <w:szCs w:val="22"/>
        </w:rPr>
      </w:pPr>
    </w:p>
    <w:p w:rsidR="00944E24" w:rsidRPr="00105873" w:rsidRDefault="00944E24" w:rsidP="00522F70">
      <w:pPr>
        <w:tabs>
          <w:tab w:val="num" w:pos="426"/>
        </w:tabs>
        <w:spacing w:line="276" w:lineRule="auto"/>
        <w:ind w:left="426" w:hanging="426"/>
        <w:jc w:val="center"/>
        <w:rPr>
          <w:b/>
          <w:bCs/>
          <w:sz w:val="22"/>
          <w:szCs w:val="22"/>
        </w:rPr>
      </w:pPr>
    </w:p>
    <w:p w:rsidR="0017465D" w:rsidRPr="00105873" w:rsidRDefault="0017465D" w:rsidP="00522F70">
      <w:pPr>
        <w:tabs>
          <w:tab w:val="num" w:pos="426"/>
        </w:tabs>
        <w:spacing w:line="276" w:lineRule="auto"/>
        <w:ind w:left="426" w:hanging="426"/>
        <w:jc w:val="center"/>
        <w:rPr>
          <w:b/>
          <w:bCs/>
          <w:sz w:val="22"/>
          <w:szCs w:val="22"/>
        </w:rPr>
      </w:pPr>
      <w:r w:rsidRPr="00105873">
        <w:rPr>
          <w:b/>
          <w:bCs/>
          <w:sz w:val="22"/>
          <w:szCs w:val="22"/>
        </w:rPr>
        <w:lastRenderedPageBreak/>
        <w:t xml:space="preserve">Rozdział 3 </w:t>
      </w:r>
    </w:p>
    <w:p w:rsidR="0017465D" w:rsidRPr="00105873" w:rsidRDefault="0017465D" w:rsidP="00522F70">
      <w:pPr>
        <w:tabs>
          <w:tab w:val="num" w:pos="426"/>
        </w:tabs>
        <w:spacing w:line="276" w:lineRule="auto"/>
        <w:ind w:left="426" w:hanging="426"/>
        <w:jc w:val="center"/>
        <w:rPr>
          <w:b/>
          <w:bCs/>
          <w:sz w:val="22"/>
          <w:szCs w:val="22"/>
        </w:rPr>
      </w:pPr>
      <w:r w:rsidRPr="00105873">
        <w:rPr>
          <w:b/>
          <w:bCs/>
          <w:sz w:val="22"/>
          <w:szCs w:val="22"/>
        </w:rPr>
        <w:t xml:space="preserve">Zasady bezpieczeństwa w przedszkolu </w:t>
      </w:r>
    </w:p>
    <w:p w:rsidR="00757850" w:rsidRPr="00105873" w:rsidRDefault="00757850" w:rsidP="00522F70">
      <w:pPr>
        <w:tabs>
          <w:tab w:val="num" w:pos="426"/>
        </w:tabs>
        <w:spacing w:line="276" w:lineRule="auto"/>
        <w:ind w:left="426" w:hanging="426"/>
        <w:jc w:val="center"/>
        <w:rPr>
          <w:b/>
          <w:bCs/>
          <w:sz w:val="22"/>
          <w:szCs w:val="22"/>
        </w:rPr>
      </w:pPr>
    </w:p>
    <w:p w:rsidR="00D666C1" w:rsidRPr="00105873" w:rsidRDefault="0017465D" w:rsidP="00D666C1">
      <w:pPr>
        <w:tabs>
          <w:tab w:val="num" w:pos="426"/>
        </w:tabs>
        <w:spacing w:line="276" w:lineRule="auto"/>
        <w:ind w:left="426" w:hanging="426"/>
        <w:jc w:val="center"/>
        <w:rPr>
          <w:b/>
          <w:bCs/>
          <w:sz w:val="22"/>
          <w:szCs w:val="22"/>
        </w:rPr>
      </w:pPr>
      <w:r w:rsidRPr="00105873">
        <w:rPr>
          <w:b/>
          <w:bCs/>
          <w:sz w:val="22"/>
          <w:szCs w:val="22"/>
        </w:rPr>
        <w:t>§ 6.</w:t>
      </w:r>
    </w:p>
    <w:p w:rsidR="000C6006" w:rsidRPr="00105873" w:rsidRDefault="00D666C1" w:rsidP="00D666C1">
      <w:pPr>
        <w:tabs>
          <w:tab w:val="num" w:pos="426"/>
        </w:tabs>
        <w:spacing w:line="276" w:lineRule="auto"/>
        <w:rPr>
          <w:sz w:val="22"/>
          <w:szCs w:val="22"/>
        </w:rPr>
      </w:pPr>
      <w:r w:rsidRPr="00105873">
        <w:rPr>
          <w:bCs/>
          <w:sz w:val="22"/>
          <w:szCs w:val="22"/>
        </w:rPr>
        <w:t>1.</w:t>
      </w:r>
      <w:r w:rsidRPr="00105873">
        <w:rPr>
          <w:b/>
          <w:bCs/>
          <w:sz w:val="22"/>
          <w:szCs w:val="22"/>
        </w:rPr>
        <w:t xml:space="preserve"> </w:t>
      </w:r>
      <w:r w:rsidR="000C6006" w:rsidRPr="00105873">
        <w:rPr>
          <w:sz w:val="22"/>
          <w:szCs w:val="22"/>
        </w:rPr>
        <w:t>Przedszkole sprawuje opiekę nad dziećmi, dostosowując metody i sposoby oddziaływań do wieku dziecka i jego możliwości rozwojowych, z uwzględnieniem istniejących warunków lokalowych</w:t>
      </w:r>
      <w:r w:rsidR="00F762C4" w:rsidRPr="00105873">
        <w:rPr>
          <w:sz w:val="22"/>
          <w:szCs w:val="22"/>
        </w:rPr>
        <w:t>.</w:t>
      </w:r>
    </w:p>
    <w:p w:rsidR="00041BC5" w:rsidRPr="00105873" w:rsidRDefault="00D666C1" w:rsidP="00D666C1">
      <w:pPr>
        <w:tabs>
          <w:tab w:val="num" w:pos="426"/>
        </w:tabs>
        <w:spacing w:line="276" w:lineRule="auto"/>
        <w:rPr>
          <w:sz w:val="22"/>
          <w:szCs w:val="22"/>
        </w:rPr>
      </w:pPr>
      <w:r w:rsidRPr="00105873">
        <w:rPr>
          <w:sz w:val="22"/>
          <w:szCs w:val="22"/>
        </w:rPr>
        <w:t xml:space="preserve">2. </w:t>
      </w:r>
      <w:r w:rsidR="00041BC5" w:rsidRPr="00105873">
        <w:rPr>
          <w:sz w:val="22"/>
          <w:szCs w:val="22"/>
        </w:rPr>
        <w:t>Za bezpieczeństwo dzieci w przedszkolu odpowiedzialni są dyrektor</w:t>
      </w:r>
      <w:r w:rsidR="007C3EE6" w:rsidRPr="00105873">
        <w:rPr>
          <w:sz w:val="22"/>
          <w:szCs w:val="22"/>
        </w:rPr>
        <w:t xml:space="preserve"> przedszkola</w:t>
      </w:r>
      <w:r w:rsidR="00041BC5" w:rsidRPr="00105873">
        <w:rPr>
          <w:sz w:val="22"/>
          <w:szCs w:val="22"/>
        </w:rPr>
        <w:t>, nauczyciele i</w:t>
      </w:r>
      <w:r w:rsidR="00723EDF" w:rsidRPr="00105873">
        <w:rPr>
          <w:sz w:val="22"/>
          <w:szCs w:val="22"/>
        </w:rPr>
        <w:t> </w:t>
      </w:r>
      <w:r w:rsidR="00041BC5" w:rsidRPr="00105873">
        <w:rPr>
          <w:sz w:val="22"/>
          <w:szCs w:val="22"/>
        </w:rPr>
        <w:t>wszyscy pozostali pracownicy przedszkola.</w:t>
      </w:r>
    </w:p>
    <w:p w:rsidR="00F762C4" w:rsidRPr="00105873" w:rsidRDefault="00D666C1" w:rsidP="00D666C1">
      <w:pPr>
        <w:tabs>
          <w:tab w:val="num" w:pos="426"/>
        </w:tabs>
        <w:spacing w:line="276" w:lineRule="auto"/>
        <w:rPr>
          <w:b/>
          <w:bCs/>
          <w:sz w:val="22"/>
          <w:szCs w:val="22"/>
        </w:rPr>
      </w:pPr>
      <w:r w:rsidRPr="00105873">
        <w:rPr>
          <w:sz w:val="22"/>
          <w:szCs w:val="22"/>
        </w:rPr>
        <w:t xml:space="preserve">3. </w:t>
      </w:r>
      <w:r w:rsidR="00F762C4" w:rsidRPr="00105873">
        <w:rPr>
          <w:sz w:val="22"/>
          <w:szCs w:val="22"/>
        </w:rPr>
        <w:t xml:space="preserve">Przedszkole zapewnia wychowankom pełne bezpieczeństwo i stałą opiekę w trakcie zajęć prowadzonych na terenie placówki i poza </w:t>
      </w:r>
      <w:r w:rsidR="004446D2" w:rsidRPr="00105873">
        <w:rPr>
          <w:sz w:val="22"/>
          <w:szCs w:val="22"/>
        </w:rPr>
        <w:t>nią</w:t>
      </w:r>
      <w:r w:rsidR="00F762C4" w:rsidRPr="00105873">
        <w:rPr>
          <w:sz w:val="22"/>
          <w:szCs w:val="22"/>
        </w:rPr>
        <w:t xml:space="preserve"> poprzez:</w:t>
      </w:r>
    </w:p>
    <w:p w:rsidR="000C6006" w:rsidRPr="00105873" w:rsidRDefault="00C349BC" w:rsidP="001E19BC">
      <w:pPr>
        <w:numPr>
          <w:ilvl w:val="0"/>
          <w:numId w:val="5"/>
        </w:numPr>
        <w:spacing w:line="276" w:lineRule="auto"/>
        <w:jc w:val="both"/>
        <w:rPr>
          <w:sz w:val="22"/>
          <w:szCs w:val="22"/>
        </w:rPr>
      </w:pPr>
      <w:r w:rsidRPr="00105873">
        <w:rPr>
          <w:sz w:val="22"/>
          <w:szCs w:val="22"/>
        </w:rPr>
        <w:t>realizację przez nauczycieli zadań zapisanych w niniejszym statucie</w:t>
      </w:r>
      <w:r w:rsidR="004446D2" w:rsidRPr="00105873">
        <w:rPr>
          <w:sz w:val="22"/>
          <w:szCs w:val="22"/>
        </w:rPr>
        <w:t>;</w:t>
      </w:r>
    </w:p>
    <w:p w:rsidR="000C6006" w:rsidRPr="00105873" w:rsidRDefault="0090216B" w:rsidP="001E19BC">
      <w:pPr>
        <w:numPr>
          <w:ilvl w:val="0"/>
          <w:numId w:val="5"/>
        </w:numPr>
        <w:spacing w:line="276" w:lineRule="auto"/>
        <w:jc w:val="both"/>
        <w:rPr>
          <w:sz w:val="22"/>
          <w:szCs w:val="22"/>
        </w:rPr>
      </w:pPr>
      <w:r w:rsidRPr="00105873">
        <w:rPr>
          <w:sz w:val="22"/>
          <w:szCs w:val="22"/>
        </w:rPr>
        <w:t xml:space="preserve">przestrzeganie liczebności </w:t>
      </w:r>
      <w:r w:rsidR="004446D2" w:rsidRPr="00105873">
        <w:rPr>
          <w:sz w:val="22"/>
          <w:szCs w:val="22"/>
        </w:rPr>
        <w:t>dzieci w oddziale;</w:t>
      </w:r>
    </w:p>
    <w:p w:rsidR="00D666C1" w:rsidRPr="00105873" w:rsidRDefault="005A3D09" w:rsidP="001E19BC">
      <w:pPr>
        <w:numPr>
          <w:ilvl w:val="0"/>
          <w:numId w:val="5"/>
        </w:numPr>
        <w:spacing w:line="276" w:lineRule="auto"/>
        <w:jc w:val="both"/>
        <w:rPr>
          <w:sz w:val="22"/>
          <w:szCs w:val="22"/>
        </w:rPr>
      </w:pPr>
      <w:r w:rsidRPr="00105873">
        <w:rPr>
          <w:sz w:val="22"/>
          <w:szCs w:val="22"/>
        </w:rPr>
        <w:t>zapewnienie odpowiedniej liczby opiekunów w czasie imprez, spacerów i</w:t>
      </w:r>
      <w:r w:rsidR="00C9131E" w:rsidRPr="00105873">
        <w:rPr>
          <w:sz w:val="22"/>
          <w:szCs w:val="22"/>
        </w:rPr>
        <w:t> </w:t>
      </w:r>
      <w:r w:rsidRPr="00105873">
        <w:rPr>
          <w:sz w:val="22"/>
          <w:szCs w:val="22"/>
        </w:rPr>
        <w:t>wyc</w:t>
      </w:r>
      <w:r w:rsidR="004446D2" w:rsidRPr="00105873">
        <w:rPr>
          <w:sz w:val="22"/>
          <w:szCs w:val="22"/>
        </w:rPr>
        <w:t xml:space="preserve">ieczek poza terenem </w:t>
      </w:r>
    </w:p>
    <w:p w:rsidR="00703F36" w:rsidRPr="00105873" w:rsidRDefault="004446D2" w:rsidP="00D666C1">
      <w:pPr>
        <w:spacing w:line="276" w:lineRule="auto"/>
        <w:jc w:val="both"/>
        <w:rPr>
          <w:sz w:val="22"/>
          <w:szCs w:val="22"/>
        </w:rPr>
      </w:pPr>
      <w:r w:rsidRPr="00105873">
        <w:rPr>
          <w:sz w:val="22"/>
          <w:szCs w:val="22"/>
        </w:rPr>
        <w:t>przedszkola;</w:t>
      </w:r>
    </w:p>
    <w:p w:rsidR="00703F36" w:rsidRPr="00105873" w:rsidRDefault="00E07219" w:rsidP="001E19BC">
      <w:pPr>
        <w:numPr>
          <w:ilvl w:val="0"/>
          <w:numId w:val="5"/>
        </w:numPr>
        <w:spacing w:line="276" w:lineRule="auto"/>
        <w:jc w:val="both"/>
        <w:rPr>
          <w:sz w:val="22"/>
          <w:szCs w:val="22"/>
        </w:rPr>
      </w:pPr>
      <w:r w:rsidRPr="00105873">
        <w:rPr>
          <w:sz w:val="22"/>
          <w:szCs w:val="22"/>
        </w:rPr>
        <w:t>współpracę z poradnią psychologiczno–</w:t>
      </w:r>
      <w:r w:rsidR="004446D2" w:rsidRPr="00105873">
        <w:rPr>
          <w:sz w:val="22"/>
          <w:szCs w:val="22"/>
        </w:rPr>
        <w:t>pedagogiczną;</w:t>
      </w:r>
    </w:p>
    <w:p w:rsidR="00703F36" w:rsidRPr="00105873" w:rsidRDefault="00703F36" w:rsidP="001E19BC">
      <w:pPr>
        <w:numPr>
          <w:ilvl w:val="0"/>
          <w:numId w:val="5"/>
        </w:numPr>
        <w:spacing w:line="276" w:lineRule="auto"/>
        <w:jc w:val="both"/>
        <w:rPr>
          <w:sz w:val="22"/>
          <w:szCs w:val="22"/>
        </w:rPr>
      </w:pPr>
      <w:r w:rsidRPr="00105873">
        <w:rPr>
          <w:sz w:val="22"/>
          <w:szCs w:val="22"/>
        </w:rPr>
        <w:t>przeszkolenie pracowników</w:t>
      </w:r>
      <w:r w:rsidR="005A3D09" w:rsidRPr="00105873">
        <w:rPr>
          <w:sz w:val="22"/>
          <w:szCs w:val="22"/>
        </w:rPr>
        <w:t xml:space="preserve"> w zakresie udzielania p</w:t>
      </w:r>
      <w:r w:rsidR="004446D2" w:rsidRPr="00105873">
        <w:rPr>
          <w:sz w:val="22"/>
          <w:szCs w:val="22"/>
        </w:rPr>
        <w:t>ierwszej pomocy przedlekarskiej;</w:t>
      </w:r>
    </w:p>
    <w:p w:rsidR="00D666C1" w:rsidRPr="00105873" w:rsidRDefault="005A3D09" w:rsidP="001E19BC">
      <w:pPr>
        <w:numPr>
          <w:ilvl w:val="0"/>
          <w:numId w:val="5"/>
        </w:numPr>
        <w:spacing w:line="276" w:lineRule="auto"/>
        <w:jc w:val="both"/>
        <w:rPr>
          <w:sz w:val="22"/>
          <w:szCs w:val="22"/>
        </w:rPr>
      </w:pPr>
      <w:r w:rsidRPr="00105873">
        <w:rPr>
          <w:sz w:val="22"/>
          <w:szCs w:val="22"/>
        </w:rPr>
        <w:t xml:space="preserve">wyposażenie pomieszczeń przedszkolnych w apteczki zaopatrzone w środki niezbędne </w:t>
      </w:r>
      <w:r w:rsidR="008A597C" w:rsidRPr="00105873">
        <w:rPr>
          <w:sz w:val="22"/>
          <w:szCs w:val="22"/>
        </w:rPr>
        <w:t xml:space="preserve">        </w:t>
      </w:r>
      <w:r w:rsidR="00D666C1" w:rsidRPr="00105873">
        <w:rPr>
          <w:sz w:val="22"/>
          <w:szCs w:val="22"/>
        </w:rPr>
        <w:t xml:space="preserve">               </w:t>
      </w:r>
    </w:p>
    <w:p w:rsidR="00703F36" w:rsidRPr="00105873" w:rsidRDefault="005A3D09" w:rsidP="00D666C1">
      <w:pPr>
        <w:spacing w:line="276" w:lineRule="auto"/>
        <w:jc w:val="both"/>
        <w:rPr>
          <w:sz w:val="22"/>
          <w:szCs w:val="22"/>
        </w:rPr>
      </w:pPr>
      <w:r w:rsidRPr="00105873">
        <w:rPr>
          <w:sz w:val="22"/>
          <w:szCs w:val="22"/>
        </w:rPr>
        <w:t>do udzielania pierwszej pomocy i i</w:t>
      </w:r>
      <w:r w:rsidR="004446D2" w:rsidRPr="00105873">
        <w:rPr>
          <w:sz w:val="22"/>
          <w:szCs w:val="22"/>
        </w:rPr>
        <w:t>nstrukcję udzielania tej pomocy;</w:t>
      </w:r>
    </w:p>
    <w:p w:rsidR="00703F36" w:rsidRPr="00105873" w:rsidRDefault="00803C09" w:rsidP="001E19BC">
      <w:pPr>
        <w:numPr>
          <w:ilvl w:val="0"/>
          <w:numId w:val="5"/>
        </w:numPr>
        <w:spacing w:line="276" w:lineRule="auto"/>
        <w:jc w:val="both"/>
        <w:rPr>
          <w:sz w:val="22"/>
          <w:szCs w:val="22"/>
        </w:rPr>
      </w:pPr>
      <w:r w:rsidRPr="00105873">
        <w:rPr>
          <w:sz w:val="22"/>
          <w:szCs w:val="22"/>
        </w:rPr>
        <w:t>odpowiednie oświetlenie, wentylację i ogrzewanie pomieszcz</w:t>
      </w:r>
      <w:r w:rsidR="004446D2" w:rsidRPr="00105873">
        <w:rPr>
          <w:sz w:val="22"/>
          <w:szCs w:val="22"/>
        </w:rPr>
        <w:t>eń, w których przebywają dzieci;</w:t>
      </w:r>
    </w:p>
    <w:p w:rsidR="00D666C1" w:rsidRPr="00105873" w:rsidRDefault="00803C09" w:rsidP="001E19BC">
      <w:pPr>
        <w:numPr>
          <w:ilvl w:val="0"/>
          <w:numId w:val="5"/>
        </w:numPr>
        <w:spacing w:line="276" w:lineRule="auto"/>
        <w:jc w:val="both"/>
        <w:rPr>
          <w:sz w:val="22"/>
          <w:szCs w:val="22"/>
        </w:rPr>
      </w:pPr>
      <w:r w:rsidRPr="00105873">
        <w:rPr>
          <w:sz w:val="22"/>
          <w:szCs w:val="22"/>
        </w:rPr>
        <w:t xml:space="preserve">dostosowanie mebli i zabawek ogrodowych do wzrostu </w:t>
      </w:r>
      <w:r w:rsidR="004446D2" w:rsidRPr="00105873">
        <w:rPr>
          <w:sz w:val="22"/>
          <w:szCs w:val="22"/>
        </w:rPr>
        <w:t xml:space="preserve">i potrzeb rozwojowych dzieci; instalowanie </w:t>
      </w:r>
    </w:p>
    <w:p w:rsidR="00731559" w:rsidRPr="00105873" w:rsidRDefault="004446D2" w:rsidP="00D666C1">
      <w:pPr>
        <w:spacing w:line="276" w:lineRule="auto"/>
        <w:jc w:val="both"/>
        <w:rPr>
          <w:sz w:val="22"/>
          <w:szCs w:val="22"/>
        </w:rPr>
      </w:pPr>
      <w:r w:rsidRPr="00105873">
        <w:rPr>
          <w:sz w:val="22"/>
          <w:szCs w:val="22"/>
        </w:rPr>
        <w:t>tylko urządzeń posiadających certyfikaty;</w:t>
      </w:r>
    </w:p>
    <w:p w:rsidR="00731559" w:rsidRPr="00105873" w:rsidRDefault="004446D2" w:rsidP="001E19BC">
      <w:pPr>
        <w:numPr>
          <w:ilvl w:val="0"/>
          <w:numId w:val="5"/>
        </w:numPr>
        <w:spacing w:line="276" w:lineRule="auto"/>
        <w:jc w:val="both"/>
        <w:rPr>
          <w:sz w:val="22"/>
          <w:szCs w:val="22"/>
        </w:rPr>
      </w:pPr>
      <w:r w:rsidRPr="00105873">
        <w:rPr>
          <w:sz w:val="22"/>
          <w:szCs w:val="22"/>
        </w:rPr>
        <w:t>ogrodzenie terenu ogrodu;</w:t>
      </w:r>
    </w:p>
    <w:p w:rsidR="00D666C1" w:rsidRPr="00105873" w:rsidRDefault="005A3D09" w:rsidP="001E19BC">
      <w:pPr>
        <w:numPr>
          <w:ilvl w:val="0"/>
          <w:numId w:val="5"/>
        </w:numPr>
        <w:spacing w:line="276" w:lineRule="auto"/>
        <w:jc w:val="both"/>
        <w:rPr>
          <w:sz w:val="22"/>
          <w:szCs w:val="22"/>
        </w:rPr>
      </w:pPr>
      <w:r w:rsidRPr="00105873">
        <w:rPr>
          <w:sz w:val="22"/>
          <w:szCs w:val="22"/>
        </w:rPr>
        <w:t>zabezpieczenie przed swobodnym dostępem dzieci do pomieszczeń kuchennych i</w:t>
      </w:r>
      <w:r w:rsidR="00C9131E" w:rsidRPr="00105873">
        <w:rPr>
          <w:sz w:val="22"/>
          <w:szCs w:val="22"/>
        </w:rPr>
        <w:t> </w:t>
      </w:r>
      <w:r w:rsidR="004446D2" w:rsidRPr="00105873">
        <w:rPr>
          <w:sz w:val="22"/>
          <w:szCs w:val="22"/>
        </w:rPr>
        <w:t xml:space="preserve">pomieszczeń </w:t>
      </w:r>
    </w:p>
    <w:p w:rsidR="00731559" w:rsidRPr="00105873" w:rsidRDefault="004446D2" w:rsidP="00D666C1">
      <w:pPr>
        <w:spacing w:line="276" w:lineRule="auto"/>
        <w:jc w:val="both"/>
        <w:rPr>
          <w:sz w:val="22"/>
          <w:szCs w:val="22"/>
        </w:rPr>
      </w:pPr>
      <w:r w:rsidRPr="00105873">
        <w:rPr>
          <w:sz w:val="22"/>
          <w:szCs w:val="22"/>
        </w:rPr>
        <w:t>gospodarczych;</w:t>
      </w:r>
    </w:p>
    <w:p w:rsidR="005A3D09" w:rsidRPr="00105873" w:rsidRDefault="00602D5C" w:rsidP="001E19BC">
      <w:pPr>
        <w:numPr>
          <w:ilvl w:val="0"/>
          <w:numId w:val="5"/>
        </w:numPr>
        <w:spacing w:line="276" w:lineRule="auto"/>
        <w:jc w:val="both"/>
        <w:rPr>
          <w:sz w:val="22"/>
          <w:szCs w:val="22"/>
        </w:rPr>
      </w:pPr>
      <w:r w:rsidRPr="00105873">
        <w:rPr>
          <w:sz w:val="22"/>
          <w:szCs w:val="22"/>
        </w:rPr>
        <w:t xml:space="preserve"> </w:t>
      </w:r>
      <w:r w:rsidR="005A3D09" w:rsidRPr="00105873">
        <w:rPr>
          <w:sz w:val="22"/>
          <w:szCs w:val="22"/>
        </w:rPr>
        <w:t xml:space="preserve">zabezpieczenie otworów kanalizacyjnych, studzienek </w:t>
      </w:r>
      <w:r w:rsidR="00716A70" w:rsidRPr="00105873">
        <w:rPr>
          <w:sz w:val="22"/>
          <w:szCs w:val="22"/>
        </w:rPr>
        <w:t>i innych zagłębień.</w:t>
      </w:r>
    </w:p>
    <w:p w:rsidR="00731559" w:rsidRPr="00105873" w:rsidRDefault="00602D5C" w:rsidP="00602D5C">
      <w:pPr>
        <w:spacing w:line="276" w:lineRule="auto"/>
        <w:jc w:val="both"/>
        <w:rPr>
          <w:sz w:val="22"/>
          <w:szCs w:val="22"/>
        </w:rPr>
      </w:pPr>
      <w:r w:rsidRPr="00105873">
        <w:rPr>
          <w:sz w:val="22"/>
          <w:szCs w:val="22"/>
        </w:rPr>
        <w:t xml:space="preserve">4. </w:t>
      </w:r>
      <w:r w:rsidR="00EF5E15" w:rsidRPr="00105873">
        <w:rPr>
          <w:sz w:val="22"/>
          <w:szCs w:val="22"/>
        </w:rPr>
        <w:t>W swoich działaniach p</w:t>
      </w:r>
      <w:r w:rsidR="00803C09" w:rsidRPr="00105873">
        <w:rPr>
          <w:sz w:val="22"/>
          <w:szCs w:val="22"/>
        </w:rPr>
        <w:t xml:space="preserve">rzedszkole stosuje obowiązujące przepisy </w:t>
      </w:r>
      <w:r w:rsidR="00C9131E" w:rsidRPr="00105873">
        <w:rPr>
          <w:sz w:val="22"/>
          <w:szCs w:val="22"/>
        </w:rPr>
        <w:t>bhp</w:t>
      </w:r>
      <w:r w:rsidR="00803C09" w:rsidRPr="00105873">
        <w:rPr>
          <w:sz w:val="22"/>
          <w:szCs w:val="22"/>
        </w:rPr>
        <w:t xml:space="preserve"> i </w:t>
      </w:r>
      <w:r w:rsidR="004446D2" w:rsidRPr="00105873">
        <w:rPr>
          <w:sz w:val="22"/>
          <w:szCs w:val="22"/>
        </w:rPr>
        <w:t>przeciwpożarowe,</w:t>
      </w:r>
      <w:r w:rsidR="004446D2" w:rsidRPr="00105873">
        <w:rPr>
          <w:color w:val="FF0000"/>
          <w:sz w:val="22"/>
          <w:szCs w:val="22"/>
        </w:rPr>
        <w:t xml:space="preserve"> </w:t>
      </w:r>
      <w:r w:rsidR="00211683" w:rsidRPr="00105873">
        <w:rPr>
          <w:color w:val="FF0000"/>
          <w:sz w:val="22"/>
          <w:szCs w:val="22"/>
        </w:rPr>
        <w:t xml:space="preserve"> </w:t>
      </w:r>
      <w:r w:rsidR="00C9131E" w:rsidRPr="00105873">
        <w:rPr>
          <w:sz w:val="22"/>
          <w:szCs w:val="22"/>
        </w:rPr>
        <w:t>w </w:t>
      </w:r>
      <w:r w:rsidR="00211683" w:rsidRPr="00105873">
        <w:rPr>
          <w:sz w:val="22"/>
          <w:szCs w:val="22"/>
        </w:rPr>
        <w:t>szczególności poprzez</w:t>
      </w:r>
      <w:r w:rsidR="00803C09" w:rsidRPr="00105873">
        <w:rPr>
          <w:sz w:val="22"/>
          <w:szCs w:val="22"/>
        </w:rPr>
        <w:t>:</w:t>
      </w:r>
    </w:p>
    <w:p w:rsidR="00731559" w:rsidRPr="00105873" w:rsidRDefault="00602D5C" w:rsidP="00602D5C">
      <w:pPr>
        <w:spacing w:line="276" w:lineRule="auto"/>
        <w:jc w:val="both"/>
        <w:rPr>
          <w:sz w:val="22"/>
          <w:szCs w:val="22"/>
        </w:rPr>
      </w:pPr>
      <w:r w:rsidRPr="00105873">
        <w:rPr>
          <w:sz w:val="22"/>
          <w:szCs w:val="22"/>
        </w:rPr>
        <w:t xml:space="preserve">1) </w:t>
      </w:r>
      <w:r w:rsidR="00211683" w:rsidRPr="00105873">
        <w:rPr>
          <w:sz w:val="22"/>
          <w:szCs w:val="22"/>
        </w:rPr>
        <w:t>dokonywanie kontroli obiektu przedszkola pod kątem zapewnienia bezpiecznych i</w:t>
      </w:r>
      <w:r w:rsidR="00C9131E" w:rsidRPr="00105873">
        <w:rPr>
          <w:sz w:val="22"/>
          <w:szCs w:val="22"/>
        </w:rPr>
        <w:t> </w:t>
      </w:r>
      <w:r w:rsidR="00211683" w:rsidRPr="00105873">
        <w:rPr>
          <w:sz w:val="22"/>
          <w:szCs w:val="22"/>
        </w:rPr>
        <w:t>higienicznych warunków pobytu</w:t>
      </w:r>
      <w:r w:rsidR="004446D2" w:rsidRPr="00105873">
        <w:rPr>
          <w:sz w:val="22"/>
          <w:szCs w:val="22"/>
        </w:rPr>
        <w:t>;</w:t>
      </w:r>
    </w:p>
    <w:p w:rsidR="00731559" w:rsidRPr="00105873" w:rsidRDefault="00602D5C" w:rsidP="00602D5C">
      <w:pPr>
        <w:spacing w:line="276" w:lineRule="auto"/>
        <w:jc w:val="both"/>
        <w:rPr>
          <w:sz w:val="22"/>
          <w:szCs w:val="22"/>
        </w:rPr>
      </w:pPr>
      <w:r w:rsidRPr="00105873">
        <w:rPr>
          <w:sz w:val="22"/>
          <w:szCs w:val="22"/>
        </w:rPr>
        <w:t xml:space="preserve">2) </w:t>
      </w:r>
      <w:r w:rsidR="00211683" w:rsidRPr="00105873">
        <w:rPr>
          <w:sz w:val="22"/>
          <w:szCs w:val="22"/>
        </w:rPr>
        <w:t>oznakowanie dróg ewakuacy</w:t>
      </w:r>
      <w:r w:rsidR="004446D2" w:rsidRPr="00105873">
        <w:rPr>
          <w:sz w:val="22"/>
          <w:szCs w:val="22"/>
        </w:rPr>
        <w:t>jnych w sposób wyraźny i trwały;</w:t>
      </w:r>
    </w:p>
    <w:p w:rsidR="00731559" w:rsidRPr="00105873" w:rsidRDefault="00602D5C" w:rsidP="00602D5C">
      <w:pPr>
        <w:spacing w:line="276" w:lineRule="auto"/>
        <w:jc w:val="both"/>
        <w:rPr>
          <w:sz w:val="22"/>
          <w:szCs w:val="22"/>
        </w:rPr>
      </w:pPr>
      <w:r w:rsidRPr="00105873">
        <w:rPr>
          <w:sz w:val="22"/>
          <w:szCs w:val="22"/>
        </w:rPr>
        <w:t xml:space="preserve">3) </w:t>
      </w:r>
      <w:r w:rsidR="00211683" w:rsidRPr="00105873">
        <w:rPr>
          <w:sz w:val="22"/>
          <w:szCs w:val="22"/>
        </w:rPr>
        <w:t>umieszczenie w widocznym miejs</w:t>
      </w:r>
      <w:r w:rsidR="004446D2" w:rsidRPr="00105873">
        <w:rPr>
          <w:sz w:val="22"/>
          <w:szCs w:val="22"/>
        </w:rPr>
        <w:t>cu planów ewakuacji przedszkola;</w:t>
      </w:r>
    </w:p>
    <w:p w:rsidR="00731559" w:rsidRPr="00105873" w:rsidRDefault="00602D5C" w:rsidP="00602D5C">
      <w:pPr>
        <w:spacing w:line="276" w:lineRule="auto"/>
        <w:jc w:val="both"/>
        <w:rPr>
          <w:sz w:val="22"/>
          <w:szCs w:val="22"/>
        </w:rPr>
      </w:pPr>
      <w:r w:rsidRPr="00105873">
        <w:rPr>
          <w:sz w:val="22"/>
          <w:szCs w:val="22"/>
        </w:rPr>
        <w:t xml:space="preserve">4) </w:t>
      </w:r>
      <w:r w:rsidR="00211683" w:rsidRPr="00105873">
        <w:rPr>
          <w:sz w:val="22"/>
          <w:szCs w:val="22"/>
        </w:rPr>
        <w:t>opracowanie procedur i przeprowadzanie ćwiczeń ewakuacyjnych</w:t>
      </w:r>
      <w:r w:rsidR="004446D2" w:rsidRPr="00105873">
        <w:rPr>
          <w:sz w:val="22"/>
          <w:szCs w:val="22"/>
        </w:rPr>
        <w:t>;</w:t>
      </w:r>
    </w:p>
    <w:p w:rsidR="00211683" w:rsidRPr="00105873" w:rsidRDefault="00602D5C" w:rsidP="00602D5C">
      <w:pPr>
        <w:spacing w:line="276" w:lineRule="auto"/>
        <w:jc w:val="both"/>
        <w:rPr>
          <w:sz w:val="22"/>
          <w:szCs w:val="22"/>
        </w:rPr>
      </w:pPr>
      <w:r w:rsidRPr="00105873">
        <w:rPr>
          <w:sz w:val="22"/>
          <w:szCs w:val="22"/>
        </w:rPr>
        <w:t xml:space="preserve">5) </w:t>
      </w:r>
      <w:r w:rsidR="00211683" w:rsidRPr="00105873">
        <w:rPr>
          <w:sz w:val="22"/>
          <w:szCs w:val="22"/>
        </w:rPr>
        <w:t>umieszczenie w widocznym miejscu spisu telefonów alarmowych</w:t>
      </w:r>
      <w:r w:rsidR="008E543C" w:rsidRPr="00105873">
        <w:rPr>
          <w:sz w:val="22"/>
          <w:szCs w:val="22"/>
        </w:rPr>
        <w:t>.</w:t>
      </w:r>
    </w:p>
    <w:p w:rsidR="00553D42" w:rsidRPr="00105873" w:rsidRDefault="00553D42" w:rsidP="00522F70">
      <w:pPr>
        <w:tabs>
          <w:tab w:val="num" w:pos="851"/>
        </w:tabs>
        <w:spacing w:line="276" w:lineRule="auto"/>
        <w:rPr>
          <w:b/>
          <w:bCs/>
          <w:sz w:val="22"/>
          <w:szCs w:val="22"/>
        </w:rPr>
      </w:pPr>
    </w:p>
    <w:p w:rsidR="0017465D" w:rsidRPr="00105873" w:rsidRDefault="0017465D" w:rsidP="00522F70">
      <w:pPr>
        <w:tabs>
          <w:tab w:val="num" w:pos="851"/>
        </w:tabs>
        <w:spacing w:line="276" w:lineRule="auto"/>
        <w:ind w:left="851" w:hanging="425"/>
        <w:jc w:val="center"/>
        <w:rPr>
          <w:b/>
          <w:bCs/>
          <w:sz w:val="22"/>
          <w:szCs w:val="22"/>
        </w:rPr>
      </w:pPr>
      <w:r w:rsidRPr="00105873">
        <w:rPr>
          <w:b/>
          <w:bCs/>
          <w:sz w:val="22"/>
          <w:szCs w:val="22"/>
        </w:rPr>
        <w:t>Rozdział 4</w:t>
      </w:r>
    </w:p>
    <w:p w:rsidR="0017465D" w:rsidRPr="00105873" w:rsidRDefault="0017465D" w:rsidP="00522F70">
      <w:pPr>
        <w:tabs>
          <w:tab w:val="num" w:pos="851"/>
        </w:tabs>
        <w:spacing w:line="276" w:lineRule="auto"/>
        <w:ind w:left="851" w:hanging="425"/>
        <w:jc w:val="center"/>
        <w:rPr>
          <w:b/>
          <w:bCs/>
          <w:sz w:val="22"/>
          <w:szCs w:val="22"/>
        </w:rPr>
      </w:pPr>
      <w:r w:rsidRPr="00105873">
        <w:rPr>
          <w:b/>
          <w:bCs/>
          <w:sz w:val="22"/>
          <w:szCs w:val="22"/>
        </w:rPr>
        <w:t xml:space="preserve">Innowacja pedagogiczna </w:t>
      </w:r>
    </w:p>
    <w:p w:rsidR="00757850" w:rsidRPr="00105873" w:rsidRDefault="00757850" w:rsidP="00522F70">
      <w:pPr>
        <w:tabs>
          <w:tab w:val="num" w:pos="851"/>
        </w:tabs>
        <w:spacing w:line="276" w:lineRule="auto"/>
        <w:ind w:left="851" w:hanging="425"/>
        <w:jc w:val="center"/>
        <w:rPr>
          <w:b/>
          <w:bCs/>
          <w:sz w:val="22"/>
          <w:szCs w:val="22"/>
        </w:rPr>
      </w:pPr>
    </w:p>
    <w:p w:rsidR="000C6006" w:rsidRPr="00105873" w:rsidRDefault="0017465D" w:rsidP="00522F70">
      <w:pPr>
        <w:tabs>
          <w:tab w:val="num" w:pos="851"/>
        </w:tabs>
        <w:spacing w:line="276" w:lineRule="auto"/>
        <w:ind w:left="851" w:hanging="425"/>
        <w:jc w:val="center"/>
        <w:rPr>
          <w:b/>
          <w:bCs/>
          <w:sz w:val="22"/>
          <w:szCs w:val="22"/>
        </w:rPr>
      </w:pPr>
      <w:r w:rsidRPr="00105873">
        <w:rPr>
          <w:b/>
          <w:bCs/>
          <w:sz w:val="22"/>
          <w:szCs w:val="22"/>
        </w:rPr>
        <w:t>§ 7.</w:t>
      </w:r>
    </w:p>
    <w:p w:rsidR="00D666C1" w:rsidRPr="00105873" w:rsidRDefault="00D666C1" w:rsidP="00D666C1">
      <w:pPr>
        <w:spacing w:line="276" w:lineRule="auto"/>
        <w:contextualSpacing/>
        <w:jc w:val="both"/>
        <w:rPr>
          <w:rFonts w:eastAsia="Calibri"/>
          <w:sz w:val="22"/>
          <w:szCs w:val="22"/>
          <w:lang w:eastAsia="en-US"/>
        </w:rPr>
      </w:pPr>
      <w:r w:rsidRPr="00105873">
        <w:rPr>
          <w:rFonts w:eastAsia="Calibri"/>
          <w:sz w:val="22"/>
          <w:szCs w:val="22"/>
          <w:lang w:eastAsia="en-US"/>
        </w:rPr>
        <w:t xml:space="preserve">1. </w:t>
      </w:r>
      <w:r w:rsidR="000746E7" w:rsidRPr="00105873">
        <w:rPr>
          <w:rFonts w:eastAsia="Calibri"/>
          <w:sz w:val="22"/>
          <w:szCs w:val="22"/>
          <w:lang w:eastAsia="en-US"/>
        </w:rPr>
        <w:t>Przedszkole z własnej inicjatywy może prowadzić innowację pedagogic</w:t>
      </w:r>
      <w:r w:rsidRPr="00105873">
        <w:rPr>
          <w:rFonts w:eastAsia="Calibri"/>
          <w:sz w:val="22"/>
          <w:szCs w:val="22"/>
          <w:lang w:eastAsia="en-US"/>
        </w:rPr>
        <w:t xml:space="preserve">zną, zwaną dalej „innowacją”.  </w:t>
      </w:r>
    </w:p>
    <w:p w:rsidR="000746E7" w:rsidRPr="00105873" w:rsidRDefault="00D666C1" w:rsidP="00D666C1">
      <w:pPr>
        <w:spacing w:line="276" w:lineRule="auto"/>
        <w:contextualSpacing/>
        <w:jc w:val="both"/>
        <w:rPr>
          <w:rFonts w:eastAsia="Calibri"/>
          <w:sz w:val="22"/>
          <w:szCs w:val="22"/>
          <w:lang w:eastAsia="en-US"/>
        </w:rPr>
      </w:pPr>
      <w:r w:rsidRPr="00105873">
        <w:rPr>
          <w:rFonts w:eastAsia="Calibri"/>
          <w:sz w:val="22"/>
          <w:szCs w:val="22"/>
          <w:lang w:eastAsia="en-US"/>
        </w:rPr>
        <w:t xml:space="preserve">2. </w:t>
      </w:r>
      <w:r w:rsidR="000746E7" w:rsidRPr="00105873">
        <w:rPr>
          <w:rFonts w:eastAsia="Calibri"/>
          <w:sz w:val="22"/>
          <w:szCs w:val="22"/>
          <w:lang w:eastAsia="en-US"/>
        </w:rPr>
        <w:t xml:space="preserve">Innowacja to nowatorskie rozwiązania programowe, organizacyjne lub metodyczne, mające na celu poprawę jakości pracy przedszkola. </w:t>
      </w:r>
    </w:p>
    <w:p w:rsidR="000746E7" w:rsidRPr="00105873" w:rsidRDefault="00D666C1" w:rsidP="00D666C1">
      <w:pPr>
        <w:spacing w:line="276" w:lineRule="auto"/>
        <w:contextualSpacing/>
        <w:jc w:val="both"/>
        <w:rPr>
          <w:rFonts w:eastAsia="Calibri"/>
          <w:sz w:val="22"/>
          <w:szCs w:val="22"/>
          <w:lang w:eastAsia="en-US"/>
        </w:rPr>
      </w:pPr>
      <w:r w:rsidRPr="00105873">
        <w:rPr>
          <w:rFonts w:eastAsia="Calibri"/>
          <w:sz w:val="22"/>
          <w:szCs w:val="22"/>
          <w:lang w:eastAsia="en-US"/>
        </w:rPr>
        <w:t xml:space="preserve">3.  </w:t>
      </w:r>
      <w:r w:rsidR="000746E7" w:rsidRPr="00105873">
        <w:rPr>
          <w:rFonts w:eastAsia="Calibri"/>
          <w:sz w:val="22"/>
          <w:szCs w:val="22"/>
          <w:lang w:eastAsia="en-US"/>
        </w:rPr>
        <w:t xml:space="preserve">Innowacja, o której mowa w ust. 2, nie może prowadzić do zmiany typu przedszkola. </w:t>
      </w:r>
    </w:p>
    <w:p w:rsidR="000746E7" w:rsidRPr="00105873" w:rsidRDefault="00D666C1" w:rsidP="00D666C1">
      <w:pPr>
        <w:spacing w:line="276" w:lineRule="auto"/>
        <w:contextualSpacing/>
        <w:jc w:val="both"/>
        <w:rPr>
          <w:rFonts w:eastAsia="Calibri"/>
          <w:sz w:val="22"/>
          <w:szCs w:val="22"/>
          <w:lang w:eastAsia="en-US"/>
        </w:rPr>
      </w:pPr>
      <w:r w:rsidRPr="00105873">
        <w:rPr>
          <w:rFonts w:eastAsia="Calibri"/>
          <w:sz w:val="22"/>
          <w:szCs w:val="22"/>
          <w:lang w:eastAsia="en-US"/>
        </w:rPr>
        <w:t xml:space="preserve">4. </w:t>
      </w:r>
      <w:r w:rsidR="000746E7" w:rsidRPr="00105873">
        <w:rPr>
          <w:rFonts w:eastAsia="Calibri"/>
          <w:sz w:val="22"/>
          <w:szCs w:val="22"/>
          <w:lang w:eastAsia="en-US"/>
        </w:rPr>
        <w:t xml:space="preserve">Innowacja  może obejmować: </w:t>
      </w:r>
    </w:p>
    <w:p w:rsidR="000746E7" w:rsidRPr="00105873" w:rsidRDefault="008A597C" w:rsidP="00D666C1">
      <w:pPr>
        <w:spacing w:line="276" w:lineRule="auto"/>
        <w:contextualSpacing/>
        <w:rPr>
          <w:rFonts w:eastAsia="Calibri"/>
          <w:sz w:val="22"/>
          <w:szCs w:val="22"/>
          <w:lang w:eastAsia="en-US"/>
        </w:rPr>
      </w:pPr>
      <w:r w:rsidRPr="00105873">
        <w:rPr>
          <w:rFonts w:eastAsia="Calibri"/>
          <w:sz w:val="22"/>
          <w:szCs w:val="22"/>
          <w:lang w:eastAsia="en-US"/>
        </w:rPr>
        <w:t xml:space="preserve">1) </w:t>
      </w:r>
      <w:r w:rsidR="000746E7" w:rsidRPr="00105873">
        <w:rPr>
          <w:rFonts w:eastAsia="Calibri"/>
          <w:sz w:val="22"/>
          <w:szCs w:val="22"/>
          <w:lang w:eastAsia="en-US"/>
        </w:rPr>
        <w:t>wszystkie lub wybrane zajęcia edukacyjne;</w:t>
      </w:r>
    </w:p>
    <w:p w:rsidR="000746E7" w:rsidRPr="00105873" w:rsidRDefault="008A597C" w:rsidP="00D666C1">
      <w:pPr>
        <w:spacing w:line="276" w:lineRule="auto"/>
        <w:contextualSpacing/>
        <w:rPr>
          <w:rFonts w:eastAsia="Calibri"/>
          <w:sz w:val="22"/>
          <w:szCs w:val="22"/>
          <w:lang w:eastAsia="en-US"/>
        </w:rPr>
      </w:pPr>
      <w:r w:rsidRPr="00105873">
        <w:rPr>
          <w:rFonts w:eastAsia="Calibri"/>
          <w:sz w:val="22"/>
          <w:szCs w:val="22"/>
          <w:lang w:eastAsia="en-US"/>
        </w:rPr>
        <w:t xml:space="preserve">2) </w:t>
      </w:r>
      <w:r w:rsidR="000746E7" w:rsidRPr="00105873">
        <w:rPr>
          <w:rFonts w:eastAsia="Calibri"/>
          <w:sz w:val="22"/>
          <w:szCs w:val="22"/>
          <w:lang w:eastAsia="en-US"/>
        </w:rPr>
        <w:t xml:space="preserve">całe przedszkole, oddział lub grupę. </w:t>
      </w:r>
    </w:p>
    <w:p w:rsidR="000746E7" w:rsidRPr="00105873" w:rsidRDefault="00D666C1" w:rsidP="00D666C1">
      <w:pPr>
        <w:spacing w:line="276" w:lineRule="auto"/>
        <w:contextualSpacing/>
        <w:jc w:val="both"/>
        <w:rPr>
          <w:rFonts w:eastAsia="Calibri"/>
          <w:sz w:val="22"/>
          <w:szCs w:val="22"/>
          <w:lang w:eastAsia="en-US"/>
        </w:rPr>
      </w:pPr>
      <w:r w:rsidRPr="00105873">
        <w:rPr>
          <w:rFonts w:eastAsia="Calibri"/>
          <w:sz w:val="22"/>
          <w:szCs w:val="22"/>
          <w:lang w:eastAsia="en-US"/>
        </w:rPr>
        <w:lastRenderedPageBreak/>
        <w:t xml:space="preserve">5. </w:t>
      </w:r>
      <w:r w:rsidR="000746E7" w:rsidRPr="00105873">
        <w:rPr>
          <w:rFonts w:eastAsia="Calibri"/>
          <w:sz w:val="22"/>
          <w:szCs w:val="22"/>
          <w:lang w:eastAsia="en-US"/>
        </w:rPr>
        <w:t xml:space="preserve">Rozpoczęcie innowacji jest możliwe tylko w sytuacji zapewnienia przez dyrektora przedszkola warunków kadrowych i organizacyjnych, niezbędnych do realizacji planowanych działań innowacyjnych. </w:t>
      </w:r>
    </w:p>
    <w:p w:rsidR="000746E7" w:rsidRPr="00105873" w:rsidRDefault="00D666C1" w:rsidP="00D666C1">
      <w:pPr>
        <w:spacing w:line="276" w:lineRule="auto"/>
        <w:contextualSpacing/>
        <w:jc w:val="both"/>
        <w:rPr>
          <w:rFonts w:eastAsia="Calibri"/>
          <w:sz w:val="22"/>
          <w:szCs w:val="22"/>
          <w:lang w:eastAsia="en-US"/>
        </w:rPr>
      </w:pPr>
      <w:r w:rsidRPr="00105873">
        <w:rPr>
          <w:rFonts w:eastAsia="Calibri"/>
          <w:sz w:val="22"/>
          <w:szCs w:val="22"/>
          <w:lang w:eastAsia="en-US"/>
        </w:rPr>
        <w:t xml:space="preserve">6. </w:t>
      </w:r>
      <w:r w:rsidR="000746E7" w:rsidRPr="00105873">
        <w:rPr>
          <w:rFonts w:eastAsia="Calibri"/>
          <w:sz w:val="22"/>
          <w:szCs w:val="22"/>
          <w:lang w:eastAsia="en-US"/>
        </w:rPr>
        <w:t xml:space="preserve">W przypadku, gdy innowacja wymaga nakładów finansowych, dyrektor przedszkola  zwraca się </w:t>
      </w:r>
      <w:r w:rsidR="008A597C" w:rsidRPr="00105873">
        <w:rPr>
          <w:rFonts w:eastAsia="Calibri"/>
          <w:sz w:val="22"/>
          <w:szCs w:val="22"/>
          <w:lang w:eastAsia="en-US"/>
        </w:rPr>
        <w:t xml:space="preserve">              </w:t>
      </w:r>
      <w:r w:rsidR="000746E7" w:rsidRPr="00105873">
        <w:rPr>
          <w:rFonts w:eastAsia="Calibri"/>
          <w:sz w:val="22"/>
          <w:szCs w:val="22"/>
          <w:lang w:eastAsia="en-US"/>
        </w:rPr>
        <w:t xml:space="preserve">o odpowiednie środki finansowe do organu prowadzącego przedszkole. Innowacja może być podjęta tylko w przypadku wyrażenia przez organ prowadzący przedszkole pisemnej zgody na finansowanie planowanych działań. </w:t>
      </w:r>
    </w:p>
    <w:p w:rsidR="000746E7" w:rsidRPr="00105873" w:rsidRDefault="00D666C1" w:rsidP="00D666C1">
      <w:pPr>
        <w:spacing w:line="276" w:lineRule="auto"/>
        <w:contextualSpacing/>
        <w:jc w:val="both"/>
        <w:rPr>
          <w:rFonts w:eastAsia="Calibri"/>
          <w:sz w:val="22"/>
          <w:szCs w:val="22"/>
          <w:lang w:eastAsia="en-US"/>
        </w:rPr>
      </w:pPr>
      <w:r w:rsidRPr="00105873">
        <w:rPr>
          <w:rFonts w:eastAsia="Calibri"/>
          <w:sz w:val="22"/>
          <w:szCs w:val="22"/>
          <w:lang w:eastAsia="en-US"/>
        </w:rPr>
        <w:t xml:space="preserve">7. </w:t>
      </w:r>
      <w:r w:rsidR="000746E7" w:rsidRPr="00105873">
        <w:rPr>
          <w:rFonts w:eastAsia="Calibri"/>
          <w:sz w:val="22"/>
          <w:szCs w:val="22"/>
          <w:lang w:eastAsia="en-US"/>
        </w:rPr>
        <w:t>Udział nauczycieli w innowacji jest dobrowolny.</w:t>
      </w:r>
    </w:p>
    <w:p w:rsidR="000746E7" w:rsidRPr="00105873" w:rsidRDefault="00D666C1" w:rsidP="00D666C1">
      <w:pPr>
        <w:spacing w:line="276" w:lineRule="auto"/>
        <w:contextualSpacing/>
        <w:jc w:val="both"/>
        <w:rPr>
          <w:rFonts w:eastAsia="Calibri"/>
          <w:sz w:val="22"/>
          <w:szCs w:val="22"/>
          <w:lang w:eastAsia="en-US"/>
        </w:rPr>
      </w:pPr>
      <w:r w:rsidRPr="00105873">
        <w:rPr>
          <w:rFonts w:eastAsia="Calibri"/>
          <w:sz w:val="22"/>
          <w:szCs w:val="22"/>
          <w:lang w:eastAsia="en-US"/>
        </w:rPr>
        <w:t xml:space="preserve">8. </w:t>
      </w:r>
      <w:r w:rsidR="000746E7" w:rsidRPr="00105873">
        <w:rPr>
          <w:rFonts w:eastAsia="Calibri"/>
          <w:sz w:val="22"/>
          <w:szCs w:val="22"/>
          <w:lang w:eastAsia="en-US"/>
        </w:rPr>
        <w:t xml:space="preserve">Zespół autorski lub autor opracowuje opis zasad innowacji, który powinien obejmować: </w:t>
      </w:r>
    </w:p>
    <w:p w:rsidR="000746E7" w:rsidRPr="00105873" w:rsidRDefault="008A597C" w:rsidP="00D666C1">
      <w:pPr>
        <w:spacing w:line="276" w:lineRule="auto"/>
        <w:contextualSpacing/>
        <w:jc w:val="both"/>
        <w:rPr>
          <w:rFonts w:eastAsia="Calibri"/>
          <w:sz w:val="22"/>
          <w:szCs w:val="22"/>
          <w:lang w:eastAsia="en-US"/>
        </w:rPr>
      </w:pPr>
      <w:r w:rsidRPr="00105873">
        <w:rPr>
          <w:rFonts w:eastAsia="Calibri"/>
          <w:sz w:val="22"/>
          <w:szCs w:val="22"/>
          <w:lang w:eastAsia="en-US"/>
        </w:rPr>
        <w:t xml:space="preserve">1) </w:t>
      </w:r>
      <w:r w:rsidR="001F3EE8" w:rsidRPr="00105873">
        <w:rPr>
          <w:rFonts w:eastAsia="Calibri"/>
          <w:sz w:val="22"/>
          <w:szCs w:val="22"/>
          <w:lang w:eastAsia="en-US"/>
        </w:rPr>
        <w:t>celowość prowadzenia innowacji;</w:t>
      </w:r>
      <w:r w:rsidR="000746E7" w:rsidRPr="00105873">
        <w:rPr>
          <w:rFonts w:eastAsia="Calibri"/>
          <w:sz w:val="22"/>
          <w:szCs w:val="22"/>
          <w:lang w:eastAsia="en-US"/>
        </w:rPr>
        <w:t xml:space="preserve"> </w:t>
      </w:r>
    </w:p>
    <w:p w:rsidR="000746E7" w:rsidRPr="00105873" w:rsidRDefault="008A597C" w:rsidP="00D666C1">
      <w:pPr>
        <w:spacing w:line="276" w:lineRule="auto"/>
        <w:contextualSpacing/>
        <w:jc w:val="both"/>
        <w:rPr>
          <w:rFonts w:eastAsia="Calibri"/>
          <w:sz w:val="22"/>
          <w:szCs w:val="22"/>
          <w:lang w:eastAsia="en-US"/>
        </w:rPr>
      </w:pPr>
      <w:r w:rsidRPr="00105873">
        <w:rPr>
          <w:rFonts w:eastAsia="Calibri"/>
          <w:sz w:val="22"/>
          <w:szCs w:val="22"/>
          <w:lang w:eastAsia="en-US"/>
        </w:rPr>
        <w:t xml:space="preserve">2) </w:t>
      </w:r>
      <w:r w:rsidR="001F3EE8" w:rsidRPr="00105873">
        <w:rPr>
          <w:rFonts w:eastAsia="Calibri"/>
          <w:sz w:val="22"/>
          <w:szCs w:val="22"/>
          <w:lang w:eastAsia="en-US"/>
        </w:rPr>
        <w:t>tematykę;</w:t>
      </w:r>
    </w:p>
    <w:p w:rsidR="000746E7" w:rsidRPr="00105873" w:rsidRDefault="008A597C" w:rsidP="00D666C1">
      <w:pPr>
        <w:spacing w:line="276" w:lineRule="auto"/>
        <w:contextualSpacing/>
        <w:jc w:val="both"/>
        <w:rPr>
          <w:rFonts w:eastAsia="Calibri"/>
          <w:sz w:val="22"/>
          <w:szCs w:val="22"/>
          <w:lang w:eastAsia="en-US"/>
        </w:rPr>
      </w:pPr>
      <w:r w:rsidRPr="00105873">
        <w:rPr>
          <w:rFonts w:eastAsia="Calibri"/>
          <w:sz w:val="22"/>
          <w:szCs w:val="22"/>
          <w:lang w:eastAsia="en-US"/>
        </w:rPr>
        <w:t xml:space="preserve">3) </w:t>
      </w:r>
      <w:r w:rsidR="001F3EE8" w:rsidRPr="00105873">
        <w:rPr>
          <w:rFonts w:eastAsia="Calibri"/>
          <w:sz w:val="22"/>
          <w:szCs w:val="22"/>
          <w:lang w:eastAsia="en-US"/>
        </w:rPr>
        <w:t>sposób realizacji;</w:t>
      </w:r>
      <w:r w:rsidR="000746E7" w:rsidRPr="00105873">
        <w:rPr>
          <w:rFonts w:eastAsia="Calibri"/>
          <w:sz w:val="22"/>
          <w:szCs w:val="22"/>
          <w:lang w:eastAsia="en-US"/>
        </w:rPr>
        <w:t xml:space="preserve"> </w:t>
      </w:r>
    </w:p>
    <w:p w:rsidR="000746E7" w:rsidRPr="00105873" w:rsidRDefault="008A597C" w:rsidP="00D666C1">
      <w:pPr>
        <w:spacing w:line="276" w:lineRule="auto"/>
        <w:contextualSpacing/>
        <w:jc w:val="both"/>
        <w:rPr>
          <w:rFonts w:eastAsia="Calibri"/>
          <w:sz w:val="22"/>
          <w:szCs w:val="22"/>
          <w:lang w:eastAsia="en-US"/>
        </w:rPr>
      </w:pPr>
      <w:r w:rsidRPr="00105873">
        <w:rPr>
          <w:rFonts w:eastAsia="Calibri"/>
          <w:sz w:val="22"/>
          <w:szCs w:val="22"/>
          <w:lang w:eastAsia="en-US"/>
        </w:rPr>
        <w:t xml:space="preserve">4) </w:t>
      </w:r>
      <w:r w:rsidR="001F3EE8" w:rsidRPr="00105873">
        <w:rPr>
          <w:rFonts w:eastAsia="Calibri"/>
          <w:sz w:val="22"/>
          <w:szCs w:val="22"/>
          <w:lang w:eastAsia="en-US"/>
        </w:rPr>
        <w:t>zakres innowacji;</w:t>
      </w:r>
    </w:p>
    <w:p w:rsidR="000746E7" w:rsidRPr="00105873" w:rsidRDefault="008A597C" w:rsidP="00D666C1">
      <w:pPr>
        <w:spacing w:line="276" w:lineRule="auto"/>
        <w:contextualSpacing/>
        <w:jc w:val="both"/>
        <w:rPr>
          <w:rFonts w:eastAsia="Calibri"/>
          <w:sz w:val="22"/>
          <w:szCs w:val="22"/>
          <w:lang w:eastAsia="en-US"/>
        </w:rPr>
      </w:pPr>
      <w:r w:rsidRPr="00105873">
        <w:rPr>
          <w:rFonts w:eastAsia="Calibri"/>
          <w:sz w:val="22"/>
          <w:szCs w:val="22"/>
          <w:lang w:eastAsia="en-US"/>
        </w:rPr>
        <w:t xml:space="preserve">5) </w:t>
      </w:r>
      <w:r w:rsidR="001F3EE8" w:rsidRPr="00105873">
        <w:rPr>
          <w:rFonts w:eastAsia="Calibri"/>
          <w:sz w:val="22"/>
          <w:szCs w:val="22"/>
          <w:lang w:eastAsia="en-US"/>
        </w:rPr>
        <w:t>czas trwania;</w:t>
      </w:r>
    </w:p>
    <w:p w:rsidR="000746E7" w:rsidRPr="00105873" w:rsidRDefault="008A597C" w:rsidP="00D666C1">
      <w:pPr>
        <w:spacing w:line="276" w:lineRule="auto"/>
        <w:contextualSpacing/>
        <w:jc w:val="both"/>
        <w:rPr>
          <w:rFonts w:eastAsia="Calibri"/>
          <w:sz w:val="22"/>
          <w:szCs w:val="22"/>
          <w:lang w:eastAsia="en-US"/>
        </w:rPr>
      </w:pPr>
      <w:r w:rsidRPr="00105873">
        <w:rPr>
          <w:rFonts w:eastAsia="Calibri"/>
          <w:sz w:val="22"/>
          <w:szCs w:val="22"/>
          <w:lang w:eastAsia="en-US"/>
        </w:rPr>
        <w:t xml:space="preserve">6) </w:t>
      </w:r>
      <w:r w:rsidR="000746E7" w:rsidRPr="00105873">
        <w:rPr>
          <w:rFonts w:eastAsia="Calibri"/>
          <w:sz w:val="22"/>
          <w:szCs w:val="22"/>
          <w:lang w:eastAsia="en-US"/>
        </w:rPr>
        <w:t>zasady i sposób przeprowadzenia ewaluacji</w:t>
      </w:r>
      <w:r w:rsidR="001F3EE8" w:rsidRPr="00105873">
        <w:rPr>
          <w:rFonts w:eastAsia="Calibri"/>
          <w:sz w:val="22"/>
          <w:szCs w:val="22"/>
          <w:lang w:eastAsia="en-US"/>
        </w:rPr>
        <w:t>;</w:t>
      </w:r>
      <w:r w:rsidR="000746E7" w:rsidRPr="00105873">
        <w:rPr>
          <w:rFonts w:eastAsia="Calibri"/>
          <w:sz w:val="22"/>
          <w:szCs w:val="22"/>
          <w:lang w:eastAsia="en-US"/>
        </w:rPr>
        <w:t xml:space="preserve"> </w:t>
      </w:r>
    </w:p>
    <w:p w:rsidR="000746E7" w:rsidRPr="00105873" w:rsidRDefault="008A597C" w:rsidP="00D666C1">
      <w:pPr>
        <w:spacing w:line="276" w:lineRule="auto"/>
        <w:contextualSpacing/>
        <w:jc w:val="both"/>
        <w:rPr>
          <w:rFonts w:eastAsia="Calibri"/>
          <w:sz w:val="22"/>
          <w:szCs w:val="22"/>
          <w:lang w:eastAsia="en-US"/>
        </w:rPr>
      </w:pPr>
      <w:r w:rsidRPr="00105873">
        <w:rPr>
          <w:rFonts w:eastAsia="Calibri"/>
          <w:sz w:val="22"/>
          <w:szCs w:val="22"/>
          <w:lang w:eastAsia="en-US"/>
        </w:rPr>
        <w:t xml:space="preserve">7) </w:t>
      </w:r>
      <w:r w:rsidR="000746E7" w:rsidRPr="00105873">
        <w:rPr>
          <w:rFonts w:eastAsia="Calibri"/>
          <w:sz w:val="22"/>
          <w:szCs w:val="22"/>
          <w:lang w:eastAsia="en-US"/>
        </w:rPr>
        <w:t xml:space="preserve">przewidywane efekty innowacji.  </w:t>
      </w:r>
    </w:p>
    <w:p w:rsidR="000746E7" w:rsidRPr="00105873" w:rsidRDefault="00D666C1" w:rsidP="00D666C1">
      <w:pPr>
        <w:spacing w:line="276" w:lineRule="auto"/>
        <w:contextualSpacing/>
        <w:jc w:val="both"/>
        <w:rPr>
          <w:rFonts w:eastAsia="Calibri"/>
          <w:sz w:val="22"/>
          <w:szCs w:val="22"/>
          <w:lang w:eastAsia="en-US"/>
        </w:rPr>
      </w:pPr>
      <w:r w:rsidRPr="00105873">
        <w:rPr>
          <w:rFonts w:eastAsia="Calibri"/>
          <w:sz w:val="22"/>
          <w:szCs w:val="22"/>
          <w:lang w:eastAsia="en-US"/>
        </w:rPr>
        <w:t xml:space="preserve">9. </w:t>
      </w:r>
      <w:r w:rsidR="000746E7" w:rsidRPr="00105873">
        <w:rPr>
          <w:rFonts w:eastAsia="Calibri"/>
          <w:sz w:val="22"/>
          <w:szCs w:val="22"/>
          <w:lang w:eastAsia="en-US"/>
        </w:rPr>
        <w:t xml:space="preserve">Autorzy (autor) zapoznają radę pedagogiczną z proponowaną innowacją. Rada pedagogiczna podejmuje uchwałę w sprawie wprowadzenia innowacji w przedszkolu po uzyskaniu: </w:t>
      </w:r>
    </w:p>
    <w:p w:rsidR="000746E7" w:rsidRPr="00105873" w:rsidRDefault="000B2DCF" w:rsidP="00D666C1">
      <w:pPr>
        <w:spacing w:line="276" w:lineRule="auto"/>
        <w:contextualSpacing/>
        <w:jc w:val="both"/>
        <w:rPr>
          <w:rFonts w:eastAsia="Calibri"/>
          <w:sz w:val="22"/>
          <w:szCs w:val="22"/>
          <w:lang w:eastAsia="en-US"/>
        </w:rPr>
      </w:pPr>
      <w:r w:rsidRPr="00105873">
        <w:rPr>
          <w:rFonts w:eastAsia="Calibri"/>
          <w:sz w:val="22"/>
          <w:szCs w:val="22"/>
          <w:lang w:eastAsia="en-US"/>
        </w:rPr>
        <w:t xml:space="preserve">1) </w:t>
      </w:r>
      <w:r w:rsidR="000746E7" w:rsidRPr="00105873">
        <w:rPr>
          <w:rFonts w:eastAsia="Calibri"/>
          <w:sz w:val="22"/>
          <w:szCs w:val="22"/>
          <w:lang w:eastAsia="en-US"/>
        </w:rPr>
        <w:t>zgody nauczycieli, którzy będą uczestniczyć w</w:t>
      </w:r>
      <w:r w:rsidR="001F3EE8" w:rsidRPr="00105873">
        <w:rPr>
          <w:rFonts w:eastAsia="Calibri"/>
          <w:sz w:val="22"/>
          <w:szCs w:val="22"/>
          <w:lang w:eastAsia="en-US"/>
        </w:rPr>
        <w:t xml:space="preserve"> innowacji;</w:t>
      </w:r>
      <w:r w:rsidR="000746E7" w:rsidRPr="00105873">
        <w:rPr>
          <w:rFonts w:eastAsia="Calibri"/>
          <w:sz w:val="22"/>
          <w:szCs w:val="22"/>
          <w:lang w:eastAsia="en-US"/>
        </w:rPr>
        <w:t xml:space="preserve"> </w:t>
      </w:r>
    </w:p>
    <w:p w:rsidR="000746E7" w:rsidRPr="00105873" w:rsidRDefault="000B2DCF" w:rsidP="00D666C1">
      <w:pPr>
        <w:spacing w:line="276" w:lineRule="auto"/>
        <w:contextualSpacing/>
        <w:jc w:val="both"/>
        <w:rPr>
          <w:rFonts w:eastAsia="Calibri"/>
          <w:sz w:val="22"/>
          <w:szCs w:val="22"/>
          <w:lang w:eastAsia="en-US"/>
        </w:rPr>
      </w:pPr>
      <w:r w:rsidRPr="00105873">
        <w:rPr>
          <w:rFonts w:eastAsia="Calibri"/>
          <w:sz w:val="22"/>
          <w:szCs w:val="22"/>
          <w:lang w:eastAsia="en-US"/>
        </w:rPr>
        <w:t xml:space="preserve">2) </w:t>
      </w:r>
      <w:r w:rsidR="000746E7" w:rsidRPr="00105873">
        <w:rPr>
          <w:rFonts w:eastAsia="Calibri"/>
          <w:sz w:val="22"/>
          <w:szCs w:val="22"/>
          <w:lang w:eastAsia="en-US"/>
        </w:rPr>
        <w:t xml:space="preserve">opinii </w:t>
      </w:r>
      <w:r w:rsidRPr="00105873">
        <w:rPr>
          <w:rFonts w:eastAsia="Calibri"/>
          <w:sz w:val="22"/>
          <w:szCs w:val="22"/>
          <w:lang w:eastAsia="en-US"/>
        </w:rPr>
        <w:t xml:space="preserve">rady </w:t>
      </w:r>
      <w:r w:rsidR="001F3EE8" w:rsidRPr="00105873">
        <w:rPr>
          <w:rFonts w:eastAsia="Calibri"/>
          <w:sz w:val="22"/>
          <w:szCs w:val="22"/>
          <w:lang w:eastAsia="en-US"/>
        </w:rPr>
        <w:t>pedagogicznej;</w:t>
      </w:r>
    </w:p>
    <w:p w:rsidR="000746E7" w:rsidRPr="00105873" w:rsidRDefault="000B2DCF" w:rsidP="00D666C1">
      <w:pPr>
        <w:spacing w:line="276" w:lineRule="auto"/>
        <w:contextualSpacing/>
        <w:jc w:val="both"/>
        <w:rPr>
          <w:rFonts w:eastAsia="Calibri"/>
          <w:sz w:val="22"/>
          <w:szCs w:val="22"/>
          <w:lang w:eastAsia="en-US"/>
        </w:rPr>
      </w:pPr>
      <w:r w:rsidRPr="00105873">
        <w:rPr>
          <w:rFonts w:eastAsia="Calibri"/>
          <w:sz w:val="22"/>
          <w:szCs w:val="22"/>
          <w:lang w:eastAsia="en-US"/>
        </w:rPr>
        <w:t xml:space="preserve">3) </w:t>
      </w:r>
      <w:r w:rsidR="000746E7" w:rsidRPr="00105873">
        <w:rPr>
          <w:rFonts w:eastAsia="Calibri"/>
          <w:sz w:val="22"/>
          <w:szCs w:val="22"/>
          <w:lang w:eastAsia="en-US"/>
        </w:rPr>
        <w:t xml:space="preserve">pisemnej zgody autora lub zespołu autorskiego innowacji na jej prowadzenie w przedszkolu, </w:t>
      </w:r>
      <w:r w:rsidRPr="00105873">
        <w:rPr>
          <w:rFonts w:eastAsia="Calibri"/>
          <w:sz w:val="22"/>
          <w:szCs w:val="22"/>
          <w:lang w:eastAsia="en-US"/>
        </w:rPr>
        <w:t xml:space="preserve">                 </w:t>
      </w:r>
      <w:r w:rsidR="000746E7" w:rsidRPr="00105873">
        <w:rPr>
          <w:rFonts w:eastAsia="Calibri"/>
          <w:sz w:val="22"/>
          <w:szCs w:val="22"/>
          <w:lang w:eastAsia="en-US"/>
        </w:rPr>
        <w:t>w przypadku gdy założenia innowacji nie były wcześniej opublikowane</w:t>
      </w:r>
      <w:r w:rsidR="001F3EE8" w:rsidRPr="00105873">
        <w:rPr>
          <w:rFonts w:eastAsia="Calibri"/>
          <w:sz w:val="22"/>
          <w:szCs w:val="22"/>
          <w:lang w:eastAsia="en-US"/>
        </w:rPr>
        <w:t>.</w:t>
      </w:r>
    </w:p>
    <w:p w:rsidR="000746E7" w:rsidRPr="00105873" w:rsidRDefault="000746E7" w:rsidP="00D666C1">
      <w:pPr>
        <w:spacing w:before="100" w:beforeAutospacing="1" w:after="100" w:afterAutospacing="1" w:line="276" w:lineRule="auto"/>
        <w:ind w:left="360"/>
        <w:contextualSpacing/>
        <w:rPr>
          <w:rFonts w:eastAsia="Calibri"/>
          <w:color w:val="000000"/>
          <w:sz w:val="22"/>
          <w:szCs w:val="22"/>
          <w:lang w:eastAsia="en-US"/>
        </w:rPr>
      </w:pPr>
    </w:p>
    <w:p w:rsidR="000C6006" w:rsidRPr="00105873" w:rsidRDefault="00102934" w:rsidP="00522F70">
      <w:pPr>
        <w:pStyle w:val="Nagwek1"/>
        <w:spacing w:before="0" w:after="0" w:line="276" w:lineRule="auto"/>
        <w:ind w:hanging="709"/>
        <w:jc w:val="center"/>
        <w:rPr>
          <w:rFonts w:ascii="Times New Roman" w:hAnsi="Times New Roman" w:cs="Times New Roman"/>
          <w:spacing w:val="20"/>
          <w:sz w:val="22"/>
          <w:szCs w:val="22"/>
        </w:rPr>
      </w:pPr>
      <w:r w:rsidRPr="00105873">
        <w:rPr>
          <w:rFonts w:ascii="Times New Roman" w:hAnsi="Times New Roman" w:cs="Times New Roman"/>
          <w:spacing w:val="20"/>
          <w:sz w:val="22"/>
          <w:szCs w:val="22"/>
        </w:rPr>
        <w:t>DZIAŁ III</w:t>
      </w:r>
    </w:p>
    <w:p w:rsidR="000C6006" w:rsidRPr="00105873" w:rsidRDefault="00102934" w:rsidP="00522F70">
      <w:pPr>
        <w:pStyle w:val="Nagwek3"/>
        <w:spacing w:before="0" w:after="0" w:line="276" w:lineRule="auto"/>
        <w:ind w:hanging="709"/>
        <w:jc w:val="center"/>
        <w:rPr>
          <w:rFonts w:ascii="Times New Roman" w:hAnsi="Times New Roman" w:cs="Times New Roman"/>
          <w:spacing w:val="20"/>
          <w:sz w:val="22"/>
          <w:szCs w:val="22"/>
        </w:rPr>
      </w:pPr>
      <w:r w:rsidRPr="00105873">
        <w:rPr>
          <w:rFonts w:ascii="Times New Roman" w:hAnsi="Times New Roman" w:cs="Times New Roman"/>
          <w:spacing w:val="20"/>
          <w:sz w:val="22"/>
          <w:szCs w:val="22"/>
        </w:rPr>
        <w:t xml:space="preserve">ORGANY PRZEDSZKOLA </w:t>
      </w:r>
    </w:p>
    <w:p w:rsidR="00757850" w:rsidRPr="00105873" w:rsidRDefault="00757850" w:rsidP="00522F70">
      <w:pPr>
        <w:spacing w:line="276" w:lineRule="auto"/>
        <w:ind w:hanging="709"/>
        <w:jc w:val="center"/>
        <w:rPr>
          <w:b/>
          <w:bCs/>
          <w:sz w:val="22"/>
          <w:szCs w:val="22"/>
        </w:rPr>
      </w:pPr>
    </w:p>
    <w:p w:rsidR="000C6006" w:rsidRPr="00105873" w:rsidRDefault="00102934" w:rsidP="00522F70">
      <w:pPr>
        <w:spacing w:line="276" w:lineRule="auto"/>
        <w:ind w:hanging="709"/>
        <w:jc w:val="center"/>
        <w:rPr>
          <w:b/>
          <w:bCs/>
          <w:sz w:val="22"/>
          <w:szCs w:val="22"/>
        </w:rPr>
      </w:pPr>
      <w:r w:rsidRPr="00105873">
        <w:rPr>
          <w:b/>
          <w:bCs/>
          <w:sz w:val="22"/>
          <w:szCs w:val="22"/>
        </w:rPr>
        <w:t xml:space="preserve">§ 8. </w:t>
      </w:r>
    </w:p>
    <w:p w:rsidR="00731559" w:rsidRPr="00105873" w:rsidRDefault="00D666C1" w:rsidP="00D666C1">
      <w:pPr>
        <w:spacing w:line="276" w:lineRule="auto"/>
        <w:jc w:val="both"/>
        <w:rPr>
          <w:sz w:val="22"/>
          <w:szCs w:val="22"/>
        </w:rPr>
      </w:pPr>
      <w:r w:rsidRPr="00105873">
        <w:rPr>
          <w:sz w:val="22"/>
          <w:szCs w:val="22"/>
        </w:rPr>
        <w:t xml:space="preserve">1. </w:t>
      </w:r>
      <w:r w:rsidR="007A5B86" w:rsidRPr="00105873">
        <w:rPr>
          <w:sz w:val="22"/>
          <w:szCs w:val="22"/>
        </w:rPr>
        <w:t>Organami p</w:t>
      </w:r>
      <w:r w:rsidR="000C6006" w:rsidRPr="00105873">
        <w:rPr>
          <w:sz w:val="22"/>
          <w:szCs w:val="22"/>
        </w:rPr>
        <w:t>rzedszkola są:</w:t>
      </w:r>
    </w:p>
    <w:p w:rsidR="00731559" w:rsidRPr="00105873" w:rsidRDefault="001F3EE8" w:rsidP="00D666C1">
      <w:pPr>
        <w:spacing w:line="276" w:lineRule="auto"/>
        <w:jc w:val="both"/>
        <w:rPr>
          <w:sz w:val="22"/>
          <w:szCs w:val="22"/>
        </w:rPr>
      </w:pPr>
      <w:r w:rsidRPr="00105873">
        <w:rPr>
          <w:bCs/>
          <w:sz w:val="22"/>
          <w:szCs w:val="22"/>
        </w:rPr>
        <w:t>1</w:t>
      </w:r>
      <w:r w:rsidR="00731559" w:rsidRPr="00105873">
        <w:rPr>
          <w:bCs/>
          <w:sz w:val="22"/>
          <w:szCs w:val="22"/>
        </w:rPr>
        <w:t xml:space="preserve">) </w:t>
      </w:r>
      <w:r w:rsidRPr="00105873">
        <w:rPr>
          <w:bCs/>
          <w:sz w:val="22"/>
          <w:szCs w:val="22"/>
        </w:rPr>
        <w:t>d</w:t>
      </w:r>
      <w:r w:rsidR="00AB028C" w:rsidRPr="00105873">
        <w:rPr>
          <w:bCs/>
          <w:sz w:val="22"/>
          <w:szCs w:val="22"/>
        </w:rPr>
        <w:t>yrektor przedszkola</w:t>
      </w:r>
      <w:r w:rsidRPr="00105873">
        <w:rPr>
          <w:sz w:val="22"/>
          <w:szCs w:val="22"/>
        </w:rPr>
        <w:t>;</w:t>
      </w:r>
    </w:p>
    <w:p w:rsidR="00731559" w:rsidRPr="00105873" w:rsidRDefault="001F3EE8" w:rsidP="00D666C1">
      <w:pPr>
        <w:spacing w:line="276" w:lineRule="auto"/>
        <w:jc w:val="both"/>
        <w:rPr>
          <w:sz w:val="22"/>
          <w:szCs w:val="22"/>
        </w:rPr>
      </w:pPr>
      <w:r w:rsidRPr="00105873">
        <w:rPr>
          <w:bCs/>
          <w:sz w:val="22"/>
          <w:szCs w:val="22"/>
        </w:rPr>
        <w:t>2</w:t>
      </w:r>
      <w:r w:rsidR="00731559" w:rsidRPr="00105873">
        <w:rPr>
          <w:bCs/>
          <w:sz w:val="22"/>
          <w:szCs w:val="22"/>
        </w:rPr>
        <w:t xml:space="preserve">) </w:t>
      </w:r>
      <w:r w:rsidRPr="00105873">
        <w:rPr>
          <w:bCs/>
          <w:sz w:val="22"/>
          <w:szCs w:val="22"/>
        </w:rPr>
        <w:t>rada p</w:t>
      </w:r>
      <w:r w:rsidR="000C6006" w:rsidRPr="00105873">
        <w:rPr>
          <w:bCs/>
          <w:sz w:val="22"/>
          <w:szCs w:val="22"/>
        </w:rPr>
        <w:t>edagogiczna</w:t>
      </w:r>
      <w:r w:rsidRPr="00105873">
        <w:rPr>
          <w:sz w:val="22"/>
          <w:szCs w:val="22"/>
        </w:rPr>
        <w:t>;</w:t>
      </w:r>
    </w:p>
    <w:p w:rsidR="000C6006" w:rsidRPr="00105873" w:rsidRDefault="001F3EE8" w:rsidP="00D666C1">
      <w:pPr>
        <w:spacing w:line="276" w:lineRule="auto"/>
        <w:jc w:val="both"/>
        <w:rPr>
          <w:sz w:val="22"/>
          <w:szCs w:val="22"/>
        </w:rPr>
      </w:pPr>
      <w:r w:rsidRPr="00105873">
        <w:rPr>
          <w:bCs/>
          <w:sz w:val="22"/>
          <w:szCs w:val="22"/>
        </w:rPr>
        <w:t>3</w:t>
      </w:r>
      <w:r w:rsidR="00731559" w:rsidRPr="00105873">
        <w:rPr>
          <w:bCs/>
          <w:sz w:val="22"/>
          <w:szCs w:val="22"/>
        </w:rPr>
        <w:t xml:space="preserve">) </w:t>
      </w:r>
      <w:r w:rsidRPr="00105873">
        <w:rPr>
          <w:bCs/>
          <w:sz w:val="22"/>
          <w:szCs w:val="22"/>
        </w:rPr>
        <w:t>rada r</w:t>
      </w:r>
      <w:r w:rsidR="000C6006" w:rsidRPr="00105873">
        <w:rPr>
          <w:bCs/>
          <w:sz w:val="22"/>
          <w:szCs w:val="22"/>
        </w:rPr>
        <w:t>odziców</w:t>
      </w:r>
      <w:r w:rsidR="000C6006" w:rsidRPr="00105873">
        <w:rPr>
          <w:sz w:val="22"/>
          <w:szCs w:val="22"/>
        </w:rPr>
        <w:t>.</w:t>
      </w:r>
    </w:p>
    <w:p w:rsidR="000C6006" w:rsidRPr="00105873" w:rsidRDefault="00D666C1" w:rsidP="00D666C1">
      <w:pPr>
        <w:spacing w:line="276" w:lineRule="auto"/>
        <w:jc w:val="both"/>
        <w:rPr>
          <w:sz w:val="22"/>
          <w:szCs w:val="22"/>
        </w:rPr>
      </w:pPr>
      <w:r w:rsidRPr="00105873">
        <w:rPr>
          <w:sz w:val="22"/>
          <w:szCs w:val="22"/>
        </w:rPr>
        <w:t xml:space="preserve">2. </w:t>
      </w:r>
      <w:r w:rsidR="000C6006" w:rsidRPr="00105873">
        <w:rPr>
          <w:sz w:val="22"/>
          <w:szCs w:val="22"/>
        </w:rPr>
        <w:t>Głównym celem działania powyższych organów jest współdziałanie ze sobą</w:t>
      </w:r>
      <w:r w:rsidR="0044408F" w:rsidRPr="00105873">
        <w:rPr>
          <w:sz w:val="22"/>
          <w:szCs w:val="22"/>
        </w:rPr>
        <w:t xml:space="preserve">, </w:t>
      </w:r>
      <w:r w:rsidR="000C6006" w:rsidRPr="00105873">
        <w:rPr>
          <w:sz w:val="22"/>
          <w:szCs w:val="22"/>
        </w:rPr>
        <w:t xml:space="preserve"> w kierunku poszukiwania nowych form i metod pracy </w:t>
      </w:r>
      <w:r w:rsidR="007A5B86" w:rsidRPr="00105873">
        <w:rPr>
          <w:sz w:val="22"/>
          <w:szCs w:val="22"/>
        </w:rPr>
        <w:t>p</w:t>
      </w:r>
      <w:r w:rsidR="000C6006" w:rsidRPr="00105873">
        <w:rPr>
          <w:sz w:val="22"/>
          <w:szCs w:val="22"/>
        </w:rPr>
        <w:t xml:space="preserve">rzedszkola, </w:t>
      </w:r>
      <w:r w:rsidR="00102934" w:rsidRPr="00105873">
        <w:rPr>
          <w:sz w:val="22"/>
          <w:szCs w:val="22"/>
        </w:rPr>
        <w:t xml:space="preserve">realizacji celów i zadań przedszkola, </w:t>
      </w:r>
      <w:r w:rsidR="000C6006" w:rsidRPr="00105873">
        <w:rPr>
          <w:sz w:val="22"/>
          <w:szCs w:val="22"/>
        </w:rPr>
        <w:t>stała wymiana informacji o podejmowanych i planowanych decyzjach, pozyskiwanie środków finansowych zapewniających prawidłowe funkcjonowanie placówki.</w:t>
      </w:r>
    </w:p>
    <w:p w:rsidR="004B2A06" w:rsidRPr="00105873" w:rsidRDefault="004B2A06" w:rsidP="00522F70">
      <w:pPr>
        <w:tabs>
          <w:tab w:val="num" w:pos="426"/>
        </w:tabs>
        <w:spacing w:line="276" w:lineRule="auto"/>
        <w:ind w:left="426" w:hanging="426"/>
        <w:jc w:val="center"/>
        <w:rPr>
          <w:b/>
          <w:bCs/>
          <w:sz w:val="22"/>
          <w:szCs w:val="22"/>
        </w:rPr>
      </w:pPr>
    </w:p>
    <w:p w:rsidR="00102934" w:rsidRPr="00105873" w:rsidRDefault="00102934" w:rsidP="00522F70">
      <w:pPr>
        <w:tabs>
          <w:tab w:val="num" w:pos="426"/>
        </w:tabs>
        <w:spacing w:line="276" w:lineRule="auto"/>
        <w:ind w:left="426" w:hanging="426"/>
        <w:jc w:val="center"/>
        <w:rPr>
          <w:b/>
          <w:bCs/>
          <w:sz w:val="22"/>
          <w:szCs w:val="22"/>
        </w:rPr>
      </w:pPr>
      <w:r w:rsidRPr="00105873">
        <w:rPr>
          <w:b/>
          <w:bCs/>
          <w:sz w:val="22"/>
          <w:szCs w:val="22"/>
        </w:rPr>
        <w:t xml:space="preserve">Rozdział 1 </w:t>
      </w:r>
    </w:p>
    <w:p w:rsidR="00102934" w:rsidRPr="00105873" w:rsidRDefault="00102934" w:rsidP="00522F70">
      <w:pPr>
        <w:tabs>
          <w:tab w:val="num" w:pos="426"/>
        </w:tabs>
        <w:spacing w:line="276" w:lineRule="auto"/>
        <w:ind w:left="426" w:hanging="426"/>
        <w:jc w:val="center"/>
        <w:rPr>
          <w:b/>
          <w:bCs/>
          <w:sz w:val="22"/>
          <w:szCs w:val="22"/>
        </w:rPr>
      </w:pPr>
      <w:r w:rsidRPr="00105873">
        <w:rPr>
          <w:b/>
          <w:bCs/>
          <w:sz w:val="22"/>
          <w:szCs w:val="22"/>
        </w:rPr>
        <w:t xml:space="preserve">Dyrektor przedszkola </w:t>
      </w:r>
    </w:p>
    <w:p w:rsidR="00102934" w:rsidRPr="00105873" w:rsidRDefault="00102934" w:rsidP="00522F70">
      <w:pPr>
        <w:tabs>
          <w:tab w:val="num" w:pos="426"/>
        </w:tabs>
        <w:spacing w:line="276" w:lineRule="auto"/>
        <w:ind w:left="426" w:hanging="426"/>
        <w:jc w:val="center"/>
        <w:rPr>
          <w:b/>
          <w:bCs/>
          <w:sz w:val="22"/>
          <w:szCs w:val="22"/>
        </w:rPr>
      </w:pPr>
    </w:p>
    <w:p w:rsidR="000C6006" w:rsidRPr="00105873" w:rsidRDefault="00102934" w:rsidP="00522F70">
      <w:pPr>
        <w:tabs>
          <w:tab w:val="num" w:pos="426"/>
        </w:tabs>
        <w:spacing w:line="276" w:lineRule="auto"/>
        <w:ind w:left="426" w:hanging="426"/>
        <w:jc w:val="center"/>
        <w:rPr>
          <w:b/>
          <w:bCs/>
          <w:sz w:val="22"/>
          <w:szCs w:val="22"/>
        </w:rPr>
      </w:pPr>
      <w:r w:rsidRPr="00105873">
        <w:rPr>
          <w:b/>
          <w:bCs/>
          <w:sz w:val="22"/>
          <w:szCs w:val="22"/>
        </w:rPr>
        <w:t xml:space="preserve">§ 9. </w:t>
      </w:r>
    </w:p>
    <w:p w:rsidR="001F3EE8" w:rsidRPr="00105873" w:rsidRDefault="00D666C1" w:rsidP="00D666C1">
      <w:pPr>
        <w:spacing w:line="276" w:lineRule="auto"/>
        <w:jc w:val="both"/>
        <w:rPr>
          <w:sz w:val="22"/>
          <w:szCs w:val="22"/>
        </w:rPr>
      </w:pPr>
      <w:r w:rsidRPr="00105873">
        <w:rPr>
          <w:sz w:val="22"/>
          <w:szCs w:val="22"/>
        </w:rPr>
        <w:t xml:space="preserve">1. </w:t>
      </w:r>
      <w:r w:rsidR="000C6006" w:rsidRPr="00105873">
        <w:rPr>
          <w:sz w:val="22"/>
          <w:szCs w:val="22"/>
        </w:rPr>
        <w:t>Dyrektor</w:t>
      </w:r>
      <w:r w:rsidR="007A5B86" w:rsidRPr="00105873">
        <w:rPr>
          <w:sz w:val="22"/>
          <w:szCs w:val="22"/>
        </w:rPr>
        <w:t xml:space="preserve"> </w:t>
      </w:r>
      <w:r w:rsidR="001F3EE8" w:rsidRPr="00105873">
        <w:rPr>
          <w:sz w:val="22"/>
          <w:szCs w:val="22"/>
        </w:rPr>
        <w:t xml:space="preserve">przedszkola </w:t>
      </w:r>
      <w:r w:rsidR="007A5B86" w:rsidRPr="00105873">
        <w:rPr>
          <w:sz w:val="22"/>
          <w:szCs w:val="22"/>
        </w:rPr>
        <w:t>kieruje bieżącą działalnością p</w:t>
      </w:r>
      <w:r w:rsidR="007C3EE6" w:rsidRPr="00105873">
        <w:rPr>
          <w:sz w:val="22"/>
          <w:szCs w:val="22"/>
        </w:rPr>
        <w:t>rzedszkola i reprezentuje ją</w:t>
      </w:r>
      <w:r w:rsidR="000C6006" w:rsidRPr="00105873">
        <w:rPr>
          <w:sz w:val="22"/>
          <w:szCs w:val="22"/>
        </w:rPr>
        <w:t xml:space="preserve"> na zewnątrz, jest kierownikiem zakładu pracy d</w:t>
      </w:r>
      <w:r w:rsidR="007A5B86" w:rsidRPr="00105873">
        <w:rPr>
          <w:sz w:val="22"/>
          <w:szCs w:val="22"/>
        </w:rPr>
        <w:t>la zatrudnionych w p</w:t>
      </w:r>
      <w:r w:rsidR="000C6006" w:rsidRPr="00105873">
        <w:rPr>
          <w:sz w:val="22"/>
          <w:szCs w:val="22"/>
        </w:rPr>
        <w:t xml:space="preserve">rzedszkolu nauczycieli, pracowników obsługi </w:t>
      </w:r>
      <w:r w:rsidR="004552BA" w:rsidRPr="00105873">
        <w:rPr>
          <w:sz w:val="22"/>
          <w:szCs w:val="22"/>
        </w:rPr>
        <w:t xml:space="preserve">             </w:t>
      </w:r>
      <w:r w:rsidR="000C6006" w:rsidRPr="00105873">
        <w:rPr>
          <w:sz w:val="22"/>
          <w:szCs w:val="22"/>
        </w:rPr>
        <w:t>i administracji.</w:t>
      </w:r>
      <w:r w:rsidR="0014377B" w:rsidRPr="00105873">
        <w:rPr>
          <w:sz w:val="22"/>
          <w:szCs w:val="22"/>
        </w:rPr>
        <w:t xml:space="preserve"> </w:t>
      </w:r>
    </w:p>
    <w:p w:rsidR="000B2DCF" w:rsidRPr="00105873" w:rsidRDefault="00D666C1" w:rsidP="00D666C1">
      <w:pPr>
        <w:spacing w:line="276" w:lineRule="auto"/>
        <w:jc w:val="both"/>
        <w:rPr>
          <w:sz w:val="22"/>
          <w:szCs w:val="22"/>
        </w:rPr>
      </w:pPr>
      <w:r w:rsidRPr="00105873">
        <w:rPr>
          <w:sz w:val="22"/>
          <w:szCs w:val="22"/>
        </w:rPr>
        <w:t xml:space="preserve">2. </w:t>
      </w:r>
      <w:r w:rsidR="007A5B86" w:rsidRPr="00105873">
        <w:rPr>
          <w:sz w:val="22"/>
          <w:szCs w:val="22"/>
        </w:rPr>
        <w:t>Do obowiązków i kompetencji d</w:t>
      </w:r>
      <w:r w:rsidR="000C6006" w:rsidRPr="00105873">
        <w:rPr>
          <w:sz w:val="22"/>
          <w:szCs w:val="22"/>
        </w:rPr>
        <w:t>yrektora</w:t>
      </w:r>
      <w:r w:rsidR="001F3EE8" w:rsidRPr="00105873">
        <w:rPr>
          <w:sz w:val="22"/>
          <w:szCs w:val="22"/>
        </w:rPr>
        <w:t xml:space="preserve"> przedszkola</w:t>
      </w:r>
      <w:r w:rsidR="000C6006" w:rsidRPr="00105873">
        <w:rPr>
          <w:sz w:val="22"/>
          <w:szCs w:val="22"/>
        </w:rPr>
        <w:t xml:space="preserve"> należy:</w:t>
      </w:r>
    </w:p>
    <w:p w:rsidR="000B2DCF" w:rsidRPr="00105873" w:rsidRDefault="00AE1E40" w:rsidP="00D666C1">
      <w:pPr>
        <w:spacing w:line="276" w:lineRule="auto"/>
        <w:jc w:val="both"/>
        <w:rPr>
          <w:sz w:val="22"/>
          <w:szCs w:val="22"/>
        </w:rPr>
      </w:pPr>
      <w:r w:rsidRPr="00105873">
        <w:rPr>
          <w:sz w:val="22"/>
          <w:szCs w:val="22"/>
        </w:rPr>
        <w:t xml:space="preserve">1) </w:t>
      </w:r>
      <w:r w:rsidR="000B2DCF" w:rsidRPr="00105873">
        <w:rPr>
          <w:sz w:val="22"/>
          <w:szCs w:val="22"/>
        </w:rPr>
        <w:t>K</w:t>
      </w:r>
      <w:r w:rsidR="00273309" w:rsidRPr="00105873">
        <w:rPr>
          <w:sz w:val="22"/>
          <w:szCs w:val="22"/>
        </w:rPr>
        <w:t>iero</w:t>
      </w:r>
      <w:r w:rsidR="00731559" w:rsidRPr="00105873">
        <w:rPr>
          <w:sz w:val="22"/>
          <w:szCs w:val="22"/>
        </w:rPr>
        <w:t>wanie działalnością opiekuńczo</w:t>
      </w:r>
      <w:r w:rsidR="002E51BD" w:rsidRPr="00105873">
        <w:rPr>
          <w:sz w:val="22"/>
          <w:szCs w:val="22"/>
        </w:rPr>
        <w:t>-</w:t>
      </w:r>
      <w:r w:rsidR="00731559" w:rsidRPr="00105873">
        <w:rPr>
          <w:sz w:val="22"/>
          <w:szCs w:val="22"/>
        </w:rPr>
        <w:t>w</w:t>
      </w:r>
      <w:r w:rsidR="00273309" w:rsidRPr="00105873">
        <w:rPr>
          <w:sz w:val="22"/>
          <w:szCs w:val="22"/>
        </w:rPr>
        <w:t>ychowawczą i dydaktyczną,</w:t>
      </w:r>
      <w:r w:rsidR="00235A91" w:rsidRPr="00105873">
        <w:rPr>
          <w:sz w:val="22"/>
          <w:szCs w:val="22"/>
        </w:rPr>
        <w:t xml:space="preserve"> </w:t>
      </w:r>
      <w:r w:rsidR="00273309" w:rsidRPr="00105873">
        <w:rPr>
          <w:sz w:val="22"/>
          <w:szCs w:val="22"/>
        </w:rPr>
        <w:t>a</w:t>
      </w:r>
      <w:r w:rsidR="00913544" w:rsidRPr="00105873">
        <w:rPr>
          <w:sz w:val="22"/>
          <w:szCs w:val="22"/>
        </w:rPr>
        <w:t> </w:t>
      </w:r>
      <w:r w:rsidR="00273309" w:rsidRPr="00105873">
        <w:rPr>
          <w:sz w:val="22"/>
          <w:szCs w:val="22"/>
        </w:rPr>
        <w:t>w</w:t>
      </w:r>
      <w:r w:rsidR="00913544" w:rsidRPr="00105873">
        <w:rPr>
          <w:sz w:val="22"/>
          <w:szCs w:val="22"/>
        </w:rPr>
        <w:t> </w:t>
      </w:r>
      <w:r w:rsidR="00273309" w:rsidRPr="00105873">
        <w:rPr>
          <w:sz w:val="22"/>
          <w:szCs w:val="22"/>
        </w:rPr>
        <w:t>szczególności:</w:t>
      </w:r>
    </w:p>
    <w:p w:rsidR="000B2DCF" w:rsidRPr="00105873" w:rsidRDefault="00AE1E40" w:rsidP="00D666C1">
      <w:pPr>
        <w:spacing w:line="276" w:lineRule="auto"/>
        <w:jc w:val="both"/>
        <w:rPr>
          <w:sz w:val="22"/>
          <w:szCs w:val="22"/>
        </w:rPr>
      </w:pPr>
      <w:r w:rsidRPr="00105873">
        <w:rPr>
          <w:sz w:val="22"/>
          <w:szCs w:val="22"/>
        </w:rPr>
        <w:t xml:space="preserve">a) </w:t>
      </w:r>
      <w:r w:rsidR="00076221" w:rsidRPr="00105873">
        <w:rPr>
          <w:sz w:val="22"/>
          <w:szCs w:val="22"/>
        </w:rPr>
        <w:t>kształtowanie twórczej atmosfery pracy</w:t>
      </w:r>
      <w:r w:rsidR="000C6006" w:rsidRPr="00105873">
        <w:rPr>
          <w:sz w:val="22"/>
          <w:szCs w:val="22"/>
        </w:rPr>
        <w:t>,</w:t>
      </w:r>
      <w:r w:rsidR="00076221" w:rsidRPr="00105873">
        <w:rPr>
          <w:sz w:val="22"/>
          <w:szCs w:val="22"/>
        </w:rPr>
        <w:t xml:space="preserve"> tworzenie warunków sprzyjających </w:t>
      </w:r>
      <w:r w:rsidRPr="00105873">
        <w:rPr>
          <w:sz w:val="22"/>
          <w:szCs w:val="22"/>
        </w:rPr>
        <w:tab/>
      </w:r>
      <w:r w:rsidRPr="00105873">
        <w:rPr>
          <w:sz w:val="22"/>
          <w:szCs w:val="22"/>
        </w:rPr>
        <w:tab/>
        <w:t xml:space="preserve">    </w:t>
      </w:r>
      <w:r w:rsidR="001F3EE8" w:rsidRPr="00105873">
        <w:rPr>
          <w:sz w:val="22"/>
          <w:szCs w:val="22"/>
        </w:rPr>
        <w:t>podnoszeniu jej jakości,</w:t>
      </w:r>
    </w:p>
    <w:p w:rsidR="000B2DCF" w:rsidRPr="00105873" w:rsidRDefault="00AE1E40" w:rsidP="00D666C1">
      <w:pPr>
        <w:spacing w:line="276" w:lineRule="auto"/>
        <w:jc w:val="both"/>
        <w:rPr>
          <w:sz w:val="22"/>
          <w:szCs w:val="22"/>
        </w:rPr>
      </w:pPr>
      <w:r w:rsidRPr="00105873">
        <w:rPr>
          <w:sz w:val="22"/>
          <w:szCs w:val="22"/>
        </w:rPr>
        <w:lastRenderedPageBreak/>
        <w:t xml:space="preserve">b) </w:t>
      </w:r>
      <w:r w:rsidR="00076221" w:rsidRPr="00105873">
        <w:rPr>
          <w:sz w:val="22"/>
          <w:szCs w:val="22"/>
        </w:rPr>
        <w:t xml:space="preserve">koordynowanie opieki nad dziećmi i tworzenie optymalnych warunków </w:t>
      </w:r>
      <w:r w:rsidRPr="00105873">
        <w:rPr>
          <w:sz w:val="22"/>
          <w:szCs w:val="22"/>
        </w:rPr>
        <w:tab/>
      </w:r>
      <w:r w:rsidRPr="00105873">
        <w:rPr>
          <w:sz w:val="22"/>
          <w:szCs w:val="22"/>
        </w:rPr>
        <w:tab/>
        <w:t xml:space="preserve">     </w:t>
      </w:r>
      <w:r w:rsidR="004B2A06" w:rsidRPr="00105873">
        <w:rPr>
          <w:sz w:val="22"/>
          <w:szCs w:val="22"/>
        </w:rPr>
        <w:t>ich rozwoju,</w:t>
      </w:r>
    </w:p>
    <w:p w:rsidR="000B2DCF" w:rsidRPr="00105873" w:rsidRDefault="001F3EE8" w:rsidP="00D666C1">
      <w:pPr>
        <w:spacing w:line="276" w:lineRule="auto"/>
        <w:jc w:val="both"/>
        <w:rPr>
          <w:sz w:val="22"/>
          <w:szCs w:val="22"/>
        </w:rPr>
      </w:pPr>
      <w:r w:rsidRPr="00105873">
        <w:rPr>
          <w:sz w:val="22"/>
          <w:szCs w:val="22"/>
        </w:rPr>
        <w:t>c</w:t>
      </w:r>
      <w:r w:rsidR="00AE1E40" w:rsidRPr="00105873">
        <w:rPr>
          <w:sz w:val="22"/>
          <w:szCs w:val="22"/>
        </w:rPr>
        <w:t xml:space="preserve">) </w:t>
      </w:r>
      <w:r w:rsidRPr="00105873">
        <w:rPr>
          <w:sz w:val="22"/>
          <w:szCs w:val="22"/>
        </w:rPr>
        <w:t>przewodniczenie radzie p</w:t>
      </w:r>
      <w:r w:rsidR="00E21FE6" w:rsidRPr="00105873">
        <w:rPr>
          <w:sz w:val="22"/>
          <w:szCs w:val="22"/>
        </w:rPr>
        <w:t>edagogicznej i realizowanie jej uchwał zgodnie z</w:t>
      </w:r>
      <w:r w:rsidR="00913544" w:rsidRPr="00105873">
        <w:rPr>
          <w:sz w:val="22"/>
          <w:szCs w:val="22"/>
        </w:rPr>
        <w:t> </w:t>
      </w:r>
      <w:r w:rsidRPr="00105873">
        <w:rPr>
          <w:sz w:val="22"/>
          <w:szCs w:val="22"/>
        </w:rPr>
        <w:t>regulaminem rady p</w:t>
      </w:r>
      <w:r w:rsidR="00E21FE6" w:rsidRPr="00105873">
        <w:rPr>
          <w:sz w:val="22"/>
          <w:szCs w:val="22"/>
        </w:rPr>
        <w:t>edagogicznej</w:t>
      </w:r>
      <w:r w:rsidR="004B2A06" w:rsidRPr="00105873">
        <w:rPr>
          <w:sz w:val="22"/>
          <w:szCs w:val="22"/>
        </w:rPr>
        <w:t>,</w:t>
      </w:r>
    </w:p>
    <w:p w:rsidR="000B2DCF" w:rsidRPr="00105873" w:rsidRDefault="001F3EE8" w:rsidP="00D666C1">
      <w:pPr>
        <w:spacing w:line="276" w:lineRule="auto"/>
        <w:jc w:val="both"/>
        <w:rPr>
          <w:sz w:val="22"/>
          <w:szCs w:val="22"/>
        </w:rPr>
      </w:pPr>
      <w:r w:rsidRPr="00105873">
        <w:rPr>
          <w:sz w:val="22"/>
          <w:szCs w:val="22"/>
        </w:rPr>
        <w:t xml:space="preserve">d) </w:t>
      </w:r>
      <w:r w:rsidR="0048360B" w:rsidRPr="00105873">
        <w:rPr>
          <w:sz w:val="22"/>
          <w:szCs w:val="22"/>
        </w:rPr>
        <w:t>dbanie o autorytet członków rady p</w:t>
      </w:r>
      <w:r w:rsidR="00076221" w:rsidRPr="00105873">
        <w:rPr>
          <w:sz w:val="22"/>
          <w:szCs w:val="22"/>
        </w:rPr>
        <w:t>edagogicznej, ochro</w:t>
      </w:r>
      <w:r w:rsidR="004B2A06" w:rsidRPr="00105873">
        <w:rPr>
          <w:sz w:val="22"/>
          <w:szCs w:val="22"/>
        </w:rPr>
        <w:t>na praw i godności nauczyciela,</w:t>
      </w:r>
    </w:p>
    <w:p w:rsidR="000B2DCF" w:rsidRPr="00105873" w:rsidRDefault="001F3EE8" w:rsidP="00D666C1">
      <w:pPr>
        <w:spacing w:line="276" w:lineRule="auto"/>
        <w:jc w:val="both"/>
        <w:rPr>
          <w:sz w:val="22"/>
          <w:szCs w:val="22"/>
        </w:rPr>
      </w:pPr>
      <w:r w:rsidRPr="00105873">
        <w:rPr>
          <w:sz w:val="22"/>
          <w:szCs w:val="22"/>
        </w:rPr>
        <w:t xml:space="preserve">e) </w:t>
      </w:r>
      <w:r w:rsidR="00E21FE6" w:rsidRPr="00105873">
        <w:rPr>
          <w:sz w:val="22"/>
          <w:szCs w:val="22"/>
        </w:rPr>
        <w:t>sprawowanie nadzoru pedagogicznego według zasad określonych w</w:t>
      </w:r>
      <w:r w:rsidR="003B56C1" w:rsidRPr="00105873">
        <w:rPr>
          <w:sz w:val="22"/>
          <w:szCs w:val="22"/>
        </w:rPr>
        <w:t> </w:t>
      </w:r>
      <w:r w:rsidR="00E21FE6" w:rsidRPr="00105873">
        <w:rPr>
          <w:sz w:val="22"/>
          <w:szCs w:val="22"/>
        </w:rPr>
        <w:t>odrębnych przepisach</w:t>
      </w:r>
      <w:r w:rsidR="004B2A06" w:rsidRPr="00105873">
        <w:rPr>
          <w:sz w:val="22"/>
          <w:szCs w:val="22"/>
        </w:rPr>
        <w:t>,</w:t>
      </w:r>
    </w:p>
    <w:p w:rsidR="000B2DCF" w:rsidRPr="00105873" w:rsidRDefault="004B2A06" w:rsidP="00D666C1">
      <w:pPr>
        <w:spacing w:line="276" w:lineRule="auto"/>
        <w:jc w:val="both"/>
        <w:rPr>
          <w:sz w:val="22"/>
          <w:szCs w:val="22"/>
        </w:rPr>
      </w:pPr>
      <w:r w:rsidRPr="00105873">
        <w:rPr>
          <w:sz w:val="22"/>
          <w:szCs w:val="22"/>
        </w:rPr>
        <w:t xml:space="preserve">f) </w:t>
      </w:r>
      <w:r w:rsidR="00E24B28" w:rsidRPr="00105873">
        <w:rPr>
          <w:sz w:val="22"/>
          <w:szCs w:val="22"/>
        </w:rPr>
        <w:t>przekazywanie radzie p</w:t>
      </w:r>
      <w:r w:rsidR="00E21FE6" w:rsidRPr="00105873">
        <w:rPr>
          <w:sz w:val="22"/>
          <w:szCs w:val="22"/>
        </w:rPr>
        <w:t xml:space="preserve">edagogicznej </w:t>
      </w:r>
      <w:r w:rsidR="007C3EE6" w:rsidRPr="00105873">
        <w:rPr>
          <w:sz w:val="22"/>
          <w:szCs w:val="22"/>
        </w:rPr>
        <w:t>na koniec roku szkolnego</w:t>
      </w:r>
      <w:r w:rsidR="00E21FE6" w:rsidRPr="00105873">
        <w:rPr>
          <w:sz w:val="22"/>
          <w:szCs w:val="22"/>
        </w:rPr>
        <w:t xml:space="preserve"> wniosków i uwag ze sprawowanego nadzoru pedagogicznego</w:t>
      </w:r>
      <w:r w:rsidR="000746E7" w:rsidRPr="00105873">
        <w:rPr>
          <w:sz w:val="22"/>
          <w:szCs w:val="22"/>
        </w:rPr>
        <w:t xml:space="preserve"> oraz  propozycji  sposobu  wykorzystania wyników nadzoru pedagogicznego w celu d</w:t>
      </w:r>
      <w:r w:rsidRPr="00105873">
        <w:rPr>
          <w:sz w:val="22"/>
          <w:szCs w:val="22"/>
        </w:rPr>
        <w:t xml:space="preserve">oskonalenia pracy przedszkola, </w:t>
      </w:r>
    </w:p>
    <w:p w:rsidR="000B2DCF" w:rsidRPr="00105873" w:rsidRDefault="004B2A06" w:rsidP="00D666C1">
      <w:pPr>
        <w:spacing w:line="276" w:lineRule="auto"/>
        <w:jc w:val="both"/>
        <w:rPr>
          <w:sz w:val="22"/>
          <w:szCs w:val="22"/>
        </w:rPr>
      </w:pPr>
      <w:r w:rsidRPr="00105873">
        <w:rPr>
          <w:sz w:val="22"/>
          <w:szCs w:val="22"/>
        </w:rPr>
        <w:t xml:space="preserve">g) </w:t>
      </w:r>
      <w:r w:rsidR="00E24B28" w:rsidRPr="00105873">
        <w:rPr>
          <w:sz w:val="22"/>
          <w:szCs w:val="22"/>
        </w:rPr>
        <w:t>opracowywanie wspólnie z radą p</w:t>
      </w:r>
      <w:r w:rsidR="00E21FE6" w:rsidRPr="00105873">
        <w:rPr>
          <w:sz w:val="22"/>
          <w:szCs w:val="22"/>
        </w:rPr>
        <w:t xml:space="preserve">edagogiczną programu pracy placówki </w:t>
      </w:r>
      <w:r w:rsidRPr="00105873">
        <w:rPr>
          <w:sz w:val="22"/>
          <w:szCs w:val="22"/>
        </w:rPr>
        <w:t xml:space="preserve"> </w:t>
      </w:r>
      <w:r w:rsidR="00E21FE6" w:rsidRPr="00105873">
        <w:rPr>
          <w:sz w:val="22"/>
          <w:szCs w:val="22"/>
        </w:rPr>
        <w:t>na dany rok szkolny,</w:t>
      </w:r>
    </w:p>
    <w:p w:rsidR="000B2DCF" w:rsidRPr="00105873" w:rsidRDefault="004B2A06" w:rsidP="00D666C1">
      <w:pPr>
        <w:spacing w:line="276" w:lineRule="auto"/>
        <w:jc w:val="both"/>
        <w:rPr>
          <w:sz w:val="22"/>
          <w:szCs w:val="22"/>
        </w:rPr>
      </w:pPr>
      <w:r w:rsidRPr="00105873">
        <w:rPr>
          <w:sz w:val="22"/>
          <w:szCs w:val="22"/>
        </w:rPr>
        <w:t xml:space="preserve">h) ) </w:t>
      </w:r>
      <w:r w:rsidR="00F750B7" w:rsidRPr="00105873">
        <w:rPr>
          <w:sz w:val="22"/>
          <w:szCs w:val="22"/>
        </w:rPr>
        <w:t>opracow</w:t>
      </w:r>
      <w:r w:rsidR="00D71388" w:rsidRPr="00105873">
        <w:rPr>
          <w:sz w:val="22"/>
          <w:szCs w:val="22"/>
        </w:rPr>
        <w:t>ywanie</w:t>
      </w:r>
      <w:r w:rsidR="00E24B28" w:rsidRPr="00105873">
        <w:rPr>
          <w:sz w:val="22"/>
          <w:szCs w:val="22"/>
        </w:rPr>
        <w:t xml:space="preserve"> w porozumieniu z r</w:t>
      </w:r>
      <w:r w:rsidR="00F750B7" w:rsidRPr="00105873">
        <w:rPr>
          <w:sz w:val="22"/>
          <w:szCs w:val="22"/>
        </w:rPr>
        <w:t>ad</w:t>
      </w:r>
      <w:r w:rsidR="00E24B28" w:rsidRPr="00105873">
        <w:rPr>
          <w:sz w:val="22"/>
          <w:szCs w:val="22"/>
        </w:rPr>
        <w:t>ą p</w:t>
      </w:r>
      <w:r w:rsidR="00F750B7" w:rsidRPr="00105873">
        <w:rPr>
          <w:sz w:val="22"/>
          <w:szCs w:val="22"/>
        </w:rPr>
        <w:t>edagogiczną plan</w:t>
      </w:r>
      <w:r w:rsidR="00D71388" w:rsidRPr="00105873">
        <w:rPr>
          <w:sz w:val="22"/>
          <w:szCs w:val="22"/>
        </w:rPr>
        <w:t>u</w:t>
      </w:r>
      <w:r w:rsidRPr="00105873">
        <w:rPr>
          <w:sz w:val="22"/>
          <w:szCs w:val="22"/>
        </w:rPr>
        <w:t xml:space="preserve"> doskonalenia nauczycieli,</w:t>
      </w:r>
    </w:p>
    <w:p w:rsidR="000B2DCF" w:rsidRPr="00105873" w:rsidRDefault="004B2A06" w:rsidP="00D666C1">
      <w:pPr>
        <w:spacing w:line="276" w:lineRule="auto"/>
        <w:jc w:val="both"/>
        <w:rPr>
          <w:sz w:val="22"/>
          <w:szCs w:val="22"/>
        </w:rPr>
      </w:pPr>
      <w:r w:rsidRPr="00105873">
        <w:rPr>
          <w:sz w:val="22"/>
          <w:szCs w:val="22"/>
        </w:rPr>
        <w:t xml:space="preserve">i) </w:t>
      </w:r>
      <w:r w:rsidR="00381DBC" w:rsidRPr="00105873">
        <w:rPr>
          <w:sz w:val="22"/>
          <w:szCs w:val="22"/>
        </w:rPr>
        <w:t>inspirowanie nauczycieli do innowacji pedagogicznych, wychowawczych i</w:t>
      </w:r>
      <w:r w:rsidR="003B56C1" w:rsidRPr="00105873">
        <w:rPr>
          <w:sz w:val="22"/>
          <w:szCs w:val="22"/>
        </w:rPr>
        <w:t> </w:t>
      </w:r>
      <w:r w:rsidR="00381DBC" w:rsidRPr="00105873">
        <w:rPr>
          <w:sz w:val="22"/>
          <w:szCs w:val="22"/>
        </w:rPr>
        <w:t>organizacyjnych,</w:t>
      </w:r>
    </w:p>
    <w:p w:rsidR="000B2DCF" w:rsidRPr="00105873" w:rsidRDefault="004B2A06" w:rsidP="00D666C1">
      <w:pPr>
        <w:spacing w:line="276" w:lineRule="auto"/>
        <w:jc w:val="both"/>
        <w:rPr>
          <w:sz w:val="22"/>
          <w:szCs w:val="22"/>
        </w:rPr>
      </w:pPr>
      <w:r w:rsidRPr="00105873">
        <w:rPr>
          <w:sz w:val="22"/>
          <w:szCs w:val="22"/>
        </w:rPr>
        <w:t xml:space="preserve">j) </w:t>
      </w:r>
      <w:r w:rsidR="00764CB9" w:rsidRPr="00105873">
        <w:rPr>
          <w:sz w:val="22"/>
          <w:szCs w:val="22"/>
        </w:rPr>
        <w:t>organizowanie pomocy psychologiczno-pedagogicznej w formach określonych w statucie przedszkola i</w:t>
      </w:r>
      <w:r w:rsidRPr="00105873">
        <w:rPr>
          <w:sz w:val="22"/>
          <w:szCs w:val="22"/>
        </w:rPr>
        <w:t xml:space="preserve"> decydowanie o jej zakończeniu,</w:t>
      </w:r>
    </w:p>
    <w:p w:rsidR="000B2DCF" w:rsidRPr="00105873" w:rsidRDefault="004B2A06" w:rsidP="00D666C1">
      <w:pPr>
        <w:spacing w:line="276" w:lineRule="auto"/>
        <w:jc w:val="both"/>
        <w:rPr>
          <w:sz w:val="22"/>
          <w:szCs w:val="22"/>
        </w:rPr>
      </w:pPr>
      <w:r w:rsidRPr="00105873">
        <w:rPr>
          <w:sz w:val="22"/>
          <w:szCs w:val="22"/>
        </w:rPr>
        <w:t xml:space="preserve">k) </w:t>
      </w:r>
      <w:r w:rsidR="004952AC" w:rsidRPr="00105873">
        <w:rPr>
          <w:sz w:val="22"/>
          <w:szCs w:val="22"/>
        </w:rPr>
        <w:t>koordy</w:t>
      </w:r>
      <w:r w:rsidR="007A5B86" w:rsidRPr="00105873">
        <w:rPr>
          <w:sz w:val="22"/>
          <w:szCs w:val="22"/>
        </w:rPr>
        <w:t>nowanie współdziałania organów p</w:t>
      </w:r>
      <w:r w:rsidR="004952AC" w:rsidRPr="00105873">
        <w:rPr>
          <w:sz w:val="22"/>
          <w:szCs w:val="22"/>
        </w:rPr>
        <w:t xml:space="preserve">rzedszkola, zapewnienie </w:t>
      </w:r>
      <w:r w:rsidRPr="00105873">
        <w:rPr>
          <w:sz w:val="22"/>
          <w:szCs w:val="22"/>
        </w:rPr>
        <w:t xml:space="preserve"> </w:t>
      </w:r>
      <w:r w:rsidR="004952AC" w:rsidRPr="00105873">
        <w:rPr>
          <w:sz w:val="22"/>
          <w:szCs w:val="22"/>
        </w:rPr>
        <w:t>im swobodnego działania zgodnie z prawem oraz wymiany informacji między nimi,</w:t>
      </w:r>
    </w:p>
    <w:p w:rsidR="000C6006" w:rsidRPr="00105873" w:rsidRDefault="004B2A06" w:rsidP="00D666C1">
      <w:pPr>
        <w:spacing w:line="276" w:lineRule="auto"/>
        <w:jc w:val="both"/>
        <w:rPr>
          <w:sz w:val="22"/>
          <w:szCs w:val="22"/>
        </w:rPr>
      </w:pPr>
      <w:r w:rsidRPr="00105873">
        <w:rPr>
          <w:sz w:val="22"/>
          <w:szCs w:val="22"/>
        </w:rPr>
        <w:t xml:space="preserve">l) </w:t>
      </w:r>
      <w:r w:rsidR="00ED1816" w:rsidRPr="00105873">
        <w:rPr>
          <w:sz w:val="22"/>
          <w:szCs w:val="22"/>
        </w:rPr>
        <w:t xml:space="preserve">współpraca z </w:t>
      </w:r>
      <w:r w:rsidR="00E24B28" w:rsidRPr="00105873">
        <w:rPr>
          <w:sz w:val="22"/>
          <w:szCs w:val="22"/>
        </w:rPr>
        <w:t>r</w:t>
      </w:r>
      <w:r w:rsidR="00BC15D3" w:rsidRPr="00105873">
        <w:rPr>
          <w:sz w:val="22"/>
          <w:szCs w:val="22"/>
        </w:rPr>
        <w:t xml:space="preserve">adą </w:t>
      </w:r>
      <w:r w:rsidR="00E24B28" w:rsidRPr="00105873">
        <w:rPr>
          <w:sz w:val="22"/>
          <w:szCs w:val="22"/>
        </w:rPr>
        <w:t>r</w:t>
      </w:r>
      <w:r w:rsidR="00ED1816" w:rsidRPr="00105873">
        <w:rPr>
          <w:sz w:val="22"/>
          <w:szCs w:val="22"/>
        </w:rPr>
        <w:t>odzic</w:t>
      </w:r>
      <w:r w:rsidR="00BC15D3" w:rsidRPr="00105873">
        <w:rPr>
          <w:sz w:val="22"/>
          <w:szCs w:val="22"/>
        </w:rPr>
        <w:t>ów</w:t>
      </w:r>
      <w:r w:rsidR="00ED1816" w:rsidRPr="00105873">
        <w:rPr>
          <w:sz w:val="22"/>
          <w:szCs w:val="22"/>
        </w:rPr>
        <w:t xml:space="preserve">, organem prowadzącym oraz </w:t>
      </w:r>
      <w:r w:rsidR="00E24B28" w:rsidRPr="00105873">
        <w:rPr>
          <w:sz w:val="22"/>
          <w:szCs w:val="22"/>
        </w:rPr>
        <w:t>organem nadzoru pedagogicznego</w:t>
      </w:r>
      <w:r w:rsidR="00102934" w:rsidRPr="00105873">
        <w:rPr>
          <w:sz w:val="22"/>
          <w:szCs w:val="22"/>
        </w:rPr>
        <w:t>;</w:t>
      </w:r>
      <w:r w:rsidR="00E24B28" w:rsidRPr="00105873">
        <w:rPr>
          <w:sz w:val="22"/>
          <w:szCs w:val="22"/>
        </w:rPr>
        <w:t xml:space="preserve"> </w:t>
      </w:r>
    </w:p>
    <w:p w:rsidR="00F76063" w:rsidRPr="00105873" w:rsidRDefault="00F76063" w:rsidP="00D666C1">
      <w:pPr>
        <w:spacing w:line="276" w:lineRule="auto"/>
        <w:jc w:val="both"/>
        <w:rPr>
          <w:sz w:val="22"/>
          <w:szCs w:val="22"/>
        </w:rPr>
      </w:pPr>
      <w:r w:rsidRPr="00105873">
        <w:rPr>
          <w:sz w:val="22"/>
          <w:szCs w:val="22"/>
        </w:rPr>
        <w:t>ł) współpraca z osobami sprawującymi profilaktyczną opiekę zdrowotną nad dziećmi</w:t>
      </w:r>
      <w:r w:rsidR="00B20011" w:rsidRPr="00105873">
        <w:rPr>
          <w:sz w:val="22"/>
          <w:szCs w:val="22"/>
        </w:rPr>
        <w:t>.</w:t>
      </w:r>
    </w:p>
    <w:p w:rsidR="004B2A06" w:rsidRPr="00105873" w:rsidRDefault="00AE1E40" w:rsidP="00D666C1">
      <w:pPr>
        <w:spacing w:line="276" w:lineRule="auto"/>
        <w:jc w:val="both"/>
        <w:rPr>
          <w:sz w:val="22"/>
          <w:szCs w:val="22"/>
        </w:rPr>
      </w:pPr>
      <w:r w:rsidRPr="00105873">
        <w:rPr>
          <w:sz w:val="22"/>
          <w:szCs w:val="22"/>
        </w:rPr>
        <w:t xml:space="preserve">2) </w:t>
      </w:r>
      <w:r w:rsidR="000B2DCF" w:rsidRPr="00105873">
        <w:rPr>
          <w:sz w:val="22"/>
          <w:szCs w:val="22"/>
        </w:rPr>
        <w:t>O</w:t>
      </w:r>
      <w:r w:rsidR="007A5B86" w:rsidRPr="00105873">
        <w:rPr>
          <w:sz w:val="22"/>
          <w:szCs w:val="22"/>
        </w:rPr>
        <w:t>rganizowanie działalności p</w:t>
      </w:r>
      <w:r w:rsidR="004B2A06" w:rsidRPr="00105873">
        <w:rPr>
          <w:sz w:val="22"/>
          <w:szCs w:val="22"/>
        </w:rPr>
        <w:t>rzedszkola, a w szczególności:</w:t>
      </w:r>
    </w:p>
    <w:p w:rsidR="004B2A06" w:rsidRPr="00105873" w:rsidRDefault="00AE1E40" w:rsidP="00D666C1">
      <w:pPr>
        <w:spacing w:line="276" w:lineRule="auto"/>
        <w:jc w:val="both"/>
        <w:rPr>
          <w:sz w:val="22"/>
          <w:szCs w:val="22"/>
        </w:rPr>
      </w:pPr>
      <w:r w:rsidRPr="00105873">
        <w:rPr>
          <w:sz w:val="22"/>
          <w:szCs w:val="22"/>
        </w:rPr>
        <w:t>a)</w:t>
      </w:r>
      <w:r w:rsidR="00E24B28" w:rsidRPr="00105873">
        <w:rPr>
          <w:sz w:val="22"/>
          <w:szCs w:val="22"/>
        </w:rPr>
        <w:t xml:space="preserve"> </w:t>
      </w:r>
      <w:r w:rsidR="00927858" w:rsidRPr="00105873">
        <w:rPr>
          <w:sz w:val="22"/>
          <w:szCs w:val="22"/>
        </w:rPr>
        <w:t>opracowywanie arkusza organizacji przedszkola</w:t>
      </w:r>
      <w:r w:rsidR="00095183" w:rsidRPr="00105873">
        <w:rPr>
          <w:sz w:val="22"/>
          <w:szCs w:val="22"/>
        </w:rPr>
        <w:t>,</w:t>
      </w:r>
      <w:r w:rsidR="00927858" w:rsidRPr="00105873">
        <w:rPr>
          <w:sz w:val="22"/>
          <w:szCs w:val="22"/>
        </w:rPr>
        <w:t xml:space="preserve"> </w:t>
      </w:r>
      <w:r w:rsidR="00095183" w:rsidRPr="00105873">
        <w:rPr>
          <w:sz w:val="22"/>
          <w:szCs w:val="22"/>
        </w:rPr>
        <w:t xml:space="preserve"> </w:t>
      </w:r>
    </w:p>
    <w:p w:rsidR="001D2EB7" w:rsidRPr="00105873" w:rsidRDefault="00AE1E40" w:rsidP="00D666C1">
      <w:pPr>
        <w:spacing w:line="276" w:lineRule="auto"/>
        <w:jc w:val="both"/>
        <w:rPr>
          <w:sz w:val="22"/>
          <w:szCs w:val="22"/>
        </w:rPr>
      </w:pPr>
      <w:r w:rsidRPr="00105873">
        <w:rPr>
          <w:sz w:val="22"/>
          <w:szCs w:val="22"/>
        </w:rPr>
        <w:t xml:space="preserve">b) </w:t>
      </w:r>
      <w:r w:rsidR="00FF358E" w:rsidRPr="00105873">
        <w:rPr>
          <w:sz w:val="22"/>
          <w:szCs w:val="22"/>
        </w:rPr>
        <w:t xml:space="preserve">opracowanie projektu </w:t>
      </w:r>
      <w:r w:rsidR="00A51E50" w:rsidRPr="00105873">
        <w:rPr>
          <w:sz w:val="22"/>
          <w:szCs w:val="22"/>
        </w:rPr>
        <w:t>plan</w:t>
      </w:r>
      <w:r w:rsidR="00FF358E" w:rsidRPr="00105873">
        <w:rPr>
          <w:sz w:val="22"/>
          <w:szCs w:val="22"/>
        </w:rPr>
        <w:t>u finansowego przedszkola</w:t>
      </w:r>
      <w:r w:rsidR="00095183" w:rsidRPr="00105873">
        <w:rPr>
          <w:sz w:val="22"/>
          <w:szCs w:val="22"/>
        </w:rPr>
        <w:t>,</w:t>
      </w:r>
      <w:r w:rsidR="00A51E50" w:rsidRPr="00105873">
        <w:rPr>
          <w:sz w:val="22"/>
          <w:szCs w:val="22"/>
        </w:rPr>
        <w:t xml:space="preserve"> </w:t>
      </w:r>
      <w:r w:rsidR="00095183" w:rsidRPr="00105873">
        <w:rPr>
          <w:sz w:val="22"/>
          <w:szCs w:val="22"/>
        </w:rPr>
        <w:t xml:space="preserve"> </w:t>
      </w:r>
    </w:p>
    <w:p w:rsidR="004B2A06" w:rsidRPr="00105873" w:rsidRDefault="00E24B28" w:rsidP="00D666C1">
      <w:pPr>
        <w:spacing w:line="276" w:lineRule="auto"/>
        <w:jc w:val="both"/>
        <w:rPr>
          <w:sz w:val="22"/>
          <w:szCs w:val="22"/>
        </w:rPr>
      </w:pPr>
      <w:r w:rsidRPr="00105873">
        <w:rPr>
          <w:sz w:val="22"/>
          <w:szCs w:val="22"/>
        </w:rPr>
        <w:t>c)dy</w:t>
      </w:r>
      <w:r w:rsidR="00A51E50" w:rsidRPr="00105873">
        <w:rPr>
          <w:sz w:val="22"/>
          <w:szCs w:val="22"/>
        </w:rPr>
        <w:t>s</w:t>
      </w:r>
      <w:r w:rsidR="007A5B86" w:rsidRPr="00105873">
        <w:rPr>
          <w:sz w:val="22"/>
          <w:szCs w:val="22"/>
        </w:rPr>
        <w:t>ponowanie środkami finansowymi p</w:t>
      </w:r>
      <w:r w:rsidR="00A51E50" w:rsidRPr="00105873">
        <w:rPr>
          <w:sz w:val="22"/>
          <w:szCs w:val="22"/>
        </w:rPr>
        <w:t>rzedszkola i odpowiedzialność za prawidłowe ich wykorzystanie,</w:t>
      </w:r>
    </w:p>
    <w:p w:rsidR="004B2A06" w:rsidRPr="00105873" w:rsidRDefault="00E24B28" w:rsidP="00D666C1">
      <w:pPr>
        <w:spacing w:line="276" w:lineRule="auto"/>
        <w:jc w:val="both"/>
        <w:rPr>
          <w:sz w:val="22"/>
          <w:szCs w:val="22"/>
        </w:rPr>
      </w:pPr>
      <w:r w:rsidRPr="00105873">
        <w:rPr>
          <w:sz w:val="22"/>
          <w:szCs w:val="22"/>
        </w:rPr>
        <w:t xml:space="preserve">d) </w:t>
      </w:r>
      <w:r w:rsidR="00313E8A" w:rsidRPr="00105873">
        <w:rPr>
          <w:sz w:val="22"/>
          <w:szCs w:val="22"/>
        </w:rPr>
        <w:t xml:space="preserve">sprawowanie nadzoru nad działalnością </w:t>
      </w:r>
      <w:r w:rsidR="007A5B86" w:rsidRPr="00105873">
        <w:rPr>
          <w:sz w:val="22"/>
          <w:szCs w:val="22"/>
        </w:rPr>
        <w:t>administracyjną i gospodarczą p</w:t>
      </w:r>
      <w:r w:rsidR="004B2A06" w:rsidRPr="00105873">
        <w:rPr>
          <w:sz w:val="22"/>
          <w:szCs w:val="22"/>
        </w:rPr>
        <w:t>rzedszkola,</w:t>
      </w:r>
    </w:p>
    <w:p w:rsidR="009A31BC" w:rsidRPr="00105873" w:rsidRDefault="00E24B28" w:rsidP="00D666C1">
      <w:pPr>
        <w:spacing w:line="276" w:lineRule="auto"/>
        <w:jc w:val="both"/>
        <w:rPr>
          <w:sz w:val="22"/>
          <w:szCs w:val="22"/>
        </w:rPr>
      </w:pPr>
      <w:r w:rsidRPr="00105873">
        <w:rPr>
          <w:sz w:val="22"/>
          <w:szCs w:val="22"/>
        </w:rPr>
        <w:t xml:space="preserve">e) </w:t>
      </w:r>
      <w:r w:rsidR="00E02258" w:rsidRPr="00105873">
        <w:rPr>
          <w:sz w:val="22"/>
          <w:szCs w:val="22"/>
        </w:rPr>
        <w:t>przydzielanie nauczycielom stałych prac i zajęć w ramach wynagrodzenia zas</w:t>
      </w:r>
      <w:r w:rsidR="004B2A06" w:rsidRPr="00105873">
        <w:rPr>
          <w:sz w:val="22"/>
          <w:szCs w:val="22"/>
        </w:rPr>
        <w:t xml:space="preserve">adniczego </w:t>
      </w:r>
      <w:r w:rsidR="000B2DCF" w:rsidRPr="00105873">
        <w:rPr>
          <w:sz w:val="22"/>
          <w:szCs w:val="22"/>
        </w:rPr>
        <w:t xml:space="preserve">                            </w:t>
      </w:r>
      <w:r w:rsidR="004B2A06" w:rsidRPr="00105873">
        <w:rPr>
          <w:sz w:val="22"/>
          <w:szCs w:val="22"/>
        </w:rPr>
        <w:t>i dodatkowo płatnych,</w:t>
      </w:r>
    </w:p>
    <w:p w:rsidR="004B2A06" w:rsidRPr="00105873" w:rsidRDefault="00E24B28" w:rsidP="00D666C1">
      <w:pPr>
        <w:spacing w:line="276" w:lineRule="auto"/>
        <w:jc w:val="both"/>
        <w:rPr>
          <w:sz w:val="22"/>
          <w:szCs w:val="22"/>
        </w:rPr>
      </w:pPr>
      <w:r w:rsidRPr="00105873">
        <w:rPr>
          <w:sz w:val="22"/>
          <w:szCs w:val="22"/>
        </w:rPr>
        <w:t xml:space="preserve">f) </w:t>
      </w:r>
      <w:r w:rsidR="00E02258" w:rsidRPr="00105873">
        <w:rPr>
          <w:sz w:val="22"/>
          <w:szCs w:val="22"/>
        </w:rPr>
        <w:t>tworzenie warunków do jak najlepszej realizacji zadań przedszkola, a</w:t>
      </w:r>
      <w:r w:rsidR="00913544" w:rsidRPr="00105873">
        <w:rPr>
          <w:sz w:val="22"/>
          <w:szCs w:val="22"/>
        </w:rPr>
        <w:t> </w:t>
      </w:r>
      <w:r w:rsidR="00E02258" w:rsidRPr="00105873">
        <w:rPr>
          <w:sz w:val="22"/>
          <w:szCs w:val="22"/>
        </w:rPr>
        <w:t>w</w:t>
      </w:r>
      <w:r w:rsidR="00913544" w:rsidRPr="00105873">
        <w:rPr>
          <w:sz w:val="22"/>
          <w:szCs w:val="22"/>
        </w:rPr>
        <w:t> </w:t>
      </w:r>
      <w:r w:rsidR="00E02258" w:rsidRPr="00105873">
        <w:rPr>
          <w:sz w:val="22"/>
          <w:szCs w:val="22"/>
        </w:rPr>
        <w:t>szczególności należytego stanu higieniczno-sanitarnego, bezpiecznych warunków pobytu dziecka w budynku i w ogrodzie przedszkolnym, właściwego wyposażenia</w:t>
      </w:r>
      <w:r w:rsidR="004B2A06" w:rsidRPr="00105873">
        <w:rPr>
          <w:sz w:val="22"/>
          <w:szCs w:val="22"/>
        </w:rPr>
        <w:t xml:space="preserve"> w sprzęt i pomoce dydaktyczne,</w:t>
      </w:r>
    </w:p>
    <w:p w:rsidR="004B2A06" w:rsidRPr="00105873" w:rsidRDefault="00E24B28" w:rsidP="00D666C1">
      <w:pPr>
        <w:spacing w:line="276" w:lineRule="auto"/>
        <w:jc w:val="both"/>
        <w:rPr>
          <w:sz w:val="22"/>
          <w:szCs w:val="22"/>
        </w:rPr>
      </w:pPr>
      <w:r w:rsidRPr="00105873">
        <w:rPr>
          <w:sz w:val="22"/>
          <w:szCs w:val="22"/>
        </w:rPr>
        <w:t xml:space="preserve">g) </w:t>
      </w:r>
      <w:r w:rsidR="00A51E50" w:rsidRPr="00105873">
        <w:rPr>
          <w:sz w:val="22"/>
          <w:szCs w:val="22"/>
        </w:rPr>
        <w:t>zapewnienie pracownikom właściwych warunków pracy zgodnie z</w:t>
      </w:r>
      <w:r w:rsidR="00913544" w:rsidRPr="00105873">
        <w:rPr>
          <w:sz w:val="22"/>
          <w:szCs w:val="22"/>
        </w:rPr>
        <w:t> </w:t>
      </w:r>
      <w:r w:rsidR="00A51E50" w:rsidRPr="00105873">
        <w:rPr>
          <w:sz w:val="22"/>
          <w:szCs w:val="22"/>
        </w:rPr>
        <w:t xml:space="preserve">przepisami Kodeksu Pracy, </w:t>
      </w:r>
      <w:r w:rsidR="004F0E11" w:rsidRPr="00105873">
        <w:rPr>
          <w:sz w:val="22"/>
          <w:szCs w:val="22"/>
        </w:rPr>
        <w:t>bhp i p.</w:t>
      </w:r>
      <w:r w:rsidR="0056622D" w:rsidRPr="00105873">
        <w:rPr>
          <w:sz w:val="22"/>
          <w:szCs w:val="22"/>
        </w:rPr>
        <w:t xml:space="preserve"> </w:t>
      </w:r>
      <w:r w:rsidR="002D04F3" w:rsidRPr="00105873">
        <w:rPr>
          <w:sz w:val="22"/>
          <w:szCs w:val="22"/>
        </w:rPr>
        <w:t>poż.</w:t>
      </w:r>
      <w:r w:rsidR="004B2A06" w:rsidRPr="00105873">
        <w:rPr>
          <w:sz w:val="22"/>
          <w:szCs w:val="22"/>
        </w:rPr>
        <w:t>,</w:t>
      </w:r>
    </w:p>
    <w:p w:rsidR="004B2A06" w:rsidRPr="00105873" w:rsidRDefault="00095183" w:rsidP="00D666C1">
      <w:pPr>
        <w:spacing w:line="276" w:lineRule="auto"/>
        <w:jc w:val="both"/>
        <w:rPr>
          <w:sz w:val="22"/>
          <w:szCs w:val="22"/>
        </w:rPr>
      </w:pPr>
      <w:r w:rsidRPr="00105873">
        <w:rPr>
          <w:sz w:val="22"/>
          <w:szCs w:val="22"/>
        </w:rPr>
        <w:t xml:space="preserve">h) </w:t>
      </w:r>
      <w:r w:rsidR="00731559" w:rsidRPr="00105873">
        <w:rPr>
          <w:sz w:val="22"/>
          <w:szCs w:val="22"/>
        </w:rPr>
        <w:t xml:space="preserve"> </w:t>
      </w:r>
      <w:r w:rsidR="00E02258" w:rsidRPr="00105873">
        <w:rPr>
          <w:sz w:val="22"/>
          <w:szCs w:val="22"/>
        </w:rPr>
        <w:t xml:space="preserve">dokonywanie </w:t>
      </w:r>
      <w:r w:rsidR="00FC03A2" w:rsidRPr="00105873">
        <w:rPr>
          <w:sz w:val="22"/>
          <w:szCs w:val="22"/>
        </w:rPr>
        <w:t>przeg</w:t>
      </w:r>
      <w:r w:rsidRPr="00105873">
        <w:rPr>
          <w:sz w:val="22"/>
          <w:szCs w:val="22"/>
        </w:rPr>
        <w:t xml:space="preserve">lądów technicznych budynku, ich </w:t>
      </w:r>
      <w:r w:rsidR="00FC03A2" w:rsidRPr="00105873">
        <w:rPr>
          <w:sz w:val="22"/>
          <w:szCs w:val="22"/>
        </w:rPr>
        <w:t xml:space="preserve"> stanu technicznego</w:t>
      </w:r>
      <w:r w:rsidRPr="00105873">
        <w:rPr>
          <w:sz w:val="22"/>
          <w:szCs w:val="22"/>
        </w:rPr>
        <w:t xml:space="preserve">, </w:t>
      </w:r>
      <w:r w:rsidR="00FC03A2" w:rsidRPr="00105873">
        <w:rPr>
          <w:sz w:val="22"/>
          <w:szCs w:val="22"/>
        </w:rPr>
        <w:t xml:space="preserve"> urządzeń na placu zabaw,</w:t>
      </w:r>
      <w:r w:rsidRPr="00105873">
        <w:rPr>
          <w:sz w:val="22"/>
          <w:szCs w:val="22"/>
        </w:rPr>
        <w:t xml:space="preserve"> zgodnie z odrębnymi przepisami,</w:t>
      </w:r>
    </w:p>
    <w:p w:rsidR="004B2A06" w:rsidRPr="00105873" w:rsidRDefault="00095183" w:rsidP="00D666C1">
      <w:pPr>
        <w:spacing w:line="276" w:lineRule="auto"/>
        <w:jc w:val="both"/>
        <w:rPr>
          <w:sz w:val="22"/>
          <w:szCs w:val="22"/>
        </w:rPr>
      </w:pPr>
      <w:r w:rsidRPr="00105873">
        <w:rPr>
          <w:sz w:val="22"/>
          <w:szCs w:val="22"/>
        </w:rPr>
        <w:t xml:space="preserve">i) </w:t>
      </w:r>
      <w:r w:rsidR="003C12FC" w:rsidRPr="00105873">
        <w:rPr>
          <w:sz w:val="22"/>
          <w:szCs w:val="22"/>
        </w:rPr>
        <w:t>prowadzenie dokumentacji kancelaryjno-archiwalnej zgodnie z</w:t>
      </w:r>
      <w:r w:rsidR="00913544" w:rsidRPr="00105873">
        <w:rPr>
          <w:sz w:val="22"/>
          <w:szCs w:val="22"/>
        </w:rPr>
        <w:t> </w:t>
      </w:r>
      <w:r w:rsidR="004B2A06" w:rsidRPr="00105873">
        <w:rPr>
          <w:sz w:val="22"/>
          <w:szCs w:val="22"/>
        </w:rPr>
        <w:t>obowiązującymi przepisami,</w:t>
      </w:r>
    </w:p>
    <w:p w:rsidR="00FC03A2" w:rsidRPr="00105873" w:rsidRDefault="00095183" w:rsidP="00D666C1">
      <w:pPr>
        <w:spacing w:line="276" w:lineRule="auto"/>
        <w:jc w:val="both"/>
        <w:rPr>
          <w:sz w:val="22"/>
          <w:szCs w:val="22"/>
        </w:rPr>
      </w:pPr>
      <w:r w:rsidRPr="00105873">
        <w:rPr>
          <w:sz w:val="22"/>
          <w:szCs w:val="22"/>
        </w:rPr>
        <w:t xml:space="preserve">j) </w:t>
      </w:r>
      <w:r w:rsidR="00FC03A2" w:rsidRPr="00105873">
        <w:rPr>
          <w:sz w:val="22"/>
          <w:szCs w:val="22"/>
        </w:rPr>
        <w:t>powoływanie komisji w celu dokonywania inwent</w:t>
      </w:r>
      <w:r w:rsidRPr="00105873">
        <w:rPr>
          <w:sz w:val="22"/>
          <w:szCs w:val="22"/>
        </w:rPr>
        <w:t>aryzacji majątku przedszkolnego;</w:t>
      </w:r>
    </w:p>
    <w:p w:rsidR="004B2A06" w:rsidRPr="00105873" w:rsidRDefault="00D666C1" w:rsidP="00D666C1">
      <w:pPr>
        <w:spacing w:line="276" w:lineRule="auto"/>
        <w:jc w:val="both"/>
        <w:rPr>
          <w:sz w:val="22"/>
          <w:szCs w:val="22"/>
        </w:rPr>
      </w:pPr>
      <w:r w:rsidRPr="00105873">
        <w:rPr>
          <w:sz w:val="22"/>
          <w:szCs w:val="22"/>
        </w:rPr>
        <w:t xml:space="preserve">3. </w:t>
      </w:r>
      <w:r w:rsidR="000B2DCF" w:rsidRPr="00105873">
        <w:rPr>
          <w:sz w:val="22"/>
          <w:szCs w:val="22"/>
        </w:rPr>
        <w:t>P</w:t>
      </w:r>
      <w:r w:rsidR="00DC315D" w:rsidRPr="00105873">
        <w:rPr>
          <w:sz w:val="22"/>
          <w:szCs w:val="22"/>
        </w:rPr>
        <w:t>rowadzenie spraw kadrowych i socjaln</w:t>
      </w:r>
      <w:r w:rsidR="004B2A06" w:rsidRPr="00105873">
        <w:rPr>
          <w:sz w:val="22"/>
          <w:szCs w:val="22"/>
        </w:rPr>
        <w:t>ych, a w szczególności:</w:t>
      </w:r>
    </w:p>
    <w:p w:rsidR="004B2A06" w:rsidRPr="00105873" w:rsidRDefault="004B2A06" w:rsidP="00D666C1">
      <w:pPr>
        <w:spacing w:line="276" w:lineRule="auto"/>
        <w:jc w:val="both"/>
        <w:rPr>
          <w:sz w:val="22"/>
          <w:szCs w:val="22"/>
        </w:rPr>
      </w:pPr>
      <w:r w:rsidRPr="00105873">
        <w:rPr>
          <w:sz w:val="22"/>
          <w:szCs w:val="22"/>
        </w:rPr>
        <w:t xml:space="preserve">a) </w:t>
      </w:r>
      <w:r w:rsidR="007A5B86" w:rsidRPr="00105873">
        <w:rPr>
          <w:sz w:val="22"/>
          <w:szCs w:val="22"/>
        </w:rPr>
        <w:t>kierowanie polityką kadrową p</w:t>
      </w:r>
      <w:r w:rsidR="00DC315D" w:rsidRPr="00105873">
        <w:rPr>
          <w:sz w:val="22"/>
          <w:szCs w:val="22"/>
        </w:rPr>
        <w:t>rzedszkola, zatrudnianie i zwalnianie naucz</w:t>
      </w:r>
      <w:r w:rsidRPr="00105873">
        <w:rPr>
          <w:sz w:val="22"/>
          <w:szCs w:val="22"/>
        </w:rPr>
        <w:t>ycieli oraz innych pracowników,</w:t>
      </w:r>
    </w:p>
    <w:p w:rsidR="004B2A06" w:rsidRPr="00105873" w:rsidRDefault="004B2A06" w:rsidP="00D666C1">
      <w:pPr>
        <w:spacing w:line="276" w:lineRule="auto"/>
        <w:jc w:val="both"/>
        <w:rPr>
          <w:sz w:val="22"/>
          <w:szCs w:val="22"/>
        </w:rPr>
      </w:pPr>
      <w:r w:rsidRPr="00105873">
        <w:rPr>
          <w:sz w:val="22"/>
          <w:szCs w:val="22"/>
        </w:rPr>
        <w:t xml:space="preserve">b) </w:t>
      </w:r>
      <w:r w:rsidR="00DC315D" w:rsidRPr="00105873">
        <w:rPr>
          <w:sz w:val="22"/>
          <w:szCs w:val="22"/>
        </w:rPr>
        <w:t>powierza</w:t>
      </w:r>
      <w:r w:rsidR="00452E8A" w:rsidRPr="00105873">
        <w:rPr>
          <w:sz w:val="22"/>
          <w:szCs w:val="22"/>
        </w:rPr>
        <w:t>nie pełnienia funkcji wicedyrektorowi i innym pracownikom na stanowiskach kierowniczych,</w:t>
      </w:r>
    </w:p>
    <w:p w:rsidR="00155BE8" w:rsidRPr="00105873" w:rsidRDefault="004B2A06" w:rsidP="00D666C1">
      <w:pPr>
        <w:spacing w:line="276" w:lineRule="auto"/>
        <w:jc w:val="both"/>
        <w:rPr>
          <w:sz w:val="22"/>
          <w:szCs w:val="22"/>
        </w:rPr>
      </w:pPr>
      <w:r w:rsidRPr="00105873">
        <w:rPr>
          <w:sz w:val="22"/>
          <w:szCs w:val="22"/>
        </w:rPr>
        <w:t xml:space="preserve">c) </w:t>
      </w:r>
      <w:r w:rsidR="00155BE8" w:rsidRPr="00105873">
        <w:rPr>
          <w:sz w:val="22"/>
          <w:szCs w:val="22"/>
        </w:rPr>
        <w:t xml:space="preserve">określanie zakresu obowiązków, uprawnień i odpowiedzialności </w:t>
      </w:r>
      <w:r w:rsidRPr="00105873">
        <w:rPr>
          <w:sz w:val="22"/>
          <w:szCs w:val="22"/>
        </w:rPr>
        <w:t xml:space="preserve"> </w:t>
      </w:r>
      <w:r w:rsidR="00155BE8" w:rsidRPr="00105873">
        <w:rPr>
          <w:sz w:val="22"/>
          <w:szCs w:val="22"/>
        </w:rPr>
        <w:t>na stanowiskach pracy,</w:t>
      </w:r>
    </w:p>
    <w:p w:rsidR="004B2A06" w:rsidRPr="00105873" w:rsidRDefault="004B2A06" w:rsidP="00D666C1">
      <w:pPr>
        <w:spacing w:line="276" w:lineRule="auto"/>
        <w:jc w:val="both"/>
        <w:rPr>
          <w:sz w:val="22"/>
          <w:szCs w:val="22"/>
        </w:rPr>
      </w:pPr>
      <w:r w:rsidRPr="00105873">
        <w:rPr>
          <w:sz w:val="22"/>
          <w:szCs w:val="22"/>
        </w:rPr>
        <w:t xml:space="preserve">d) </w:t>
      </w:r>
      <w:r w:rsidR="0098747C" w:rsidRPr="00105873">
        <w:rPr>
          <w:sz w:val="22"/>
          <w:szCs w:val="22"/>
        </w:rPr>
        <w:t>dokonywanie oceny pracy nauczycieli i okresowych ocen pracy pracowników samorządowych zatrudnionych na stanowiskach urzędniczych i</w:t>
      </w:r>
      <w:r w:rsidR="002D04F3" w:rsidRPr="00105873">
        <w:rPr>
          <w:sz w:val="22"/>
          <w:szCs w:val="22"/>
        </w:rPr>
        <w:t> </w:t>
      </w:r>
      <w:r w:rsidR="0098747C" w:rsidRPr="00105873">
        <w:rPr>
          <w:sz w:val="22"/>
          <w:szCs w:val="22"/>
        </w:rPr>
        <w:t xml:space="preserve">urzędniczych kierowniczych w oparciu </w:t>
      </w:r>
      <w:r w:rsidR="00796FF2" w:rsidRPr="00105873">
        <w:rPr>
          <w:sz w:val="22"/>
          <w:szCs w:val="22"/>
        </w:rPr>
        <w:t xml:space="preserve">                                   </w:t>
      </w:r>
      <w:r w:rsidR="0098747C" w:rsidRPr="00105873">
        <w:rPr>
          <w:sz w:val="22"/>
          <w:szCs w:val="22"/>
        </w:rPr>
        <w:t>o opracowane przez siebie kryteria oceny,</w:t>
      </w:r>
    </w:p>
    <w:p w:rsidR="004B2A06" w:rsidRPr="00105873" w:rsidRDefault="004B2A06" w:rsidP="00D666C1">
      <w:pPr>
        <w:spacing w:line="276" w:lineRule="auto"/>
        <w:jc w:val="both"/>
        <w:rPr>
          <w:sz w:val="22"/>
          <w:szCs w:val="22"/>
        </w:rPr>
      </w:pPr>
      <w:r w:rsidRPr="00105873">
        <w:rPr>
          <w:sz w:val="22"/>
          <w:szCs w:val="22"/>
        </w:rPr>
        <w:t xml:space="preserve">e) </w:t>
      </w:r>
      <w:r w:rsidR="00A73927" w:rsidRPr="00105873">
        <w:rPr>
          <w:sz w:val="22"/>
          <w:szCs w:val="22"/>
        </w:rPr>
        <w:t>przyznawanie dodatku motywacyjnego nauczycielom zgodnie z zasadami okre</w:t>
      </w:r>
      <w:r w:rsidRPr="00105873">
        <w:rPr>
          <w:sz w:val="22"/>
          <w:szCs w:val="22"/>
        </w:rPr>
        <w:t>ślonymi przez organ prowadzący,</w:t>
      </w:r>
    </w:p>
    <w:p w:rsidR="004B2A06" w:rsidRPr="00105873" w:rsidRDefault="004B2A06" w:rsidP="00D666C1">
      <w:pPr>
        <w:spacing w:line="276" w:lineRule="auto"/>
        <w:jc w:val="both"/>
        <w:rPr>
          <w:sz w:val="22"/>
          <w:szCs w:val="22"/>
        </w:rPr>
      </w:pPr>
      <w:r w:rsidRPr="00105873">
        <w:rPr>
          <w:sz w:val="22"/>
          <w:szCs w:val="22"/>
        </w:rPr>
        <w:t xml:space="preserve">f) </w:t>
      </w:r>
      <w:r w:rsidR="008A1C55" w:rsidRPr="00105873">
        <w:rPr>
          <w:sz w:val="22"/>
          <w:szCs w:val="22"/>
        </w:rPr>
        <w:t>wykonywanie czynności związanych z</w:t>
      </w:r>
      <w:r w:rsidR="00102934" w:rsidRPr="00105873">
        <w:rPr>
          <w:sz w:val="22"/>
          <w:szCs w:val="22"/>
        </w:rPr>
        <w:t xml:space="preserve"> awansem zawodowym nauczycieli,</w:t>
      </w:r>
    </w:p>
    <w:p w:rsidR="004B2A06" w:rsidRPr="00105873" w:rsidRDefault="004B2A06" w:rsidP="00D666C1">
      <w:pPr>
        <w:spacing w:line="276" w:lineRule="auto"/>
        <w:jc w:val="both"/>
        <w:rPr>
          <w:sz w:val="22"/>
          <w:szCs w:val="22"/>
        </w:rPr>
      </w:pPr>
      <w:r w:rsidRPr="00105873">
        <w:rPr>
          <w:sz w:val="22"/>
          <w:szCs w:val="22"/>
        </w:rPr>
        <w:t xml:space="preserve">g) </w:t>
      </w:r>
      <w:r w:rsidR="007C3EE6" w:rsidRPr="00105873">
        <w:rPr>
          <w:sz w:val="22"/>
          <w:szCs w:val="22"/>
        </w:rPr>
        <w:t>opracowywanie regulaminu p</w:t>
      </w:r>
      <w:r w:rsidR="0064050A" w:rsidRPr="00105873">
        <w:rPr>
          <w:sz w:val="22"/>
          <w:szCs w:val="22"/>
        </w:rPr>
        <w:t>racy oraz innych regulaminów o charakterze wewnętrznym,</w:t>
      </w:r>
    </w:p>
    <w:p w:rsidR="001D2EB7" w:rsidRPr="00105873" w:rsidRDefault="004B2A06" w:rsidP="00D666C1">
      <w:pPr>
        <w:spacing w:line="276" w:lineRule="auto"/>
        <w:jc w:val="both"/>
        <w:rPr>
          <w:sz w:val="22"/>
          <w:szCs w:val="22"/>
        </w:rPr>
      </w:pPr>
      <w:r w:rsidRPr="00105873">
        <w:rPr>
          <w:sz w:val="22"/>
          <w:szCs w:val="22"/>
        </w:rPr>
        <w:lastRenderedPageBreak/>
        <w:t xml:space="preserve">h) </w:t>
      </w:r>
      <w:r w:rsidR="0064050A" w:rsidRPr="00105873">
        <w:rPr>
          <w:sz w:val="22"/>
          <w:szCs w:val="22"/>
        </w:rPr>
        <w:t>przyznawanie nagród oraz wymierzanie kar porządkowych na</w:t>
      </w:r>
      <w:r w:rsidR="007A5B86" w:rsidRPr="00105873">
        <w:rPr>
          <w:sz w:val="22"/>
          <w:szCs w:val="22"/>
        </w:rPr>
        <w:t>uczycielom i</w:t>
      </w:r>
      <w:r w:rsidR="002D04F3" w:rsidRPr="00105873">
        <w:rPr>
          <w:sz w:val="22"/>
          <w:szCs w:val="22"/>
        </w:rPr>
        <w:t> </w:t>
      </w:r>
      <w:r w:rsidR="007A5B86" w:rsidRPr="00105873">
        <w:rPr>
          <w:sz w:val="22"/>
          <w:szCs w:val="22"/>
        </w:rPr>
        <w:t>innym pracownikom p</w:t>
      </w:r>
      <w:r w:rsidR="0064050A" w:rsidRPr="00105873">
        <w:rPr>
          <w:sz w:val="22"/>
          <w:szCs w:val="22"/>
        </w:rPr>
        <w:t>rzedszkola,</w:t>
      </w:r>
    </w:p>
    <w:p w:rsidR="001D2EB7" w:rsidRPr="00105873" w:rsidRDefault="001D2EB7" w:rsidP="00D666C1">
      <w:pPr>
        <w:spacing w:line="276" w:lineRule="auto"/>
        <w:jc w:val="both"/>
        <w:rPr>
          <w:sz w:val="22"/>
          <w:szCs w:val="22"/>
        </w:rPr>
      </w:pPr>
      <w:r w:rsidRPr="00105873">
        <w:rPr>
          <w:sz w:val="22"/>
          <w:szCs w:val="22"/>
        </w:rPr>
        <w:t xml:space="preserve">i) </w:t>
      </w:r>
      <w:r w:rsidR="0064050A" w:rsidRPr="00105873">
        <w:rPr>
          <w:sz w:val="22"/>
          <w:szCs w:val="22"/>
        </w:rPr>
        <w:t>występowanie z wni</w:t>
      </w:r>
      <w:r w:rsidR="00095183" w:rsidRPr="00105873">
        <w:rPr>
          <w:sz w:val="22"/>
          <w:szCs w:val="22"/>
        </w:rPr>
        <w:t>oskami, po zasięgnięciu opinii rady p</w:t>
      </w:r>
      <w:r w:rsidR="0064050A" w:rsidRPr="00105873">
        <w:rPr>
          <w:sz w:val="22"/>
          <w:szCs w:val="22"/>
        </w:rPr>
        <w:t xml:space="preserve">edagogicznej </w:t>
      </w:r>
      <w:r w:rsidR="00095183" w:rsidRPr="00105873">
        <w:rPr>
          <w:sz w:val="22"/>
          <w:szCs w:val="22"/>
        </w:rPr>
        <w:t xml:space="preserve">   </w:t>
      </w:r>
      <w:r w:rsidR="0064050A" w:rsidRPr="00105873">
        <w:rPr>
          <w:sz w:val="22"/>
          <w:szCs w:val="22"/>
        </w:rPr>
        <w:t xml:space="preserve"> w sprawach odznaczeń, nagród i innych wyróżnień dla nauczyciel</w:t>
      </w:r>
      <w:r w:rsidR="007A5B86" w:rsidRPr="00105873">
        <w:rPr>
          <w:sz w:val="22"/>
          <w:szCs w:val="22"/>
        </w:rPr>
        <w:t>i oraz pozostałych pracowników p</w:t>
      </w:r>
      <w:r w:rsidR="0064050A" w:rsidRPr="00105873">
        <w:rPr>
          <w:sz w:val="22"/>
          <w:szCs w:val="22"/>
        </w:rPr>
        <w:t>rzedszkola</w:t>
      </w:r>
      <w:r w:rsidR="00B56DDC" w:rsidRPr="00105873">
        <w:rPr>
          <w:sz w:val="22"/>
          <w:szCs w:val="22"/>
        </w:rPr>
        <w:t>,</w:t>
      </w:r>
    </w:p>
    <w:p w:rsidR="00A73927" w:rsidRPr="00105873" w:rsidRDefault="001D2EB7" w:rsidP="00D666C1">
      <w:pPr>
        <w:spacing w:line="276" w:lineRule="auto"/>
        <w:jc w:val="both"/>
        <w:rPr>
          <w:sz w:val="22"/>
          <w:szCs w:val="22"/>
        </w:rPr>
      </w:pPr>
      <w:r w:rsidRPr="00105873">
        <w:rPr>
          <w:sz w:val="22"/>
          <w:szCs w:val="22"/>
        </w:rPr>
        <w:t xml:space="preserve">j) </w:t>
      </w:r>
      <w:r w:rsidR="00095183" w:rsidRPr="00105873">
        <w:rPr>
          <w:sz w:val="22"/>
          <w:szCs w:val="22"/>
        </w:rPr>
        <w:t xml:space="preserve">wykonywanie innych zadań związanych z pracą nauczycieli i pracowników obsługi </w:t>
      </w:r>
      <w:r w:rsidR="000B2DCF" w:rsidRPr="00105873">
        <w:rPr>
          <w:sz w:val="22"/>
          <w:szCs w:val="22"/>
        </w:rPr>
        <w:t xml:space="preserve">                                       </w:t>
      </w:r>
      <w:r w:rsidR="00095183" w:rsidRPr="00105873">
        <w:rPr>
          <w:sz w:val="22"/>
          <w:szCs w:val="22"/>
        </w:rPr>
        <w:t xml:space="preserve">i administracji. </w:t>
      </w:r>
    </w:p>
    <w:p w:rsidR="009A31BC" w:rsidRPr="00105873" w:rsidRDefault="00D666C1" w:rsidP="00D666C1">
      <w:pPr>
        <w:spacing w:line="276" w:lineRule="auto"/>
        <w:jc w:val="both"/>
        <w:rPr>
          <w:sz w:val="22"/>
          <w:szCs w:val="22"/>
        </w:rPr>
      </w:pPr>
      <w:r w:rsidRPr="00105873">
        <w:rPr>
          <w:sz w:val="22"/>
          <w:szCs w:val="22"/>
        </w:rPr>
        <w:t xml:space="preserve">4. </w:t>
      </w:r>
      <w:r w:rsidR="009A31BC" w:rsidRPr="00105873">
        <w:rPr>
          <w:sz w:val="22"/>
          <w:szCs w:val="22"/>
        </w:rPr>
        <w:t xml:space="preserve">Zgodnie z kompetencjami ustawowymi, </w:t>
      </w:r>
      <w:r w:rsidR="00B20011" w:rsidRPr="00105873">
        <w:rPr>
          <w:sz w:val="22"/>
          <w:szCs w:val="22"/>
        </w:rPr>
        <w:t xml:space="preserve"> </w:t>
      </w:r>
      <w:r w:rsidR="009A31BC" w:rsidRPr="00105873">
        <w:rPr>
          <w:sz w:val="22"/>
          <w:szCs w:val="22"/>
        </w:rPr>
        <w:t>dyrektor decyduje o powołaniu zespołów zadaniowych. Zespół nauczycieli, dyrektor powołuje na czas określony lub nieokreślony. Pracą zespołu kieruje przewodniczący powoływany przez dyrektora przedszkola na wniosek tego zespołu. Dyrektor przedszkola, na wniosek przewodniczącego zespołu, może wyznaczyć do realizacji określonego zadania lub zadań zespołu innych nauczycieli, specjalistów i pracowników przedszkola. W pracach zespołu mogą brać udział również osoby niebędące pracownikami przedszkola. Zespół określa plan pracy</w:t>
      </w:r>
      <w:r w:rsidR="00944E24" w:rsidRPr="00105873">
        <w:rPr>
          <w:sz w:val="22"/>
          <w:szCs w:val="22"/>
        </w:rPr>
        <w:t xml:space="preserve">                </w:t>
      </w:r>
      <w:r w:rsidR="009A31BC" w:rsidRPr="00105873">
        <w:rPr>
          <w:sz w:val="22"/>
          <w:szCs w:val="22"/>
        </w:rPr>
        <w:t xml:space="preserve"> i zadania do realizacji w danym roku szkolnym. Podsumowanie pracy zespołu odbywa się podczas ostatniego w danym roku szkolnym zebrania rady pedagogicznej.</w:t>
      </w:r>
    </w:p>
    <w:p w:rsidR="00503E9A" w:rsidRPr="00105873" w:rsidRDefault="00D666C1" w:rsidP="00D666C1">
      <w:pPr>
        <w:spacing w:line="276" w:lineRule="auto"/>
        <w:jc w:val="both"/>
        <w:rPr>
          <w:sz w:val="22"/>
          <w:szCs w:val="22"/>
        </w:rPr>
      </w:pPr>
      <w:r w:rsidRPr="00105873">
        <w:rPr>
          <w:sz w:val="22"/>
          <w:szCs w:val="22"/>
        </w:rPr>
        <w:t xml:space="preserve">5. </w:t>
      </w:r>
      <w:r w:rsidR="000C6006" w:rsidRPr="00105873">
        <w:rPr>
          <w:sz w:val="22"/>
          <w:szCs w:val="22"/>
        </w:rPr>
        <w:t xml:space="preserve">Dyrektor przedszkola może wyrazić zgodę na podjęcie w przedszkolu działalności </w:t>
      </w:r>
      <w:r w:rsidR="000B2DCF" w:rsidRPr="00105873">
        <w:rPr>
          <w:sz w:val="22"/>
          <w:szCs w:val="22"/>
        </w:rPr>
        <w:t xml:space="preserve"> </w:t>
      </w:r>
      <w:r w:rsidR="000C6006" w:rsidRPr="00105873">
        <w:rPr>
          <w:sz w:val="22"/>
          <w:szCs w:val="22"/>
        </w:rPr>
        <w:t>przez organizacje</w:t>
      </w:r>
      <w:r w:rsidR="009A31BC" w:rsidRPr="00105873">
        <w:rPr>
          <w:sz w:val="22"/>
          <w:szCs w:val="22"/>
        </w:rPr>
        <w:t xml:space="preserve"> i stowarzyszenia</w:t>
      </w:r>
      <w:r w:rsidR="000C6006" w:rsidRPr="00105873">
        <w:rPr>
          <w:sz w:val="22"/>
          <w:szCs w:val="22"/>
        </w:rPr>
        <w:t xml:space="preserve">, których statutowym celem jest działalność wychowawcza wśród dzieci, po </w:t>
      </w:r>
      <w:r w:rsidR="006F2553" w:rsidRPr="00105873">
        <w:rPr>
          <w:sz w:val="22"/>
          <w:szCs w:val="22"/>
        </w:rPr>
        <w:t>uzyskaniu pozytywnej opinii wydanej przez  radę pedagogiczną i radę r</w:t>
      </w:r>
      <w:r w:rsidR="000C6006" w:rsidRPr="00105873">
        <w:rPr>
          <w:sz w:val="22"/>
          <w:szCs w:val="22"/>
        </w:rPr>
        <w:t>odziców.</w:t>
      </w:r>
    </w:p>
    <w:p w:rsidR="00911C60" w:rsidRPr="00105873" w:rsidRDefault="00D666C1" w:rsidP="00D666C1">
      <w:pPr>
        <w:spacing w:line="276" w:lineRule="auto"/>
        <w:jc w:val="both"/>
        <w:rPr>
          <w:sz w:val="22"/>
          <w:szCs w:val="22"/>
        </w:rPr>
      </w:pPr>
      <w:r w:rsidRPr="00105873">
        <w:rPr>
          <w:sz w:val="22"/>
          <w:szCs w:val="22"/>
        </w:rPr>
        <w:t xml:space="preserve">6. </w:t>
      </w:r>
      <w:r w:rsidR="00911C60" w:rsidRPr="00105873">
        <w:rPr>
          <w:sz w:val="22"/>
          <w:szCs w:val="22"/>
        </w:rPr>
        <w:t xml:space="preserve">Dyrektor </w:t>
      </w:r>
      <w:r w:rsidR="007C3EE6" w:rsidRPr="00105873">
        <w:rPr>
          <w:sz w:val="22"/>
          <w:szCs w:val="22"/>
        </w:rPr>
        <w:t xml:space="preserve">przedszkola </w:t>
      </w:r>
      <w:r w:rsidR="00911C60" w:rsidRPr="00105873">
        <w:rPr>
          <w:sz w:val="22"/>
          <w:szCs w:val="22"/>
        </w:rPr>
        <w:t xml:space="preserve">współpracuje z organem prowadzącym i </w:t>
      </w:r>
      <w:r w:rsidR="007C3EE6" w:rsidRPr="00105873">
        <w:rPr>
          <w:sz w:val="22"/>
          <w:szCs w:val="22"/>
        </w:rPr>
        <w:t>organem nadzoru pedagogicznego</w:t>
      </w:r>
      <w:r w:rsidR="00102934" w:rsidRPr="00105873">
        <w:rPr>
          <w:sz w:val="22"/>
          <w:szCs w:val="22"/>
        </w:rPr>
        <w:t xml:space="preserve"> </w:t>
      </w:r>
      <w:r w:rsidR="000B2DCF" w:rsidRPr="00105873">
        <w:rPr>
          <w:sz w:val="22"/>
          <w:szCs w:val="22"/>
        </w:rPr>
        <w:t xml:space="preserve">               </w:t>
      </w:r>
      <w:r w:rsidR="00102934" w:rsidRPr="00105873">
        <w:rPr>
          <w:sz w:val="22"/>
          <w:szCs w:val="22"/>
        </w:rPr>
        <w:t xml:space="preserve">w zakresie określonym ustawami, o których mowa w </w:t>
      </w:r>
      <w:r w:rsidR="00102934" w:rsidRPr="00105873">
        <w:rPr>
          <w:bCs/>
          <w:sz w:val="22"/>
          <w:szCs w:val="22"/>
        </w:rPr>
        <w:t xml:space="preserve">§ </w:t>
      </w:r>
      <w:r w:rsidR="00D94ED8" w:rsidRPr="00105873">
        <w:rPr>
          <w:bCs/>
          <w:sz w:val="22"/>
          <w:szCs w:val="22"/>
        </w:rPr>
        <w:t>2 pkt 8-10</w:t>
      </w:r>
      <w:r w:rsidR="00503E9A" w:rsidRPr="00105873">
        <w:rPr>
          <w:sz w:val="22"/>
          <w:szCs w:val="22"/>
        </w:rPr>
        <w:t xml:space="preserve"> </w:t>
      </w:r>
      <w:r w:rsidR="00911C60" w:rsidRPr="00105873">
        <w:rPr>
          <w:sz w:val="22"/>
          <w:szCs w:val="22"/>
        </w:rPr>
        <w:t>i przepisami wykonawczymi</w:t>
      </w:r>
      <w:r w:rsidR="00D94ED8" w:rsidRPr="00105873">
        <w:rPr>
          <w:sz w:val="22"/>
          <w:szCs w:val="22"/>
        </w:rPr>
        <w:t xml:space="preserve"> </w:t>
      </w:r>
      <w:r w:rsidR="000B2DCF" w:rsidRPr="00105873">
        <w:rPr>
          <w:sz w:val="22"/>
          <w:szCs w:val="22"/>
        </w:rPr>
        <w:t xml:space="preserve">                  </w:t>
      </w:r>
      <w:r w:rsidR="00D94ED8" w:rsidRPr="00105873">
        <w:rPr>
          <w:sz w:val="22"/>
          <w:szCs w:val="22"/>
        </w:rPr>
        <w:t>do ustaw</w:t>
      </w:r>
      <w:r w:rsidR="00312565" w:rsidRPr="00105873">
        <w:rPr>
          <w:sz w:val="22"/>
          <w:szCs w:val="22"/>
        </w:rPr>
        <w:t>.</w:t>
      </w:r>
    </w:p>
    <w:p w:rsidR="000B2DCF" w:rsidRPr="00105873" w:rsidRDefault="00D666C1" w:rsidP="00D666C1">
      <w:pPr>
        <w:spacing w:line="276" w:lineRule="auto"/>
        <w:jc w:val="both"/>
        <w:rPr>
          <w:sz w:val="22"/>
          <w:szCs w:val="22"/>
        </w:rPr>
      </w:pPr>
      <w:r w:rsidRPr="00105873">
        <w:rPr>
          <w:sz w:val="22"/>
          <w:szCs w:val="22"/>
        </w:rPr>
        <w:t xml:space="preserve">7. </w:t>
      </w:r>
      <w:r w:rsidR="00DD33DD" w:rsidRPr="00105873">
        <w:rPr>
          <w:sz w:val="22"/>
          <w:szCs w:val="22"/>
        </w:rPr>
        <w:t>Dyrektor w terminie trzech dni roboczych od dnia otrzymania raportu z ewaluacji zewnętrznej informuje radę rodziców o zakończeniu ewaluacji zewnętrznej i możliwości zapoznania się                             z raportem.</w:t>
      </w:r>
    </w:p>
    <w:p w:rsidR="007A164A" w:rsidRPr="00105873" w:rsidRDefault="00D666C1" w:rsidP="00D666C1">
      <w:pPr>
        <w:spacing w:line="276" w:lineRule="auto"/>
        <w:jc w:val="both"/>
        <w:rPr>
          <w:sz w:val="22"/>
          <w:szCs w:val="22"/>
        </w:rPr>
      </w:pPr>
      <w:r w:rsidRPr="00105873">
        <w:rPr>
          <w:sz w:val="22"/>
          <w:szCs w:val="22"/>
        </w:rPr>
        <w:t xml:space="preserve">8. </w:t>
      </w:r>
      <w:r w:rsidR="007A164A" w:rsidRPr="00105873">
        <w:rPr>
          <w:sz w:val="22"/>
          <w:szCs w:val="22"/>
        </w:rPr>
        <w:t xml:space="preserve">Na każdy rok szkolny dyrektor przedszkola określa potrzeby w zakresie doskonalenia zawodowego nauczycieli, uwzględniając: </w:t>
      </w:r>
    </w:p>
    <w:p w:rsidR="007A164A" w:rsidRPr="00105873" w:rsidRDefault="007A164A" w:rsidP="00D666C1">
      <w:pPr>
        <w:spacing w:line="276" w:lineRule="auto"/>
        <w:jc w:val="both"/>
        <w:rPr>
          <w:sz w:val="22"/>
          <w:szCs w:val="22"/>
        </w:rPr>
      </w:pPr>
      <w:r w:rsidRPr="00105873">
        <w:rPr>
          <w:sz w:val="22"/>
          <w:szCs w:val="22"/>
        </w:rPr>
        <w:t xml:space="preserve">1) wyniki nadzoru pedagogicznego; </w:t>
      </w:r>
    </w:p>
    <w:p w:rsidR="007A164A" w:rsidRPr="00105873" w:rsidRDefault="007A164A" w:rsidP="00D666C1">
      <w:pPr>
        <w:spacing w:line="276" w:lineRule="auto"/>
        <w:jc w:val="both"/>
        <w:rPr>
          <w:sz w:val="22"/>
          <w:szCs w:val="22"/>
        </w:rPr>
      </w:pPr>
      <w:r w:rsidRPr="00105873">
        <w:rPr>
          <w:sz w:val="22"/>
          <w:szCs w:val="22"/>
        </w:rPr>
        <w:t>2) zadania związane z realizacją podstawy programowej wychowania przedszkolnego</w:t>
      </w:r>
    </w:p>
    <w:p w:rsidR="007A164A" w:rsidRPr="00105873" w:rsidRDefault="007A164A" w:rsidP="00D666C1">
      <w:pPr>
        <w:spacing w:line="276" w:lineRule="auto"/>
        <w:jc w:val="both"/>
        <w:rPr>
          <w:sz w:val="22"/>
          <w:szCs w:val="22"/>
        </w:rPr>
      </w:pPr>
      <w:r w:rsidRPr="00105873">
        <w:rPr>
          <w:sz w:val="22"/>
          <w:szCs w:val="22"/>
        </w:rPr>
        <w:t xml:space="preserve">3) wymagania wobec szkół i placówek, określone w przepisach wydanych na podstawie art. 44 ust. 3 ustawy – Prawo oświatowe; </w:t>
      </w:r>
    </w:p>
    <w:p w:rsidR="00D666C1" w:rsidRPr="00105873" w:rsidRDefault="007A164A" w:rsidP="007A164A">
      <w:pPr>
        <w:spacing w:line="276" w:lineRule="auto"/>
        <w:jc w:val="both"/>
        <w:rPr>
          <w:sz w:val="22"/>
          <w:szCs w:val="22"/>
        </w:rPr>
      </w:pPr>
      <w:r w:rsidRPr="00105873">
        <w:rPr>
          <w:sz w:val="22"/>
          <w:szCs w:val="22"/>
        </w:rPr>
        <w:t>4) wnioski nauczycieli o dofinansowanie kosztów lub opłat, o których dofin</w:t>
      </w:r>
      <w:r w:rsidR="00D666C1" w:rsidRPr="00105873">
        <w:rPr>
          <w:sz w:val="22"/>
          <w:szCs w:val="22"/>
        </w:rPr>
        <w:t>asowanie ubiega się nauczyciel.</w:t>
      </w:r>
    </w:p>
    <w:p w:rsidR="00B773AD" w:rsidRPr="00105873" w:rsidRDefault="00D666C1" w:rsidP="007A164A">
      <w:pPr>
        <w:spacing w:line="276" w:lineRule="auto"/>
        <w:jc w:val="both"/>
        <w:rPr>
          <w:sz w:val="22"/>
          <w:szCs w:val="22"/>
        </w:rPr>
      </w:pPr>
      <w:r w:rsidRPr="00105873">
        <w:rPr>
          <w:sz w:val="22"/>
          <w:szCs w:val="22"/>
        </w:rPr>
        <w:t xml:space="preserve">9. </w:t>
      </w:r>
      <w:r w:rsidR="00B773AD" w:rsidRPr="00105873">
        <w:rPr>
          <w:sz w:val="22"/>
          <w:szCs w:val="22"/>
        </w:rPr>
        <w:t xml:space="preserve">Dyrektor przedszkola </w:t>
      </w:r>
      <w:r w:rsidR="007A164A" w:rsidRPr="00105873">
        <w:rPr>
          <w:sz w:val="22"/>
          <w:szCs w:val="22"/>
        </w:rPr>
        <w:t>do dnia 30 listopada danego roku, składa</w:t>
      </w:r>
      <w:r w:rsidR="00B773AD" w:rsidRPr="00105873">
        <w:rPr>
          <w:sz w:val="22"/>
          <w:szCs w:val="22"/>
        </w:rPr>
        <w:t xml:space="preserve"> </w:t>
      </w:r>
      <w:r w:rsidR="007A164A" w:rsidRPr="00105873">
        <w:rPr>
          <w:sz w:val="22"/>
          <w:szCs w:val="22"/>
        </w:rPr>
        <w:t>do organu prowadzącego</w:t>
      </w:r>
      <w:r w:rsidR="00B773AD" w:rsidRPr="00105873">
        <w:rPr>
          <w:sz w:val="22"/>
          <w:szCs w:val="22"/>
        </w:rPr>
        <w:t xml:space="preserve"> </w:t>
      </w:r>
      <w:r w:rsidR="007A164A" w:rsidRPr="00105873">
        <w:rPr>
          <w:sz w:val="22"/>
          <w:szCs w:val="22"/>
        </w:rPr>
        <w:t xml:space="preserve">wnioski o </w:t>
      </w:r>
      <w:r w:rsidR="00B773AD" w:rsidRPr="00105873">
        <w:rPr>
          <w:sz w:val="22"/>
          <w:szCs w:val="22"/>
        </w:rPr>
        <w:t xml:space="preserve">  </w:t>
      </w:r>
    </w:p>
    <w:p w:rsidR="007A164A" w:rsidRPr="00105873" w:rsidRDefault="007A164A" w:rsidP="007A164A">
      <w:pPr>
        <w:spacing w:line="276" w:lineRule="auto"/>
        <w:jc w:val="both"/>
        <w:rPr>
          <w:sz w:val="22"/>
          <w:szCs w:val="22"/>
        </w:rPr>
      </w:pPr>
      <w:r w:rsidRPr="00105873">
        <w:rPr>
          <w:sz w:val="22"/>
          <w:szCs w:val="22"/>
        </w:rPr>
        <w:t>dofinansowanie doskonalenia zawodowego</w:t>
      </w:r>
      <w:r w:rsidR="00B773AD" w:rsidRPr="00105873">
        <w:rPr>
          <w:sz w:val="22"/>
          <w:szCs w:val="22"/>
        </w:rPr>
        <w:t xml:space="preserve"> </w:t>
      </w:r>
      <w:r w:rsidRPr="00105873">
        <w:rPr>
          <w:sz w:val="22"/>
          <w:szCs w:val="22"/>
        </w:rPr>
        <w:t>nauczyciel</w:t>
      </w:r>
      <w:r w:rsidR="00B773AD" w:rsidRPr="00105873">
        <w:rPr>
          <w:sz w:val="22"/>
          <w:szCs w:val="22"/>
        </w:rPr>
        <w:t xml:space="preserve">i </w:t>
      </w:r>
      <w:r w:rsidRPr="00105873">
        <w:rPr>
          <w:sz w:val="22"/>
          <w:szCs w:val="22"/>
        </w:rPr>
        <w:t>w następnym roku kalendarzowym</w:t>
      </w:r>
      <w:r w:rsidR="00B773AD" w:rsidRPr="00105873">
        <w:rPr>
          <w:sz w:val="22"/>
          <w:szCs w:val="22"/>
        </w:rPr>
        <w:t>.</w:t>
      </w:r>
    </w:p>
    <w:p w:rsidR="000B2DCF" w:rsidRPr="00105873" w:rsidRDefault="000B2DCF" w:rsidP="00522F70">
      <w:pPr>
        <w:spacing w:line="276" w:lineRule="auto"/>
        <w:ind w:left="284"/>
        <w:jc w:val="both"/>
        <w:rPr>
          <w:sz w:val="22"/>
          <w:szCs w:val="22"/>
        </w:rPr>
      </w:pPr>
    </w:p>
    <w:p w:rsidR="00D94ED8" w:rsidRPr="00105873" w:rsidRDefault="00D94ED8" w:rsidP="00522F70">
      <w:pPr>
        <w:spacing w:line="276" w:lineRule="auto"/>
        <w:jc w:val="center"/>
        <w:rPr>
          <w:b/>
          <w:sz w:val="22"/>
          <w:szCs w:val="22"/>
        </w:rPr>
      </w:pPr>
      <w:r w:rsidRPr="00105873">
        <w:rPr>
          <w:b/>
          <w:sz w:val="22"/>
          <w:szCs w:val="22"/>
        </w:rPr>
        <w:t xml:space="preserve">Rozdział 2 </w:t>
      </w:r>
    </w:p>
    <w:p w:rsidR="00D94ED8" w:rsidRPr="00105873" w:rsidRDefault="00D94ED8" w:rsidP="00522F70">
      <w:pPr>
        <w:spacing w:line="276" w:lineRule="auto"/>
        <w:jc w:val="center"/>
        <w:rPr>
          <w:b/>
          <w:sz w:val="22"/>
          <w:szCs w:val="22"/>
        </w:rPr>
      </w:pPr>
      <w:r w:rsidRPr="00105873">
        <w:rPr>
          <w:b/>
          <w:sz w:val="22"/>
          <w:szCs w:val="22"/>
        </w:rPr>
        <w:t xml:space="preserve">Rada pedagogiczna </w:t>
      </w:r>
    </w:p>
    <w:p w:rsidR="00757850" w:rsidRPr="00105873" w:rsidRDefault="00757850" w:rsidP="00522F70">
      <w:pPr>
        <w:spacing w:line="276" w:lineRule="auto"/>
        <w:ind w:left="426" w:hanging="426"/>
        <w:jc w:val="center"/>
        <w:rPr>
          <w:b/>
          <w:bCs/>
          <w:sz w:val="22"/>
          <w:szCs w:val="22"/>
        </w:rPr>
      </w:pPr>
    </w:p>
    <w:p w:rsidR="00C33FD0" w:rsidRPr="00105873" w:rsidRDefault="000C6006" w:rsidP="00C33FD0">
      <w:pPr>
        <w:spacing w:line="276" w:lineRule="auto"/>
        <w:ind w:left="426" w:hanging="426"/>
        <w:jc w:val="center"/>
        <w:rPr>
          <w:b/>
          <w:bCs/>
          <w:sz w:val="22"/>
          <w:szCs w:val="22"/>
        </w:rPr>
      </w:pPr>
      <w:r w:rsidRPr="00105873">
        <w:rPr>
          <w:b/>
          <w:bCs/>
          <w:sz w:val="22"/>
          <w:szCs w:val="22"/>
        </w:rPr>
        <w:t>§ 1</w:t>
      </w:r>
      <w:r w:rsidR="00D94ED8" w:rsidRPr="00105873">
        <w:rPr>
          <w:b/>
          <w:bCs/>
          <w:sz w:val="22"/>
          <w:szCs w:val="22"/>
        </w:rPr>
        <w:t>0.</w:t>
      </w:r>
    </w:p>
    <w:p w:rsidR="00C33FD0" w:rsidRPr="00105873" w:rsidRDefault="00C33FD0" w:rsidP="00C33FD0">
      <w:pPr>
        <w:spacing w:line="276" w:lineRule="auto"/>
        <w:ind w:left="426" w:hanging="426"/>
        <w:jc w:val="center"/>
        <w:rPr>
          <w:b/>
          <w:bCs/>
          <w:sz w:val="22"/>
          <w:szCs w:val="22"/>
        </w:rPr>
      </w:pPr>
    </w:p>
    <w:p w:rsidR="000C6006" w:rsidRPr="00105873" w:rsidRDefault="00C33FD0" w:rsidP="00C33FD0">
      <w:pPr>
        <w:spacing w:line="276" w:lineRule="auto"/>
        <w:rPr>
          <w:sz w:val="22"/>
          <w:szCs w:val="22"/>
        </w:rPr>
      </w:pPr>
      <w:r w:rsidRPr="00105873">
        <w:rPr>
          <w:bCs/>
          <w:sz w:val="22"/>
          <w:szCs w:val="22"/>
        </w:rPr>
        <w:t>1.</w:t>
      </w:r>
      <w:r w:rsidRPr="00105873">
        <w:rPr>
          <w:b/>
          <w:bCs/>
          <w:sz w:val="22"/>
          <w:szCs w:val="22"/>
        </w:rPr>
        <w:t xml:space="preserve"> </w:t>
      </w:r>
      <w:r w:rsidR="006F2553" w:rsidRPr="00105873">
        <w:rPr>
          <w:bCs/>
          <w:sz w:val="22"/>
          <w:szCs w:val="22"/>
        </w:rPr>
        <w:t>Rada p</w:t>
      </w:r>
      <w:r w:rsidR="000C6006" w:rsidRPr="00105873">
        <w:rPr>
          <w:bCs/>
          <w:sz w:val="22"/>
          <w:szCs w:val="22"/>
        </w:rPr>
        <w:t>edagogiczna</w:t>
      </w:r>
      <w:r w:rsidR="007A5B86" w:rsidRPr="00105873">
        <w:rPr>
          <w:sz w:val="22"/>
          <w:szCs w:val="22"/>
        </w:rPr>
        <w:t xml:space="preserve"> jest kolegialnym </w:t>
      </w:r>
      <w:r w:rsidR="006F2553" w:rsidRPr="00105873">
        <w:rPr>
          <w:sz w:val="22"/>
          <w:szCs w:val="22"/>
        </w:rPr>
        <w:t xml:space="preserve">organem </w:t>
      </w:r>
      <w:r w:rsidR="007A5B86" w:rsidRPr="00105873">
        <w:rPr>
          <w:sz w:val="22"/>
          <w:szCs w:val="22"/>
        </w:rPr>
        <w:t>p</w:t>
      </w:r>
      <w:r w:rsidR="000C6006" w:rsidRPr="00105873">
        <w:rPr>
          <w:sz w:val="22"/>
          <w:szCs w:val="22"/>
        </w:rPr>
        <w:t xml:space="preserve">rzedszkola w zakresie realizacji </w:t>
      </w:r>
      <w:r w:rsidR="006F2553" w:rsidRPr="00105873">
        <w:rPr>
          <w:sz w:val="22"/>
          <w:szCs w:val="22"/>
        </w:rPr>
        <w:t xml:space="preserve">jej statutowych zadań dotyczących </w:t>
      </w:r>
      <w:r w:rsidR="000C6006" w:rsidRPr="00105873">
        <w:rPr>
          <w:sz w:val="22"/>
          <w:szCs w:val="22"/>
        </w:rPr>
        <w:t>wychowa</w:t>
      </w:r>
      <w:r w:rsidR="006F2553" w:rsidRPr="00105873">
        <w:rPr>
          <w:sz w:val="22"/>
          <w:szCs w:val="22"/>
        </w:rPr>
        <w:t>nia</w:t>
      </w:r>
      <w:r w:rsidR="000C6006" w:rsidRPr="00105873">
        <w:rPr>
          <w:sz w:val="22"/>
          <w:szCs w:val="22"/>
        </w:rPr>
        <w:t xml:space="preserve">, </w:t>
      </w:r>
      <w:r w:rsidR="006F2553" w:rsidRPr="00105873">
        <w:rPr>
          <w:sz w:val="22"/>
          <w:szCs w:val="22"/>
        </w:rPr>
        <w:t>kształcenia i opieki</w:t>
      </w:r>
      <w:r w:rsidR="000C6006" w:rsidRPr="00105873">
        <w:rPr>
          <w:sz w:val="22"/>
          <w:szCs w:val="22"/>
        </w:rPr>
        <w:t>.</w:t>
      </w:r>
    </w:p>
    <w:p w:rsidR="000C6006" w:rsidRPr="00105873" w:rsidRDefault="00C33FD0" w:rsidP="00C33FD0">
      <w:pPr>
        <w:spacing w:line="276" w:lineRule="auto"/>
        <w:rPr>
          <w:sz w:val="22"/>
          <w:szCs w:val="22"/>
        </w:rPr>
      </w:pPr>
      <w:r w:rsidRPr="00105873">
        <w:rPr>
          <w:sz w:val="22"/>
          <w:szCs w:val="22"/>
        </w:rPr>
        <w:t xml:space="preserve">2. </w:t>
      </w:r>
      <w:r w:rsidR="006F2553" w:rsidRPr="00105873">
        <w:rPr>
          <w:sz w:val="22"/>
          <w:szCs w:val="22"/>
        </w:rPr>
        <w:t>W skład rady p</w:t>
      </w:r>
      <w:r w:rsidR="000C6006" w:rsidRPr="00105873">
        <w:rPr>
          <w:sz w:val="22"/>
          <w:szCs w:val="22"/>
        </w:rPr>
        <w:t xml:space="preserve">edagogicznej wchodzą </w:t>
      </w:r>
      <w:r w:rsidR="006F2553" w:rsidRPr="00105873">
        <w:rPr>
          <w:sz w:val="22"/>
          <w:szCs w:val="22"/>
        </w:rPr>
        <w:t xml:space="preserve">dyrektor przedszkola oraz </w:t>
      </w:r>
      <w:r w:rsidR="000C6006" w:rsidRPr="00105873">
        <w:rPr>
          <w:sz w:val="22"/>
          <w:szCs w:val="22"/>
        </w:rPr>
        <w:t xml:space="preserve">wszyscy nauczyciele </w:t>
      </w:r>
      <w:r w:rsidR="006830B1" w:rsidRPr="00105873">
        <w:rPr>
          <w:sz w:val="22"/>
          <w:szCs w:val="22"/>
        </w:rPr>
        <w:t xml:space="preserve">zatrudnieni </w:t>
      </w:r>
      <w:r w:rsidR="007A5B86" w:rsidRPr="00105873">
        <w:rPr>
          <w:sz w:val="22"/>
          <w:szCs w:val="22"/>
        </w:rPr>
        <w:t>w</w:t>
      </w:r>
      <w:r w:rsidR="002D04F3" w:rsidRPr="00105873">
        <w:rPr>
          <w:sz w:val="22"/>
          <w:szCs w:val="22"/>
        </w:rPr>
        <w:t> </w:t>
      </w:r>
      <w:r w:rsidR="007A5B86" w:rsidRPr="00105873">
        <w:rPr>
          <w:sz w:val="22"/>
          <w:szCs w:val="22"/>
        </w:rPr>
        <w:t>p</w:t>
      </w:r>
      <w:r w:rsidR="000C6006" w:rsidRPr="00105873">
        <w:rPr>
          <w:sz w:val="22"/>
          <w:szCs w:val="22"/>
        </w:rPr>
        <w:t>rzedszkolu.</w:t>
      </w:r>
    </w:p>
    <w:p w:rsidR="000C6006" w:rsidRPr="00105873" w:rsidRDefault="00C33FD0" w:rsidP="00C33FD0">
      <w:pPr>
        <w:spacing w:line="276" w:lineRule="auto"/>
        <w:rPr>
          <w:sz w:val="22"/>
          <w:szCs w:val="22"/>
        </w:rPr>
      </w:pPr>
      <w:r w:rsidRPr="00105873">
        <w:rPr>
          <w:sz w:val="22"/>
          <w:szCs w:val="22"/>
        </w:rPr>
        <w:t xml:space="preserve">3. </w:t>
      </w:r>
      <w:r w:rsidR="000C6006" w:rsidRPr="00105873">
        <w:rPr>
          <w:sz w:val="22"/>
          <w:szCs w:val="22"/>
        </w:rPr>
        <w:t>Przewodn</w:t>
      </w:r>
      <w:r w:rsidR="006F2553" w:rsidRPr="00105873">
        <w:rPr>
          <w:sz w:val="22"/>
          <w:szCs w:val="22"/>
        </w:rPr>
        <w:t>iczącym r</w:t>
      </w:r>
      <w:r w:rsidR="000C6006" w:rsidRPr="00105873">
        <w:rPr>
          <w:sz w:val="22"/>
          <w:szCs w:val="22"/>
        </w:rPr>
        <w:t>a</w:t>
      </w:r>
      <w:r w:rsidR="006F2553" w:rsidRPr="00105873">
        <w:rPr>
          <w:sz w:val="22"/>
          <w:szCs w:val="22"/>
        </w:rPr>
        <w:t>dy p</w:t>
      </w:r>
      <w:r w:rsidR="007A5B86" w:rsidRPr="00105873">
        <w:rPr>
          <w:sz w:val="22"/>
          <w:szCs w:val="22"/>
        </w:rPr>
        <w:t>edagogicznej jest dyrektor p</w:t>
      </w:r>
      <w:r w:rsidR="000C6006" w:rsidRPr="00105873">
        <w:rPr>
          <w:sz w:val="22"/>
          <w:szCs w:val="22"/>
        </w:rPr>
        <w:t>rzedszkola.</w:t>
      </w:r>
    </w:p>
    <w:p w:rsidR="000C6006" w:rsidRPr="00105873" w:rsidRDefault="00C33FD0" w:rsidP="00C33FD0">
      <w:pPr>
        <w:spacing w:line="276" w:lineRule="auto"/>
        <w:rPr>
          <w:sz w:val="22"/>
          <w:szCs w:val="22"/>
        </w:rPr>
      </w:pPr>
      <w:r w:rsidRPr="00105873">
        <w:rPr>
          <w:sz w:val="22"/>
          <w:szCs w:val="22"/>
        </w:rPr>
        <w:t xml:space="preserve">4. </w:t>
      </w:r>
      <w:r w:rsidR="00487CE9" w:rsidRPr="00105873">
        <w:rPr>
          <w:sz w:val="22"/>
          <w:szCs w:val="22"/>
        </w:rPr>
        <w:t xml:space="preserve">Zebrania plenarne </w:t>
      </w:r>
      <w:r w:rsidR="006F2553" w:rsidRPr="00105873">
        <w:rPr>
          <w:sz w:val="22"/>
          <w:szCs w:val="22"/>
        </w:rPr>
        <w:t>r</w:t>
      </w:r>
      <w:r w:rsidR="000C6006" w:rsidRPr="00105873">
        <w:rPr>
          <w:sz w:val="22"/>
          <w:szCs w:val="22"/>
        </w:rPr>
        <w:t>ad</w:t>
      </w:r>
      <w:r w:rsidR="00487CE9" w:rsidRPr="00105873">
        <w:rPr>
          <w:sz w:val="22"/>
          <w:szCs w:val="22"/>
        </w:rPr>
        <w:t>y</w:t>
      </w:r>
      <w:r w:rsidR="006F2553" w:rsidRPr="00105873">
        <w:rPr>
          <w:sz w:val="22"/>
          <w:szCs w:val="22"/>
        </w:rPr>
        <w:t xml:space="preserve"> p</w:t>
      </w:r>
      <w:r w:rsidR="000C6006" w:rsidRPr="00105873">
        <w:rPr>
          <w:sz w:val="22"/>
          <w:szCs w:val="22"/>
        </w:rPr>
        <w:t>edagogiczn</w:t>
      </w:r>
      <w:r w:rsidR="00487CE9" w:rsidRPr="00105873">
        <w:rPr>
          <w:sz w:val="22"/>
          <w:szCs w:val="22"/>
        </w:rPr>
        <w:t>ej</w:t>
      </w:r>
      <w:r w:rsidR="000C6006" w:rsidRPr="00105873">
        <w:rPr>
          <w:sz w:val="22"/>
          <w:szCs w:val="22"/>
        </w:rPr>
        <w:t xml:space="preserve"> </w:t>
      </w:r>
      <w:r w:rsidR="00E728DC" w:rsidRPr="00105873">
        <w:rPr>
          <w:sz w:val="22"/>
          <w:szCs w:val="22"/>
        </w:rPr>
        <w:t xml:space="preserve">są organizowane przed rozpoczęciem roku szkolnego, </w:t>
      </w:r>
      <w:r w:rsidR="000B2DCF" w:rsidRPr="00105873">
        <w:rPr>
          <w:sz w:val="22"/>
          <w:szCs w:val="22"/>
        </w:rPr>
        <w:t xml:space="preserve">                 </w:t>
      </w:r>
      <w:r w:rsidR="00E728DC" w:rsidRPr="00105873">
        <w:rPr>
          <w:sz w:val="22"/>
          <w:szCs w:val="22"/>
        </w:rPr>
        <w:t xml:space="preserve">po zakończeniu pierwszego półrocza, po zakończeniu rocznych zajęć i w miarę potrzeb, </w:t>
      </w:r>
      <w:r w:rsidR="000C6006" w:rsidRPr="00105873">
        <w:rPr>
          <w:sz w:val="22"/>
          <w:szCs w:val="22"/>
        </w:rPr>
        <w:t>oraz na wniosek prz</w:t>
      </w:r>
      <w:r w:rsidR="006F2553" w:rsidRPr="00105873">
        <w:rPr>
          <w:sz w:val="22"/>
          <w:szCs w:val="22"/>
        </w:rPr>
        <w:t>ewodniczącego lub 1/3 członków r</w:t>
      </w:r>
      <w:r w:rsidR="000C6006" w:rsidRPr="00105873">
        <w:rPr>
          <w:sz w:val="22"/>
          <w:szCs w:val="22"/>
        </w:rPr>
        <w:t>ady</w:t>
      </w:r>
      <w:r w:rsidR="006F2553" w:rsidRPr="00105873">
        <w:rPr>
          <w:sz w:val="22"/>
          <w:szCs w:val="22"/>
        </w:rPr>
        <w:t xml:space="preserve"> pedagogicznej, organu prowadzącego, organu nadzoru pedagogicznego</w:t>
      </w:r>
      <w:r w:rsidR="000C6006" w:rsidRPr="00105873">
        <w:rPr>
          <w:sz w:val="22"/>
          <w:szCs w:val="22"/>
        </w:rPr>
        <w:t>. Zebrania są protokołowane.</w:t>
      </w:r>
      <w:r w:rsidR="00E728DC" w:rsidRPr="00105873">
        <w:rPr>
          <w:sz w:val="22"/>
          <w:szCs w:val="22"/>
        </w:rPr>
        <w:t xml:space="preserve"> </w:t>
      </w:r>
      <w:r w:rsidR="006F2553" w:rsidRPr="00105873">
        <w:rPr>
          <w:sz w:val="22"/>
          <w:szCs w:val="22"/>
        </w:rPr>
        <w:t xml:space="preserve"> </w:t>
      </w:r>
      <w:r w:rsidR="00E728DC" w:rsidRPr="00105873">
        <w:rPr>
          <w:sz w:val="22"/>
          <w:szCs w:val="22"/>
        </w:rPr>
        <w:t xml:space="preserve"> </w:t>
      </w:r>
    </w:p>
    <w:p w:rsidR="00AE55F7" w:rsidRPr="00105873" w:rsidRDefault="00C33FD0" w:rsidP="00944E24">
      <w:pPr>
        <w:spacing w:line="276" w:lineRule="auto"/>
        <w:jc w:val="both"/>
        <w:rPr>
          <w:sz w:val="22"/>
          <w:szCs w:val="22"/>
        </w:rPr>
      </w:pPr>
      <w:r w:rsidRPr="00105873">
        <w:rPr>
          <w:sz w:val="22"/>
          <w:szCs w:val="22"/>
        </w:rPr>
        <w:lastRenderedPageBreak/>
        <w:t xml:space="preserve">5. </w:t>
      </w:r>
      <w:r w:rsidR="006F2553" w:rsidRPr="00105873">
        <w:rPr>
          <w:sz w:val="22"/>
          <w:szCs w:val="22"/>
        </w:rPr>
        <w:t>W zebraniach rady p</w:t>
      </w:r>
      <w:r w:rsidR="00AE55F7" w:rsidRPr="00105873">
        <w:rPr>
          <w:sz w:val="22"/>
          <w:szCs w:val="22"/>
        </w:rPr>
        <w:t xml:space="preserve">edagogicznej mogą brać udział z głosem doradczym osoby zapraszane przez jej przewodniczącego, za zgodą lub na wniosek </w:t>
      </w:r>
      <w:r w:rsidR="006F2553" w:rsidRPr="00105873">
        <w:rPr>
          <w:sz w:val="22"/>
          <w:szCs w:val="22"/>
        </w:rPr>
        <w:t>rady pe</w:t>
      </w:r>
      <w:r w:rsidR="00AE55F7" w:rsidRPr="00105873">
        <w:rPr>
          <w:sz w:val="22"/>
          <w:szCs w:val="22"/>
        </w:rPr>
        <w:t>dagogicznej, w tym przedstawiciele stowarzyszeń i innych organizacji, których celem statutowym jest działalność opiekuńczo-wychowawcza.</w:t>
      </w:r>
    </w:p>
    <w:p w:rsidR="000C6006" w:rsidRPr="00105873" w:rsidRDefault="00C33FD0" w:rsidP="00944E24">
      <w:pPr>
        <w:spacing w:line="276" w:lineRule="auto"/>
        <w:jc w:val="both"/>
        <w:rPr>
          <w:sz w:val="22"/>
          <w:szCs w:val="22"/>
        </w:rPr>
      </w:pPr>
      <w:r w:rsidRPr="00105873">
        <w:rPr>
          <w:sz w:val="22"/>
          <w:szCs w:val="22"/>
        </w:rPr>
        <w:t xml:space="preserve">6. </w:t>
      </w:r>
      <w:r w:rsidR="00183D29" w:rsidRPr="00105873">
        <w:rPr>
          <w:sz w:val="22"/>
          <w:szCs w:val="22"/>
        </w:rPr>
        <w:t>Rada p</w:t>
      </w:r>
      <w:r w:rsidR="00F91556" w:rsidRPr="00105873">
        <w:rPr>
          <w:sz w:val="22"/>
          <w:szCs w:val="22"/>
        </w:rPr>
        <w:t xml:space="preserve">edagogiczna podejmuje swoje decyzje w formie uchwał. </w:t>
      </w:r>
      <w:r w:rsidR="00183D29" w:rsidRPr="00105873">
        <w:rPr>
          <w:sz w:val="22"/>
          <w:szCs w:val="22"/>
        </w:rPr>
        <w:t>Uchwały rady p</w:t>
      </w:r>
      <w:r w:rsidR="000C6006" w:rsidRPr="00105873">
        <w:rPr>
          <w:sz w:val="22"/>
          <w:szCs w:val="22"/>
        </w:rPr>
        <w:t>edagogicznej podejmowane są zwykłą większością głosów, w obecności co najmniej 1/2 liczby jej członków.</w:t>
      </w:r>
    </w:p>
    <w:p w:rsidR="007651F1" w:rsidRPr="00105873" w:rsidRDefault="00C33FD0" w:rsidP="00944E24">
      <w:pPr>
        <w:spacing w:line="276" w:lineRule="auto"/>
        <w:jc w:val="both"/>
        <w:rPr>
          <w:sz w:val="22"/>
          <w:szCs w:val="22"/>
        </w:rPr>
      </w:pPr>
      <w:r w:rsidRPr="00105873">
        <w:rPr>
          <w:sz w:val="22"/>
          <w:szCs w:val="22"/>
        </w:rPr>
        <w:t>7.</w:t>
      </w:r>
      <w:r w:rsidR="006C6142" w:rsidRPr="00105873">
        <w:rPr>
          <w:sz w:val="22"/>
          <w:szCs w:val="22"/>
        </w:rPr>
        <w:t>Dyrektor przedszkol</w:t>
      </w:r>
      <w:r w:rsidR="00183D29" w:rsidRPr="00105873">
        <w:rPr>
          <w:sz w:val="22"/>
          <w:szCs w:val="22"/>
        </w:rPr>
        <w:t>a wstrzymuje wykonanie uchwały rady p</w:t>
      </w:r>
      <w:r w:rsidR="006C6142" w:rsidRPr="00105873">
        <w:rPr>
          <w:sz w:val="22"/>
          <w:szCs w:val="22"/>
        </w:rPr>
        <w:t>edagogicznej</w:t>
      </w:r>
      <w:r w:rsidR="006F2553" w:rsidRPr="00105873">
        <w:rPr>
          <w:sz w:val="22"/>
          <w:szCs w:val="22"/>
        </w:rPr>
        <w:t>,</w:t>
      </w:r>
      <w:r w:rsidR="006C6142" w:rsidRPr="00105873">
        <w:rPr>
          <w:sz w:val="22"/>
          <w:szCs w:val="22"/>
        </w:rPr>
        <w:t xml:space="preserve"> jeśli jest ona niezgodna </w:t>
      </w:r>
      <w:r w:rsidR="00944E24" w:rsidRPr="00105873">
        <w:rPr>
          <w:sz w:val="22"/>
          <w:szCs w:val="22"/>
        </w:rPr>
        <w:t xml:space="preserve">   </w:t>
      </w:r>
      <w:r w:rsidR="006C6142" w:rsidRPr="00105873">
        <w:rPr>
          <w:sz w:val="22"/>
          <w:szCs w:val="22"/>
        </w:rPr>
        <w:t>z prawem i powiadamia o tym organ prowadzący przedszkole</w:t>
      </w:r>
      <w:r w:rsidR="0024572C" w:rsidRPr="00105873">
        <w:rPr>
          <w:sz w:val="22"/>
          <w:szCs w:val="22"/>
        </w:rPr>
        <w:t xml:space="preserve"> oraz organ sprawujący nadzór pedagogiczny</w:t>
      </w:r>
      <w:r w:rsidR="006C6142" w:rsidRPr="00105873">
        <w:rPr>
          <w:sz w:val="22"/>
          <w:szCs w:val="22"/>
        </w:rPr>
        <w:t>.</w:t>
      </w:r>
      <w:r w:rsidR="0024572C" w:rsidRPr="00105873">
        <w:rPr>
          <w:sz w:val="22"/>
          <w:szCs w:val="22"/>
        </w:rPr>
        <w:t xml:space="preserve"> </w:t>
      </w:r>
    </w:p>
    <w:p w:rsidR="000C6006" w:rsidRPr="00105873" w:rsidRDefault="00C33FD0" w:rsidP="00944E24">
      <w:pPr>
        <w:spacing w:line="276" w:lineRule="auto"/>
        <w:jc w:val="both"/>
        <w:rPr>
          <w:b/>
          <w:bCs/>
          <w:sz w:val="22"/>
          <w:szCs w:val="22"/>
        </w:rPr>
      </w:pPr>
      <w:r w:rsidRPr="00105873">
        <w:rPr>
          <w:sz w:val="22"/>
          <w:szCs w:val="22"/>
        </w:rPr>
        <w:t xml:space="preserve">8. </w:t>
      </w:r>
      <w:r w:rsidR="000C6006" w:rsidRPr="00105873">
        <w:rPr>
          <w:sz w:val="22"/>
          <w:szCs w:val="22"/>
        </w:rPr>
        <w:t xml:space="preserve">Do kompetencji </w:t>
      </w:r>
      <w:r w:rsidR="00DA604A" w:rsidRPr="00105873">
        <w:rPr>
          <w:sz w:val="22"/>
          <w:szCs w:val="22"/>
        </w:rPr>
        <w:t xml:space="preserve">stanowiących </w:t>
      </w:r>
      <w:r w:rsidR="00183D29" w:rsidRPr="00105873">
        <w:rPr>
          <w:sz w:val="22"/>
          <w:szCs w:val="22"/>
        </w:rPr>
        <w:t>rady p</w:t>
      </w:r>
      <w:r w:rsidR="000C6006" w:rsidRPr="00105873">
        <w:rPr>
          <w:sz w:val="22"/>
          <w:szCs w:val="22"/>
        </w:rPr>
        <w:t>edagogicznej należy w szczególności:</w:t>
      </w:r>
    </w:p>
    <w:p w:rsidR="000C6006" w:rsidRPr="00105873" w:rsidRDefault="000B2DCF" w:rsidP="00944E24">
      <w:pPr>
        <w:spacing w:line="276" w:lineRule="auto"/>
        <w:jc w:val="both"/>
        <w:rPr>
          <w:sz w:val="22"/>
          <w:szCs w:val="22"/>
        </w:rPr>
      </w:pPr>
      <w:r w:rsidRPr="00105873">
        <w:rPr>
          <w:sz w:val="22"/>
          <w:szCs w:val="22"/>
        </w:rPr>
        <w:t xml:space="preserve">1) </w:t>
      </w:r>
      <w:r w:rsidR="000C6006" w:rsidRPr="00105873">
        <w:rPr>
          <w:sz w:val="22"/>
          <w:szCs w:val="22"/>
        </w:rPr>
        <w:t xml:space="preserve">zatwierdzenie </w:t>
      </w:r>
      <w:r w:rsidR="000147D2" w:rsidRPr="00105873">
        <w:rPr>
          <w:sz w:val="22"/>
          <w:szCs w:val="22"/>
        </w:rPr>
        <w:t>planów pracy;</w:t>
      </w:r>
    </w:p>
    <w:p w:rsidR="000C6006" w:rsidRPr="00105873" w:rsidRDefault="000B2DCF" w:rsidP="00944E24">
      <w:pPr>
        <w:spacing w:line="276" w:lineRule="auto"/>
        <w:jc w:val="both"/>
        <w:rPr>
          <w:sz w:val="22"/>
          <w:szCs w:val="22"/>
        </w:rPr>
      </w:pPr>
      <w:r w:rsidRPr="00105873">
        <w:rPr>
          <w:sz w:val="22"/>
          <w:szCs w:val="22"/>
        </w:rPr>
        <w:t xml:space="preserve">2) </w:t>
      </w:r>
      <w:r w:rsidR="000C6006" w:rsidRPr="00105873">
        <w:rPr>
          <w:sz w:val="22"/>
          <w:szCs w:val="22"/>
        </w:rPr>
        <w:t xml:space="preserve">podejmowanie uchwał w sprawie </w:t>
      </w:r>
      <w:r w:rsidR="000147D2" w:rsidRPr="00105873">
        <w:rPr>
          <w:sz w:val="22"/>
          <w:szCs w:val="22"/>
        </w:rPr>
        <w:t>eksperymentów pedagogicznych</w:t>
      </w:r>
      <w:r w:rsidR="000C6006" w:rsidRPr="00105873">
        <w:rPr>
          <w:sz w:val="22"/>
          <w:szCs w:val="22"/>
        </w:rPr>
        <w:t>,</w:t>
      </w:r>
      <w:r w:rsidR="000147D2" w:rsidRPr="00105873">
        <w:rPr>
          <w:sz w:val="22"/>
          <w:szCs w:val="22"/>
        </w:rPr>
        <w:t xml:space="preserve"> po zaopiniowaniu ich projektów przez radę rodziców; </w:t>
      </w:r>
    </w:p>
    <w:p w:rsidR="000C6006" w:rsidRPr="00105873" w:rsidRDefault="000B2DCF" w:rsidP="00944E24">
      <w:pPr>
        <w:spacing w:line="276" w:lineRule="auto"/>
        <w:jc w:val="both"/>
        <w:rPr>
          <w:color w:val="FF0000"/>
          <w:sz w:val="22"/>
          <w:szCs w:val="22"/>
        </w:rPr>
      </w:pPr>
      <w:r w:rsidRPr="00105873">
        <w:rPr>
          <w:sz w:val="22"/>
          <w:szCs w:val="22"/>
        </w:rPr>
        <w:t xml:space="preserve">3)  </w:t>
      </w:r>
      <w:r w:rsidR="000C6006" w:rsidRPr="00105873">
        <w:rPr>
          <w:sz w:val="22"/>
          <w:szCs w:val="22"/>
        </w:rPr>
        <w:t>ustalanie organizacji doskonalenia zawodowego nauczycieli</w:t>
      </w:r>
      <w:r w:rsidR="000147D2" w:rsidRPr="00105873">
        <w:rPr>
          <w:sz w:val="22"/>
          <w:szCs w:val="22"/>
        </w:rPr>
        <w:t>;</w:t>
      </w:r>
      <w:r w:rsidR="00EE6056" w:rsidRPr="00105873">
        <w:rPr>
          <w:sz w:val="22"/>
          <w:szCs w:val="22"/>
        </w:rPr>
        <w:t xml:space="preserve"> </w:t>
      </w:r>
      <w:r w:rsidR="000147D2" w:rsidRPr="00105873">
        <w:rPr>
          <w:color w:val="FF0000"/>
          <w:sz w:val="22"/>
          <w:szCs w:val="22"/>
        </w:rPr>
        <w:t xml:space="preserve"> </w:t>
      </w:r>
    </w:p>
    <w:p w:rsidR="000C6006" w:rsidRPr="00105873" w:rsidRDefault="000B2DCF" w:rsidP="00944E24">
      <w:pPr>
        <w:spacing w:line="276" w:lineRule="auto"/>
        <w:jc w:val="both"/>
        <w:rPr>
          <w:sz w:val="22"/>
          <w:szCs w:val="22"/>
        </w:rPr>
      </w:pPr>
      <w:r w:rsidRPr="00105873">
        <w:rPr>
          <w:sz w:val="22"/>
          <w:szCs w:val="22"/>
        </w:rPr>
        <w:t xml:space="preserve">4) </w:t>
      </w:r>
      <w:r w:rsidR="000C6006" w:rsidRPr="00105873">
        <w:rPr>
          <w:sz w:val="22"/>
          <w:szCs w:val="22"/>
        </w:rPr>
        <w:t>podejmowanie uchwał w sprawie skreślenia dziecka z listy wycho</w:t>
      </w:r>
      <w:r w:rsidR="000147D2" w:rsidRPr="00105873">
        <w:rPr>
          <w:sz w:val="22"/>
          <w:szCs w:val="22"/>
        </w:rPr>
        <w:t>wanków w trakcie roku szkolnego;</w:t>
      </w:r>
      <w:r w:rsidR="007651F1" w:rsidRPr="00105873">
        <w:rPr>
          <w:sz w:val="22"/>
          <w:szCs w:val="22"/>
        </w:rPr>
        <w:t xml:space="preserve"> </w:t>
      </w:r>
    </w:p>
    <w:p w:rsidR="00C33FD0" w:rsidRPr="00105873" w:rsidRDefault="000B2DCF" w:rsidP="00944E24">
      <w:pPr>
        <w:spacing w:line="276" w:lineRule="auto"/>
        <w:jc w:val="both"/>
        <w:rPr>
          <w:sz w:val="22"/>
          <w:szCs w:val="22"/>
        </w:rPr>
      </w:pPr>
      <w:r w:rsidRPr="00105873">
        <w:rPr>
          <w:sz w:val="22"/>
          <w:szCs w:val="22"/>
        </w:rPr>
        <w:t xml:space="preserve">5)  </w:t>
      </w:r>
      <w:r w:rsidR="007651F1" w:rsidRPr="00105873">
        <w:rPr>
          <w:sz w:val="22"/>
          <w:szCs w:val="22"/>
        </w:rPr>
        <w:t>ustalenie sposobu wykorzystania wyników nadzoru pedagogicznego, w tym sprawowanego nad przedszkolem przez organ sprawujący nadzór pedagogiczny, w ce</w:t>
      </w:r>
      <w:r w:rsidR="000147D2" w:rsidRPr="00105873">
        <w:rPr>
          <w:sz w:val="22"/>
          <w:szCs w:val="22"/>
        </w:rPr>
        <w:t>lu doskonalenia pracy przedszkola</w:t>
      </w:r>
      <w:r w:rsidR="007651F1" w:rsidRPr="00105873">
        <w:rPr>
          <w:sz w:val="22"/>
          <w:szCs w:val="22"/>
        </w:rPr>
        <w:t>.</w:t>
      </w:r>
    </w:p>
    <w:p w:rsidR="000C6006" w:rsidRPr="00105873" w:rsidRDefault="00C33FD0" w:rsidP="00944E24">
      <w:pPr>
        <w:spacing w:line="276" w:lineRule="auto"/>
        <w:jc w:val="both"/>
        <w:rPr>
          <w:sz w:val="22"/>
          <w:szCs w:val="22"/>
        </w:rPr>
      </w:pPr>
      <w:r w:rsidRPr="00105873">
        <w:rPr>
          <w:sz w:val="22"/>
          <w:szCs w:val="22"/>
        </w:rPr>
        <w:t xml:space="preserve">9. </w:t>
      </w:r>
      <w:r w:rsidR="007651F1" w:rsidRPr="00105873">
        <w:rPr>
          <w:sz w:val="22"/>
          <w:szCs w:val="22"/>
        </w:rPr>
        <w:t xml:space="preserve"> </w:t>
      </w:r>
      <w:r w:rsidR="000147D2" w:rsidRPr="00105873">
        <w:rPr>
          <w:sz w:val="22"/>
          <w:szCs w:val="22"/>
        </w:rPr>
        <w:t>Rada p</w:t>
      </w:r>
      <w:r w:rsidR="000C6006" w:rsidRPr="00105873">
        <w:rPr>
          <w:sz w:val="22"/>
          <w:szCs w:val="22"/>
        </w:rPr>
        <w:t>edagogiczna opiniuje w szczególności:</w:t>
      </w:r>
    </w:p>
    <w:p w:rsidR="000147D2" w:rsidRPr="00105873" w:rsidRDefault="00C33FD0" w:rsidP="00944E24">
      <w:pPr>
        <w:pStyle w:val="Nagwek"/>
        <w:tabs>
          <w:tab w:val="clear" w:pos="4536"/>
          <w:tab w:val="clear" w:pos="9072"/>
        </w:tabs>
        <w:spacing w:line="276" w:lineRule="auto"/>
        <w:jc w:val="both"/>
        <w:rPr>
          <w:sz w:val="22"/>
          <w:szCs w:val="22"/>
        </w:rPr>
      </w:pPr>
      <w:r w:rsidRPr="00105873">
        <w:rPr>
          <w:sz w:val="22"/>
          <w:szCs w:val="22"/>
        </w:rPr>
        <w:t xml:space="preserve">1) </w:t>
      </w:r>
      <w:r w:rsidR="000147D2" w:rsidRPr="00105873">
        <w:rPr>
          <w:sz w:val="22"/>
          <w:szCs w:val="22"/>
        </w:rPr>
        <w:t>organizację pracy przedszkola, w tym tygodniowy rozkład dnia;</w:t>
      </w:r>
    </w:p>
    <w:p w:rsidR="000147D2" w:rsidRPr="00105873" w:rsidRDefault="00C33FD0" w:rsidP="00944E24">
      <w:pPr>
        <w:pStyle w:val="Nagwek"/>
        <w:tabs>
          <w:tab w:val="clear" w:pos="4536"/>
          <w:tab w:val="clear" w:pos="9072"/>
        </w:tabs>
        <w:spacing w:line="276" w:lineRule="auto"/>
        <w:jc w:val="both"/>
        <w:rPr>
          <w:sz w:val="22"/>
          <w:szCs w:val="22"/>
        </w:rPr>
      </w:pPr>
      <w:r w:rsidRPr="00105873">
        <w:rPr>
          <w:sz w:val="22"/>
          <w:szCs w:val="22"/>
        </w:rPr>
        <w:t xml:space="preserve">2) </w:t>
      </w:r>
      <w:r w:rsidR="000147D2" w:rsidRPr="00105873">
        <w:rPr>
          <w:sz w:val="22"/>
          <w:szCs w:val="22"/>
        </w:rPr>
        <w:t>projekt planu finansowego przedszkola;</w:t>
      </w:r>
    </w:p>
    <w:p w:rsidR="000147D2" w:rsidRPr="00105873" w:rsidRDefault="00C33FD0" w:rsidP="00944E24">
      <w:pPr>
        <w:pStyle w:val="Nagwek"/>
        <w:tabs>
          <w:tab w:val="clear" w:pos="4536"/>
          <w:tab w:val="clear" w:pos="9072"/>
        </w:tabs>
        <w:spacing w:line="276" w:lineRule="auto"/>
        <w:jc w:val="both"/>
        <w:rPr>
          <w:sz w:val="22"/>
          <w:szCs w:val="22"/>
        </w:rPr>
      </w:pPr>
      <w:r w:rsidRPr="00105873">
        <w:rPr>
          <w:sz w:val="22"/>
          <w:szCs w:val="22"/>
        </w:rPr>
        <w:t xml:space="preserve">3) </w:t>
      </w:r>
      <w:r w:rsidR="000147D2" w:rsidRPr="00105873">
        <w:rPr>
          <w:sz w:val="22"/>
          <w:szCs w:val="22"/>
        </w:rPr>
        <w:t xml:space="preserve">wnioski dyrektora </w:t>
      </w:r>
      <w:r w:rsidR="007C3EE6" w:rsidRPr="00105873">
        <w:rPr>
          <w:sz w:val="22"/>
          <w:szCs w:val="22"/>
        </w:rPr>
        <w:t xml:space="preserve">przedszkola </w:t>
      </w:r>
      <w:r w:rsidR="000147D2" w:rsidRPr="00105873">
        <w:rPr>
          <w:sz w:val="22"/>
          <w:szCs w:val="22"/>
        </w:rPr>
        <w:t>o przyznanie nauczycielom odznaczeń, nagród i innych wyróżnień;</w:t>
      </w:r>
    </w:p>
    <w:p w:rsidR="0081486D" w:rsidRPr="00105873" w:rsidRDefault="00C33FD0" w:rsidP="00944E24">
      <w:pPr>
        <w:pStyle w:val="Nagwek"/>
        <w:tabs>
          <w:tab w:val="clear" w:pos="4536"/>
          <w:tab w:val="clear" w:pos="9072"/>
        </w:tabs>
        <w:spacing w:line="276" w:lineRule="auto"/>
        <w:jc w:val="both"/>
        <w:rPr>
          <w:sz w:val="22"/>
          <w:szCs w:val="22"/>
        </w:rPr>
      </w:pPr>
      <w:r w:rsidRPr="00105873">
        <w:rPr>
          <w:sz w:val="22"/>
          <w:szCs w:val="22"/>
        </w:rPr>
        <w:t xml:space="preserve">4) </w:t>
      </w:r>
      <w:r w:rsidR="000147D2" w:rsidRPr="00105873">
        <w:rPr>
          <w:sz w:val="22"/>
          <w:szCs w:val="22"/>
        </w:rPr>
        <w:t>propozycje d</w:t>
      </w:r>
      <w:r w:rsidR="0081486D" w:rsidRPr="00105873">
        <w:rPr>
          <w:sz w:val="22"/>
          <w:szCs w:val="22"/>
        </w:rPr>
        <w:t>yrektora</w:t>
      </w:r>
      <w:r w:rsidR="000147D2" w:rsidRPr="00105873">
        <w:rPr>
          <w:sz w:val="22"/>
          <w:szCs w:val="22"/>
        </w:rPr>
        <w:t xml:space="preserve"> przedszkola</w:t>
      </w:r>
      <w:r w:rsidR="0081486D" w:rsidRPr="00105873">
        <w:rPr>
          <w:sz w:val="22"/>
          <w:szCs w:val="22"/>
        </w:rPr>
        <w:t xml:space="preserve"> w sprawie przydziału nauczycielom stałych prac</w:t>
      </w:r>
      <w:r w:rsidR="000147D2" w:rsidRPr="00105873">
        <w:rPr>
          <w:sz w:val="22"/>
          <w:szCs w:val="22"/>
        </w:rPr>
        <w:t xml:space="preserve">  </w:t>
      </w:r>
      <w:r w:rsidR="0081486D" w:rsidRPr="00105873">
        <w:rPr>
          <w:sz w:val="22"/>
          <w:szCs w:val="22"/>
        </w:rPr>
        <w:t>i zajęć w ramach wynagrodzenia zasadniczego oraz dodatkowo płatnych zajęć dydaktycz</w:t>
      </w:r>
      <w:r w:rsidR="000147D2" w:rsidRPr="00105873">
        <w:rPr>
          <w:sz w:val="22"/>
          <w:szCs w:val="22"/>
        </w:rPr>
        <w:t>no-wychowawczych</w:t>
      </w:r>
      <w:r w:rsidR="00944E24" w:rsidRPr="00105873">
        <w:rPr>
          <w:sz w:val="22"/>
          <w:szCs w:val="22"/>
        </w:rPr>
        <w:t xml:space="preserve">                            </w:t>
      </w:r>
      <w:r w:rsidR="000147D2" w:rsidRPr="00105873">
        <w:rPr>
          <w:sz w:val="22"/>
          <w:szCs w:val="22"/>
        </w:rPr>
        <w:t xml:space="preserve"> i opiekuńczych.</w:t>
      </w:r>
    </w:p>
    <w:p w:rsidR="004530E0" w:rsidRPr="00105873" w:rsidRDefault="00C33FD0" w:rsidP="00944E24">
      <w:pPr>
        <w:pStyle w:val="Nagwek"/>
        <w:tabs>
          <w:tab w:val="clear" w:pos="4536"/>
          <w:tab w:val="clear" w:pos="9072"/>
        </w:tabs>
        <w:spacing w:line="276" w:lineRule="auto"/>
        <w:jc w:val="both"/>
        <w:rPr>
          <w:sz w:val="22"/>
          <w:szCs w:val="22"/>
        </w:rPr>
      </w:pPr>
      <w:r w:rsidRPr="00105873">
        <w:rPr>
          <w:sz w:val="22"/>
          <w:szCs w:val="22"/>
        </w:rPr>
        <w:t xml:space="preserve">10. </w:t>
      </w:r>
      <w:r w:rsidR="0048360B" w:rsidRPr="00105873">
        <w:rPr>
          <w:sz w:val="22"/>
          <w:szCs w:val="22"/>
        </w:rPr>
        <w:t>Rada p</w:t>
      </w:r>
      <w:r w:rsidR="004530E0" w:rsidRPr="00105873">
        <w:rPr>
          <w:sz w:val="22"/>
          <w:szCs w:val="22"/>
        </w:rPr>
        <w:t>edagogiczna</w:t>
      </w:r>
      <w:r w:rsidR="00441EB2" w:rsidRPr="00105873">
        <w:rPr>
          <w:sz w:val="22"/>
          <w:szCs w:val="22"/>
        </w:rPr>
        <w:t xml:space="preserve"> w ramach swoich kompetencji podejmuje następujące działania</w:t>
      </w:r>
      <w:r w:rsidR="004530E0" w:rsidRPr="00105873">
        <w:rPr>
          <w:sz w:val="22"/>
          <w:szCs w:val="22"/>
        </w:rPr>
        <w:t>:</w:t>
      </w:r>
    </w:p>
    <w:p w:rsidR="004530E0" w:rsidRPr="00105873" w:rsidRDefault="00C33FD0" w:rsidP="00944E24">
      <w:pPr>
        <w:pStyle w:val="Nagwek"/>
        <w:tabs>
          <w:tab w:val="clear" w:pos="4536"/>
          <w:tab w:val="clear" w:pos="9072"/>
        </w:tabs>
        <w:spacing w:line="276" w:lineRule="auto"/>
        <w:jc w:val="both"/>
        <w:rPr>
          <w:sz w:val="22"/>
          <w:szCs w:val="22"/>
        </w:rPr>
      </w:pPr>
      <w:r w:rsidRPr="00105873">
        <w:rPr>
          <w:sz w:val="22"/>
          <w:szCs w:val="22"/>
        </w:rPr>
        <w:t xml:space="preserve">1) </w:t>
      </w:r>
      <w:r w:rsidR="00441EB2" w:rsidRPr="00105873">
        <w:rPr>
          <w:sz w:val="22"/>
          <w:szCs w:val="22"/>
        </w:rPr>
        <w:t xml:space="preserve">przygotowuje projekt </w:t>
      </w:r>
      <w:r w:rsidR="007A5B86" w:rsidRPr="00105873">
        <w:rPr>
          <w:sz w:val="22"/>
          <w:szCs w:val="22"/>
        </w:rPr>
        <w:t xml:space="preserve">statutu i </w:t>
      </w:r>
      <w:r w:rsidR="000147D2" w:rsidRPr="00105873">
        <w:rPr>
          <w:sz w:val="22"/>
          <w:szCs w:val="22"/>
        </w:rPr>
        <w:t xml:space="preserve">zmian do statutu; </w:t>
      </w:r>
    </w:p>
    <w:p w:rsidR="0044408F" w:rsidRPr="00105873" w:rsidRDefault="00C33FD0" w:rsidP="00944E24">
      <w:pPr>
        <w:pStyle w:val="Nagwek"/>
        <w:tabs>
          <w:tab w:val="clear" w:pos="4536"/>
          <w:tab w:val="clear" w:pos="9072"/>
        </w:tabs>
        <w:spacing w:line="276" w:lineRule="auto"/>
        <w:jc w:val="both"/>
        <w:rPr>
          <w:sz w:val="22"/>
          <w:szCs w:val="22"/>
        </w:rPr>
      </w:pPr>
      <w:r w:rsidRPr="00105873">
        <w:rPr>
          <w:sz w:val="22"/>
          <w:szCs w:val="22"/>
        </w:rPr>
        <w:t xml:space="preserve">2) </w:t>
      </w:r>
      <w:r w:rsidR="0044408F" w:rsidRPr="00105873">
        <w:rPr>
          <w:sz w:val="22"/>
          <w:szCs w:val="22"/>
        </w:rPr>
        <w:t>uchwala regulamin swojego działania, który musi być zgodny ze statutem przedszkola;</w:t>
      </w:r>
    </w:p>
    <w:p w:rsidR="004530E0" w:rsidRPr="00105873" w:rsidRDefault="00C33FD0" w:rsidP="00944E24">
      <w:pPr>
        <w:pStyle w:val="Nagwek"/>
        <w:tabs>
          <w:tab w:val="clear" w:pos="4536"/>
          <w:tab w:val="clear" w:pos="9072"/>
        </w:tabs>
        <w:spacing w:line="276" w:lineRule="auto"/>
        <w:jc w:val="both"/>
        <w:rPr>
          <w:sz w:val="22"/>
          <w:szCs w:val="22"/>
        </w:rPr>
      </w:pPr>
      <w:r w:rsidRPr="00105873">
        <w:rPr>
          <w:sz w:val="22"/>
          <w:szCs w:val="22"/>
        </w:rPr>
        <w:t xml:space="preserve">3) </w:t>
      </w:r>
      <w:r w:rsidR="00441EB2" w:rsidRPr="00105873">
        <w:rPr>
          <w:sz w:val="22"/>
          <w:szCs w:val="22"/>
        </w:rPr>
        <w:t>może występować z wnioskiem o o</w:t>
      </w:r>
      <w:r w:rsidR="007A5B86" w:rsidRPr="00105873">
        <w:rPr>
          <w:sz w:val="22"/>
          <w:szCs w:val="22"/>
        </w:rPr>
        <w:t>dwołanie nauczyciela z funkcji d</w:t>
      </w:r>
      <w:r w:rsidR="00441EB2" w:rsidRPr="00105873">
        <w:rPr>
          <w:sz w:val="22"/>
          <w:szCs w:val="22"/>
        </w:rPr>
        <w:t>yrektora przedszkola lub z innych funkcji kierowniczych w przedszkolu</w:t>
      </w:r>
      <w:r w:rsidR="000147D2" w:rsidRPr="00105873">
        <w:rPr>
          <w:sz w:val="22"/>
          <w:szCs w:val="22"/>
        </w:rPr>
        <w:t>;</w:t>
      </w:r>
    </w:p>
    <w:p w:rsidR="004530E0" w:rsidRPr="00105873" w:rsidRDefault="00C33FD0" w:rsidP="00944E24">
      <w:pPr>
        <w:pStyle w:val="Nagwek"/>
        <w:tabs>
          <w:tab w:val="clear" w:pos="4536"/>
          <w:tab w:val="clear" w:pos="9072"/>
        </w:tabs>
        <w:spacing w:line="276" w:lineRule="auto"/>
        <w:jc w:val="both"/>
        <w:rPr>
          <w:sz w:val="22"/>
          <w:szCs w:val="22"/>
        </w:rPr>
      </w:pPr>
      <w:r w:rsidRPr="00105873">
        <w:rPr>
          <w:sz w:val="22"/>
          <w:szCs w:val="22"/>
        </w:rPr>
        <w:t xml:space="preserve">4) </w:t>
      </w:r>
      <w:r w:rsidR="00D01132" w:rsidRPr="00105873">
        <w:rPr>
          <w:sz w:val="22"/>
          <w:szCs w:val="22"/>
        </w:rPr>
        <w:t>uczestniczy w rozwiązywaniu spraw wewnętrznych przedszkola</w:t>
      </w:r>
      <w:r w:rsidR="000147D2" w:rsidRPr="00105873">
        <w:rPr>
          <w:sz w:val="22"/>
          <w:szCs w:val="22"/>
        </w:rPr>
        <w:t>;</w:t>
      </w:r>
    </w:p>
    <w:p w:rsidR="004530E0" w:rsidRPr="00105873" w:rsidRDefault="00C33FD0" w:rsidP="00944E24">
      <w:pPr>
        <w:pStyle w:val="Nagwek"/>
        <w:tabs>
          <w:tab w:val="clear" w:pos="4536"/>
          <w:tab w:val="clear" w:pos="9072"/>
        </w:tabs>
        <w:spacing w:line="276" w:lineRule="auto"/>
        <w:jc w:val="both"/>
        <w:rPr>
          <w:sz w:val="22"/>
          <w:szCs w:val="22"/>
        </w:rPr>
      </w:pPr>
      <w:r w:rsidRPr="00105873">
        <w:rPr>
          <w:sz w:val="22"/>
          <w:szCs w:val="22"/>
        </w:rPr>
        <w:t xml:space="preserve">5) </w:t>
      </w:r>
      <w:r w:rsidR="00D01132" w:rsidRPr="00105873">
        <w:rPr>
          <w:sz w:val="22"/>
          <w:szCs w:val="22"/>
        </w:rPr>
        <w:t>wybiera swoich przedstawicieli do udziału w konkursie na stanowisko dyrektora przedszkola</w:t>
      </w:r>
      <w:r w:rsidR="00183D29" w:rsidRPr="00105873">
        <w:rPr>
          <w:sz w:val="22"/>
          <w:szCs w:val="22"/>
        </w:rPr>
        <w:t>;</w:t>
      </w:r>
    </w:p>
    <w:p w:rsidR="004530E0" w:rsidRPr="00105873" w:rsidRDefault="00C33FD0" w:rsidP="00944E24">
      <w:pPr>
        <w:pStyle w:val="Nagwek"/>
        <w:tabs>
          <w:tab w:val="clear" w:pos="4536"/>
          <w:tab w:val="clear" w:pos="9072"/>
        </w:tabs>
        <w:spacing w:line="276" w:lineRule="auto"/>
        <w:jc w:val="both"/>
        <w:rPr>
          <w:sz w:val="22"/>
          <w:szCs w:val="22"/>
        </w:rPr>
      </w:pPr>
      <w:r w:rsidRPr="00105873">
        <w:rPr>
          <w:sz w:val="22"/>
          <w:szCs w:val="22"/>
        </w:rPr>
        <w:t xml:space="preserve">6) </w:t>
      </w:r>
      <w:r w:rsidR="00D01132" w:rsidRPr="00105873">
        <w:rPr>
          <w:sz w:val="22"/>
          <w:szCs w:val="22"/>
        </w:rPr>
        <w:t>wybiera przedstawiciela do zespołu rozpatrującego odwołanie nauczyciela od oceny pracy</w:t>
      </w:r>
      <w:r w:rsidR="00183D29" w:rsidRPr="00105873">
        <w:rPr>
          <w:sz w:val="22"/>
          <w:szCs w:val="22"/>
        </w:rPr>
        <w:t>;</w:t>
      </w:r>
    </w:p>
    <w:p w:rsidR="004530E0" w:rsidRPr="00105873" w:rsidRDefault="00C33FD0" w:rsidP="00944E24">
      <w:pPr>
        <w:pStyle w:val="Nagwek"/>
        <w:tabs>
          <w:tab w:val="clear" w:pos="4536"/>
          <w:tab w:val="clear" w:pos="9072"/>
        </w:tabs>
        <w:spacing w:line="276" w:lineRule="auto"/>
        <w:jc w:val="both"/>
        <w:rPr>
          <w:sz w:val="22"/>
          <w:szCs w:val="22"/>
        </w:rPr>
      </w:pPr>
      <w:r w:rsidRPr="00105873">
        <w:rPr>
          <w:sz w:val="22"/>
          <w:szCs w:val="22"/>
        </w:rPr>
        <w:t xml:space="preserve">7) </w:t>
      </w:r>
      <w:r w:rsidR="00D01132" w:rsidRPr="00105873">
        <w:rPr>
          <w:sz w:val="22"/>
          <w:szCs w:val="22"/>
        </w:rPr>
        <w:t xml:space="preserve">zgłasza i opiniuje kandydatów na członków komisji dyscyplinarnej </w:t>
      </w:r>
      <w:r w:rsidR="005F1C23" w:rsidRPr="00105873">
        <w:rPr>
          <w:sz w:val="22"/>
          <w:szCs w:val="22"/>
        </w:rPr>
        <w:t>d</w:t>
      </w:r>
      <w:r w:rsidR="00D01132" w:rsidRPr="00105873">
        <w:rPr>
          <w:sz w:val="22"/>
          <w:szCs w:val="22"/>
        </w:rPr>
        <w:t>la nauczycieli</w:t>
      </w:r>
      <w:r w:rsidR="004530E0" w:rsidRPr="00105873">
        <w:rPr>
          <w:sz w:val="22"/>
          <w:szCs w:val="22"/>
        </w:rPr>
        <w:t>.</w:t>
      </w:r>
    </w:p>
    <w:p w:rsidR="000147D2" w:rsidRPr="00105873" w:rsidRDefault="00C33FD0" w:rsidP="00944E24">
      <w:pPr>
        <w:pStyle w:val="Nagwek"/>
        <w:tabs>
          <w:tab w:val="clear" w:pos="4536"/>
          <w:tab w:val="clear" w:pos="9072"/>
        </w:tabs>
        <w:spacing w:line="276" w:lineRule="auto"/>
        <w:jc w:val="both"/>
        <w:rPr>
          <w:sz w:val="22"/>
          <w:szCs w:val="22"/>
        </w:rPr>
      </w:pPr>
      <w:r w:rsidRPr="00105873">
        <w:rPr>
          <w:sz w:val="22"/>
          <w:szCs w:val="22"/>
        </w:rPr>
        <w:t xml:space="preserve">11. </w:t>
      </w:r>
      <w:r w:rsidR="000147D2" w:rsidRPr="00105873">
        <w:rPr>
          <w:sz w:val="22"/>
          <w:szCs w:val="22"/>
        </w:rPr>
        <w:t>Członkowie r</w:t>
      </w:r>
      <w:r w:rsidR="000C6006" w:rsidRPr="00105873">
        <w:rPr>
          <w:sz w:val="22"/>
          <w:szCs w:val="22"/>
        </w:rPr>
        <w:t xml:space="preserve">ady </w:t>
      </w:r>
      <w:r w:rsidR="000147D2" w:rsidRPr="00105873">
        <w:rPr>
          <w:sz w:val="22"/>
          <w:szCs w:val="22"/>
        </w:rPr>
        <w:t xml:space="preserve">pedagogicznej </w:t>
      </w:r>
      <w:r w:rsidR="000C6006" w:rsidRPr="00105873">
        <w:rPr>
          <w:sz w:val="22"/>
          <w:szCs w:val="22"/>
        </w:rPr>
        <w:t>są zobowiązani do nie ujawniania spra</w:t>
      </w:r>
      <w:r w:rsidR="000147D2" w:rsidRPr="00105873">
        <w:rPr>
          <w:sz w:val="22"/>
          <w:szCs w:val="22"/>
        </w:rPr>
        <w:t>w poruszanych na posiedzeniach r</w:t>
      </w:r>
      <w:r w:rsidR="000C6006" w:rsidRPr="00105873">
        <w:rPr>
          <w:sz w:val="22"/>
          <w:szCs w:val="22"/>
        </w:rPr>
        <w:t xml:space="preserve">ady, które mogą naruszać dobro osobiste dzieci lub ich rodziców, a także nauczycieli </w:t>
      </w:r>
      <w:r w:rsidR="00944E24" w:rsidRPr="00105873">
        <w:rPr>
          <w:sz w:val="22"/>
          <w:szCs w:val="22"/>
        </w:rPr>
        <w:t xml:space="preserve">                    </w:t>
      </w:r>
      <w:r w:rsidR="000C6006" w:rsidRPr="00105873">
        <w:rPr>
          <w:sz w:val="22"/>
          <w:szCs w:val="22"/>
        </w:rPr>
        <w:t xml:space="preserve">i innych pracowników przedszkola. </w:t>
      </w:r>
    </w:p>
    <w:p w:rsidR="00A87F08" w:rsidRPr="00105873" w:rsidRDefault="00C33FD0" w:rsidP="00944E24">
      <w:pPr>
        <w:pStyle w:val="Nagwek"/>
        <w:tabs>
          <w:tab w:val="clear" w:pos="4536"/>
          <w:tab w:val="clear" w:pos="9072"/>
        </w:tabs>
        <w:spacing w:line="276" w:lineRule="auto"/>
        <w:jc w:val="both"/>
        <w:rPr>
          <w:sz w:val="22"/>
          <w:szCs w:val="22"/>
        </w:rPr>
      </w:pPr>
      <w:r w:rsidRPr="00105873">
        <w:rPr>
          <w:sz w:val="22"/>
          <w:szCs w:val="22"/>
        </w:rPr>
        <w:t xml:space="preserve">12. </w:t>
      </w:r>
      <w:r w:rsidR="00A87F08" w:rsidRPr="00105873">
        <w:rPr>
          <w:sz w:val="22"/>
          <w:szCs w:val="22"/>
        </w:rPr>
        <w:t xml:space="preserve">W związku z niepowołaniem w przedszkolu rady przedszkola, jej kompetencje przejmuje rada pedagogiczna. </w:t>
      </w:r>
    </w:p>
    <w:p w:rsidR="00EC31D1" w:rsidRPr="00105873" w:rsidRDefault="00C33FD0" w:rsidP="00944E24">
      <w:pPr>
        <w:pStyle w:val="Nagwek"/>
        <w:tabs>
          <w:tab w:val="clear" w:pos="4536"/>
          <w:tab w:val="clear" w:pos="9072"/>
        </w:tabs>
        <w:spacing w:line="276" w:lineRule="auto"/>
        <w:jc w:val="both"/>
        <w:rPr>
          <w:sz w:val="22"/>
          <w:szCs w:val="22"/>
        </w:rPr>
      </w:pPr>
      <w:r w:rsidRPr="00105873">
        <w:rPr>
          <w:sz w:val="22"/>
          <w:szCs w:val="22"/>
        </w:rPr>
        <w:t xml:space="preserve">13. </w:t>
      </w:r>
      <w:r w:rsidR="00EC31D1" w:rsidRPr="00105873">
        <w:rPr>
          <w:sz w:val="22"/>
          <w:szCs w:val="22"/>
        </w:rPr>
        <w:t>Nauczyciele zobowiązani są do przestrzegania przepisów wynikających z ustawy o</w:t>
      </w:r>
      <w:r w:rsidR="00723EDF" w:rsidRPr="00105873">
        <w:rPr>
          <w:sz w:val="22"/>
          <w:szCs w:val="22"/>
        </w:rPr>
        <w:t> </w:t>
      </w:r>
      <w:r w:rsidR="00EC31D1" w:rsidRPr="00105873">
        <w:rPr>
          <w:sz w:val="22"/>
          <w:szCs w:val="22"/>
        </w:rPr>
        <w:t>ochronie danych osobowych i ustawy o ochronie informacji niejawnych.</w:t>
      </w:r>
    </w:p>
    <w:p w:rsidR="008B0081" w:rsidRPr="00105873" w:rsidRDefault="008B0081" w:rsidP="00C33FD0">
      <w:pPr>
        <w:spacing w:line="276" w:lineRule="auto"/>
        <w:rPr>
          <w:b/>
          <w:bCs/>
          <w:sz w:val="22"/>
          <w:szCs w:val="22"/>
        </w:rPr>
      </w:pPr>
    </w:p>
    <w:p w:rsidR="00D94ED8" w:rsidRPr="00105873" w:rsidRDefault="00D94ED8" w:rsidP="00522F70">
      <w:pPr>
        <w:spacing w:line="276" w:lineRule="auto"/>
        <w:jc w:val="center"/>
        <w:rPr>
          <w:b/>
          <w:bCs/>
          <w:sz w:val="22"/>
          <w:szCs w:val="22"/>
        </w:rPr>
      </w:pPr>
      <w:r w:rsidRPr="00105873">
        <w:rPr>
          <w:b/>
          <w:bCs/>
          <w:sz w:val="22"/>
          <w:szCs w:val="22"/>
        </w:rPr>
        <w:t xml:space="preserve">Rozdział 3 </w:t>
      </w:r>
    </w:p>
    <w:p w:rsidR="00D94ED8" w:rsidRPr="00105873" w:rsidRDefault="00D94ED8" w:rsidP="00522F70">
      <w:pPr>
        <w:spacing w:line="276" w:lineRule="auto"/>
        <w:jc w:val="center"/>
        <w:rPr>
          <w:b/>
          <w:bCs/>
          <w:sz w:val="22"/>
          <w:szCs w:val="22"/>
        </w:rPr>
      </w:pPr>
      <w:r w:rsidRPr="00105873">
        <w:rPr>
          <w:b/>
          <w:bCs/>
          <w:sz w:val="22"/>
          <w:szCs w:val="22"/>
        </w:rPr>
        <w:t xml:space="preserve">Rada rodziców </w:t>
      </w:r>
    </w:p>
    <w:p w:rsidR="00757850" w:rsidRPr="00105873" w:rsidRDefault="00757850" w:rsidP="00522F70">
      <w:pPr>
        <w:spacing w:line="276" w:lineRule="auto"/>
        <w:jc w:val="center"/>
        <w:rPr>
          <w:b/>
          <w:bCs/>
          <w:sz w:val="22"/>
          <w:szCs w:val="22"/>
        </w:rPr>
      </w:pPr>
    </w:p>
    <w:p w:rsidR="000C6006" w:rsidRPr="00105873" w:rsidRDefault="000C6006" w:rsidP="00522F70">
      <w:pPr>
        <w:spacing w:line="276" w:lineRule="auto"/>
        <w:jc w:val="center"/>
        <w:rPr>
          <w:b/>
          <w:bCs/>
          <w:sz w:val="22"/>
          <w:szCs w:val="22"/>
        </w:rPr>
      </w:pPr>
      <w:r w:rsidRPr="00105873">
        <w:rPr>
          <w:b/>
          <w:bCs/>
          <w:sz w:val="22"/>
          <w:szCs w:val="22"/>
        </w:rPr>
        <w:t>§ 1</w:t>
      </w:r>
      <w:r w:rsidR="00D94ED8" w:rsidRPr="00105873">
        <w:rPr>
          <w:b/>
          <w:bCs/>
          <w:sz w:val="22"/>
          <w:szCs w:val="22"/>
        </w:rPr>
        <w:t>1.</w:t>
      </w:r>
    </w:p>
    <w:p w:rsidR="000C6006" w:rsidRPr="00105873" w:rsidRDefault="00C33FD0" w:rsidP="00C33FD0">
      <w:pPr>
        <w:spacing w:line="276" w:lineRule="auto"/>
        <w:jc w:val="both"/>
        <w:rPr>
          <w:sz w:val="22"/>
          <w:szCs w:val="22"/>
        </w:rPr>
      </w:pPr>
      <w:r w:rsidRPr="00105873">
        <w:rPr>
          <w:bCs/>
          <w:sz w:val="22"/>
          <w:szCs w:val="22"/>
        </w:rPr>
        <w:t xml:space="preserve">1. </w:t>
      </w:r>
      <w:r w:rsidR="002B2368" w:rsidRPr="00105873">
        <w:rPr>
          <w:bCs/>
          <w:sz w:val="22"/>
          <w:szCs w:val="22"/>
        </w:rPr>
        <w:t>Rada r</w:t>
      </w:r>
      <w:r w:rsidR="000C6006" w:rsidRPr="00105873">
        <w:rPr>
          <w:bCs/>
          <w:sz w:val="22"/>
          <w:szCs w:val="22"/>
        </w:rPr>
        <w:t>odziców</w:t>
      </w:r>
      <w:r w:rsidR="000C6006" w:rsidRPr="00105873">
        <w:rPr>
          <w:sz w:val="22"/>
          <w:szCs w:val="22"/>
        </w:rPr>
        <w:t xml:space="preserve"> jest organem społecznie działającym na rzecz przedszkola, wspierającym jego działalność statutową, stanowiącym reprezentację rodziców wszystkich wychowanków.</w:t>
      </w:r>
      <w:r w:rsidR="0044408F" w:rsidRPr="00105873">
        <w:rPr>
          <w:sz w:val="22"/>
          <w:szCs w:val="22"/>
        </w:rPr>
        <w:t xml:space="preserve"> Decyzje rady r</w:t>
      </w:r>
      <w:r w:rsidR="004E7A04" w:rsidRPr="00105873">
        <w:rPr>
          <w:sz w:val="22"/>
          <w:szCs w:val="22"/>
        </w:rPr>
        <w:t>odziców są jawne.</w:t>
      </w:r>
    </w:p>
    <w:p w:rsidR="00B84DF7" w:rsidRPr="00105873" w:rsidRDefault="00C33FD0" w:rsidP="00C33FD0">
      <w:pPr>
        <w:spacing w:line="276" w:lineRule="auto"/>
        <w:jc w:val="both"/>
        <w:rPr>
          <w:sz w:val="22"/>
          <w:szCs w:val="22"/>
        </w:rPr>
      </w:pPr>
      <w:r w:rsidRPr="00105873">
        <w:rPr>
          <w:sz w:val="22"/>
          <w:szCs w:val="22"/>
        </w:rPr>
        <w:lastRenderedPageBreak/>
        <w:t xml:space="preserve">2.  </w:t>
      </w:r>
      <w:r w:rsidR="00B84DF7" w:rsidRPr="00105873">
        <w:rPr>
          <w:sz w:val="22"/>
          <w:szCs w:val="22"/>
        </w:rPr>
        <w:t xml:space="preserve">W skład rady rodziców wchodzi po jednym przedstawicielu rad oddziałowych, wybranych </w:t>
      </w:r>
      <w:r w:rsidR="001D2EB7" w:rsidRPr="00105873">
        <w:rPr>
          <w:sz w:val="22"/>
          <w:szCs w:val="22"/>
        </w:rPr>
        <w:t xml:space="preserve">            </w:t>
      </w:r>
      <w:r w:rsidRPr="00105873">
        <w:rPr>
          <w:sz w:val="22"/>
          <w:szCs w:val="22"/>
        </w:rPr>
        <w:t xml:space="preserve">            </w:t>
      </w:r>
      <w:r w:rsidR="001D2EB7" w:rsidRPr="00105873">
        <w:rPr>
          <w:sz w:val="22"/>
          <w:szCs w:val="22"/>
        </w:rPr>
        <w:t xml:space="preserve">     </w:t>
      </w:r>
      <w:r w:rsidR="00B84DF7" w:rsidRPr="00105873">
        <w:rPr>
          <w:sz w:val="22"/>
          <w:szCs w:val="22"/>
        </w:rPr>
        <w:t xml:space="preserve">w tajnych wyborach prze zebranie rodziców wychowanków danego oddziału. </w:t>
      </w:r>
    </w:p>
    <w:p w:rsidR="00B84DF7" w:rsidRPr="00105873" w:rsidRDefault="00C33FD0" w:rsidP="00C33FD0">
      <w:pPr>
        <w:spacing w:line="276" w:lineRule="auto"/>
        <w:jc w:val="both"/>
        <w:rPr>
          <w:sz w:val="22"/>
          <w:szCs w:val="22"/>
        </w:rPr>
      </w:pPr>
      <w:r w:rsidRPr="00105873">
        <w:rPr>
          <w:sz w:val="22"/>
          <w:szCs w:val="22"/>
        </w:rPr>
        <w:t xml:space="preserve">3. </w:t>
      </w:r>
      <w:r w:rsidR="00B84DF7" w:rsidRPr="00105873">
        <w:rPr>
          <w:sz w:val="22"/>
          <w:szCs w:val="22"/>
        </w:rPr>
        <w:t xml:space="preserve">W wyborach, o których mowa w ust. 2 jednego wychowanka reprezentuje jeden rodzic. </w:t>
      </w:r>
    </w:p>
    <w:p w:rsidR="000C6006" w:rsidRPr="00105873" w:rsidRDefault="00C33FD0" w:rsidP="00C33FD0">
      <w:pPr>
        <w:spacing w:line="276" w:lineRule="auto"/>
        <w:jc w:val="both"/>
        <w:rPr>
          <w:sz w:val="22"/>
          <w:szCs w:val="22"/>
        </w:rPr>
      </w:pPr>
      <w:r w:rsidRPr="00105873">
        <w:rPr>
          <w:sz w:val="22"/>
          <w:szCs w:val="22"/>
        </w:rPr>
        <w:t xml:space="preserve">4. </w:t>
      </w:r>
      <w:r w:rsidR="0044408F" w:rsidRPr="00105873">
        <w:rPr>
          <w:sz w:val="22"/>
          <w:szCs w:val="22"/>
        </w:rPr>
        <w:t>Rada r</w:t>
      </w:r>
      <w:r w:rsidR="000C6006" w:rsidRPr="00105873">
        <w:rPr>
          <w:sz w:val="22"/>
          <w:szCs w:val="22"/>
        </w:rPr>
        <w:t xml:space="preserve">odziców </w:t>
      </w:r>
      <w:r w:rsidR="00B84DF7" w:rsidRPr="00105873">
        <w:rPr>
          <w:sz w:val="22"/>
          <w:szCs w:val="22"/>
        </w:rPr>
        <w:t xml:space="preserve">  uchwala regulamin swojego działania</w:t>
      </w:r>
      <w:r w:rsidR="000C6006" w:rsidRPr="00105873">
        <w:rPr>
          <w:sz w:val="22"/>
          <w:szCs w:val="22"/>
        </w:rPr>
        <w:t>, który nie </w:t>
      </w:r>
      <w:r w:rsidR="00FE2FF2" w:rsidRPr="00105873">
        <w:rPr>
          <w:sz w:val="22"/>
          <w:szCs w:val="22"/>
        </w:rPr>
        <w:t>może być sprzeczny ze s</w:t>
      </w:r>
      <w:r w:rsidR="0080607E" w:rsidRPr="00105873">
        <w:rPr>
          <w:sz w:val="22"/>
          <w:szCs w:val="22"/>
        </w:rPr>
        <w:t>tatutem p</w:t>
      </w:r>
      <w:r w:rsidR="00B84DF7" w:rsidRPr="00105873">
        <w:rPr>
          <w:sz w:val="22"/>
          <w:szCs w:val="22"/>
        </w:rPr>
        <w:t xml:space="preserve">rzedszkola i określa w szczególności: </w:t>
      </w:r>
      <w:r w:rsidR="00D452F7" w:rsidRPr="00105873">
        <w:rPr>
          <w:sz w:val="22"/>
          <w:szCs w:val="22"/>
        </w:rPr>
        <w:t xml:space="preserve"> </w:t>
      </w:r>
      <w:r w:rsidR="0044408F" w:rsidRPr="00105873">
        <w:rPr>
          <w:sz w:val="22"/>
          <w:szCs w:val="22"/>
        </w:rPr>
        <w:t xml:space="preserve"> </w:t>
      </w:r>
    </w:p>
    <w:p w:rsidR="00E816A4" w:rsidRPr="00105873" w:rsidRDefault="000B2DCF" w:rsidP="00C33FD0">
      <w:pPr>
        <w:spacing w:line="276" w:lineRule="auto"/>
        <w:jc w:val="both"/>
        <w:rPr>
          <w:sz w:val="22"/>
          <w:szCs w:val="22"/>
        </w:rPr>
      </w:pPr>
      <w:r w:rsidRPr="00105873">
        <w:rPr>
          <w:sz w:val="22"/>
          <w:szCs w:val="22"/>
        </w:rPr>
        <w:t xml:space="preserve">1) </w:t>
      </w:r>
      <w:r w:rsidR="0044408F" w:rsidRPr="00105873">
        <w:rPr>
          <w:sz w:val="22"/>
          <w:szCs w:val="22"/>
        </w:rPr>
        <w:t>tryb wyborów do rady</w:t>
      </w:r>
      <w:r w:rsidR="00B84DF7" w:rsidRPr="00105873">
        <w:rPr>
          <w:sz w:val="22"/>
          <w:szCs w:val="22"/>
        </w:rPr>
        <w:t>, o którym mowa w ust. 2;</w:t>
      </w:r>
    </w:p>
    <w:p w:rsidR="002224B6" w:rsidRPr="00105873" w:rsidRDefault="000B2DCF" w:rsidP="00C33FD0">
      <w:pPr>
        <w:spacing w:line="276" w:lineRule="auto"/>
        <w:jc w:val="both"/>
        <w:rPr>
          <w:sz w:val="22"/>
          <w:szCs w:val="22"/>
        </w:rPr>
      </w:pPr>
      <w:r w:rsidRPr="00105873">
        <w:rPr>
          <w:sz w:val="22"/>
          <w:szCs w:val="22"/>
        </w:rPr>
        <w:t xml:space="preserve">2) </w:t>
      </w:r>
      <w:r w:rsidR="002224B6" w:rsidRPr="00105873">
        <w:rPr>
          <w:sz w:val="22"/>
          <w:szCs w:val="22"/>
        </w:rPr>
        <w:t>wewnętr</w:t>
      </w:r>
      <w:r w:rsidR="0044408F" w:rsidRPr="00105873">
        <w:rPr>
          <w:sz w:val="22"/>
          <w:szCs w:val="22"/>
        </w:rPr>
        <w:t>zną strukturę i tryb pracy rady;</w:t>
      </w:r>
    </w:p>
    <w:p w:rsidR="00E816A4" w:rsidRPr="00105873" w:rsidRDefault="000B2DCF" w:rsidP="00C33FD0">
      <w:pPr>
        <w:spacing w:line="276" w:lineRule="auto"/>
        <w:jc w:val="both"/>
        <w:rPr>
          <w:sz w:val="22"/>
          <w:szCs w:val="22"/>
        </w:rPr>
      </w:pPr>
      <w:r w:rsidRPr="00105873">
        <w:rPr>
          <w:sz w:val="22"/>
          <w:szCs w:val="22"/>
        </w:rPr>
        <w:t xml:space="preserve">3) </w:t>
      </w:r>
      <w:r w:rsidR="0044408F" w:rsidRPr="00105873">
        <w:rPr>
          <w:sz w:val="22"/>
          <w:szCs w:val="22"/>
        </w:rPr>
        <w:t>zasady wydatkowania funduszy r</w:t>
      </w:r>
      <w:r w:rsidR="00E816A4" w:rsidRPr="00105873">
        <w:rPr>
          <w:sz w:val="22"/>
          <w:szCs w:val="22"/>
        </w:rPr>
        <w:t>ady.</w:t>
      </w:r>
    </w:p>
    <w:p w:rsidR="00AC35ED" w:rsidRPr="00105873" w:rsidRDefault="00C33FD0" w:rsidP="00AC35ED">
      <w:pPr>
        <w:spacing w:line="276" w:lineRule="auto"/>
        <w:jc w:val="both"/>
        <w:rPr>
          <w:sz w:val="22"/>
          <w:szCs w:val="22"/>
        </w:rPr>
      </w:pPr>
      <w:r w:rsidRPr="00105873">
        <w:rPr>
          <w:sz w:val="22"/>
          <w:szCs w:val="22"/>
        </w:rPr>
        <w:t xml:space="preserve">5. </w:t>
      </w:r>
      <w:r w:rsidR="00B84DF7" w:rsidRPr="00105873">
        <w:rPr>
          <w:sz w:val="22"/>
          <w:szCs w:val="22"/>
        </w:rPr>
        <w:t>Rada r</w:t>
      </w:r>
      <w:r w:rsidR="000C6006" w:rsidRPr="00105873">
        <w:rPr>
          <w:sz w:val="22"/>
          <w:szCs w:val="22"/>
        </w:rPr>
        <w:t>odziców współdziała z pozostałymi organami przedszkola.</w:t>
      </w:r>
    </w:p>
    <w:p w:rsidR="000C6006" w:rsidRPr="00105873" w:rsidRDefault="00C33FD0" w:rsidP="00AC35ED">
      <w:pPr>
        <w:spacing w:line="276" w:lineRule="auto"/>
        <w:jc w:val="both"/>
        <w:rPr>
          <w:sz w:val="22"/>
          <w:szCs w:val="22"/>
        </w:rPr>
      </w:pPr>
      <w:r w:rsidRPr="00105873">
        <w:rPr>
          <w:sz w:val="22"/>
          <w:szCs w:val="22"/>
        </w:rPr>
        <w:t xml:space="preserve">6. </w:t>
      </w:r>
      <w:r w:rsidR="000C6006" w:rsidRPr="00105873">
        <w:rPr>
          <w:sz w:val="22"/>
          <w:szCs w:val="22"/>
        </w:rPr>
        <w:t>Ra</w:t>
      </w:r>
      <w:r w:rsidR="00B84DF7" w:rsidRPr="00105873">
        <w:rPr>
          <w:sz w:val="22"/>
          <w:szCs w:val="22"/>
        </w:rPr>
        <w:t>da r</w:t>
      </w:r>
      <w:r w:rsidR="0080607E" w:rsidRPr="00105873">
        <w:rPr>
          <w:sz w:val="22"/>
          <w:szCs w:val="22"/>
        </w:rPr>
        <w:t>odziców może występować do d</w:t>
      </w:r>
      <w:r w:rsidR="000C6006" w:rsidRPr="00105873">
        <w:rPr>
          <w:sz w:val="22"/>
          <w:szCs w:val="22"/>
        </w:rPr>
        <w:t>y</w:t>
      </w:r>
      <w:r w:rsidR="00B84DF7" w:rsidRPr="00105873">
        <w:rPr>
          <w:sz w:val="22"/>
          <w:szCs w:val="22"/>
        </w:rPr>
        <w:t>rektora, rady p</w:t>
      </w:r>
      <w:r w:rsidR="000C6006" w:rsidRPr="00105873">
        <w:rPr>
          <w:sz w:val="22"/>
          <w:szCs w:val="22"/>
        </w:rPr>
        <w:t>edagogicznej</w:t>
      </w:r>
      <w:r w:rsidR="00B84DF7" w:rsidRPr="00105873">
        <w:rPr>
          <w:sz w:val="22"/>
          <w:szCs w:val="22"/>
        </w:rPr>
        <w:t xml:space="preserve">, organu prowadzącego, organu sprawującego nadzór pedagogiczny </w:t>
      </w:r>
      <w:r w:rsidR="000C6006" w:rsidRPr="00105873">
        <w:rPr>
          <w:sz w:val="22"/>
          <w:szCs w:val="22"/>
        </w:rPr>
        <w:t xml:space="preserve"> z wnioskami i opiniam</w:t>
      </w:r>
      <w:r w:rsidR="0080607E" w:rsidRPr="00105873">
        <w:rPr>
          <w:sz w:val="22"/>
          <w:szCs w:val="22"/>
        </w:rPr>
        <w:t xml:space="preserve">i </w:t>
      </w:r>
      <w:r w:rsidR="00B84DF7" w:rsidRPr="00105873">
        <w:rPr>
          <w:sz w:val="22"/>
          <w:szCs w:val="22"/>
        </w:rPr>
        <w:t xml:space="preserve">we </w:t>
      </w:r>
      <w:r w:rsidR="0080607E" w:rsidRPr="00105873">
        <w:rPr>
          <w:sz w:val="22"/>
          <w:szCs w:val="22"/>
        </w:rPr>
        <w:t xml:space="preserve"> wszystkich spraw</w:t>
      </w:r>
      <w:r w:rsidR="000B2DCF" w:rsidRPr="00105873">
        <w:rPr>
          <w:sz w:val="22"/>
          <w:szCs w:val="22"/>
        </w:rPr>
        <w:t>ach</w:t>
      </w:r>
      <w:r w:rsidR="0080607E" w:rsidRPr="00105873">
        <w:rPr>
          <w:sz w:val="22"/>
          <w:szCs w:val="22"/>
        </w:rPr>
        <w:t xml:space="preserve"> p</w:t>
      </w:r>
      <w:r w:rsidR="00B84DF7" w:rsidRPr="00105873">
        <w:rPr>
          <w:sz w:val="22"/>
          <w:szCs w:val="22"/>
        </w:rPr>
        <w:t xml:space="preserve">rzedszkola. </w:t>
      </w:r>
      <w:r w:rsidR="000C6006" w:rsidRPr="00105873">
        <w:rPr>
          <w:sz w:val="22"/>
          <w:szCs w:val="22"/>
        </w:rPr>
        <w:t xml:space="preserve"> </w:t>
      </w:r>
      <w:r w:rsidR="00B84DF7" w:rsidRPr="00105873">
        <w:rPr>
          <w:sz w:val="22"/>
          <w:szCs w:val="22"/>
        </w:rPr>
        <w:t xml:space="preserve"> </w:t>
      </w:r>
    </w:p>
    <w:p w:rsidR="00D111D7" w:rsidRPr="00105873" w:rsidRDefault="00C33FD0" w:rsidP="00AC35ED">
      <w:pPr>
        <w:spacing w:line="276" w:lineRule="auto"/>
        <w:jc w:val="both"/>
        <w:rPr>
          <w:rStyle w:val="Domylnaczcionkaakapitu1"/>
          <w:sz w:val="22"/>
          <w:szCs w:val="22"/>
        </w:rPr>
      </w:pPr>
      <w:r w:rsidRPr="00105873">
        <w:rPr>
          <w:sz w:val="22"/>
          <w:szCs w:val="22"/>
        </w:rPr>
        <w:t xml:space="preserve">7. </w:t>
      </w:r>
      <w:r w:rsidR="00161D8C" w:rsidRPr="00105873">
        <w:rPr>
          <w:sz w:val="22"/>
          <w:szCs w:val="22"/>
        </w:rPr>
        <w:t>Rada rodziców opiniuje projekt planu finansowego składan</w:t>
      </w:r>
      <w:r w:rsidR="00A87F08" w:rsidRPr="00105873">
        <w:rPr>
          <w:sz w:val="22"/>
          <w:szCs w:val="22"/>
        </w:rPr>
        <w:t xml:space="preserve">ego przez dyrektora przedszkola oraz </w:t>
      </w:r>
      <w:r w:rsidR="00A87F08" w:rsidRPr="00105873">
        <w:rPr>
          <w:rStyle w:val="Domylnaczcionkaakapitu1"/>
          <w:sz w:val="22"/>
          <w:szCs w:val="22"/>
        </w:rPr>
        <w:t xml:space="preserve">  program i harmonogram poprawy efektywności k</w:t>
      </w:r>
      <w:r w:rsidR="00CD70D1" w:rsidRPr="00105873">
        <w:rPr>
          <w:rStyle w:val="Domylnaczcionkaakapitu1"/>
          <w:sz w:val="22"/>
          <w:szCs w:val="22"/>
        </w:rPr>
        <w:t>ształcenia lub wychowania przedszkola.</w:t>
      </w:r>
    </w:p>
    <w:p w:rsidR="00D51C52" w:rsidRPr="00105873" w:rsidRDefault="00C33FD0" w:rsidP="00AC35ED">
      <w:pPr>
        <w:spacing w:line="276" w:lineRule="auto"/>
        <w:jc w:val="both"/>
        <w:rPr>
          <w:sz w:val="22"/>
          <w:szCs w:val="22"/>
        </w:rPr>
      </w:pPr>
      <w:r w:rsidRPr="00105873">
        <w:rPr>
          <w:rStyle w:val="Domylnaczcionkaakapitu1"/>
          <w:sz w:val="22"/>
          <w:szCs w:val="22"/>
        </w:rPr>
        <w:t xml:space="preserve">8. </w:t>
      </w:r>
      <w:r w:rsidR="000C6006" w:rsidRPr="00105873">
        <w:rPr>
          <w:sz w:val="22"/>
          <w:szCs w:val="22"/>
        </w:rPr>
        <w:t>W celu wspierania statutowej</w:t>
      </w:r>
      <w:r w:rsidR="0080607E" w:rsidRPr="00105873">
        <w:rPr>
          <w:sz w:val="22"/>
          <w:szCs w:val="22"/>
        </w:rPr>
        <w:t xml:space="preserve"> działalności p</w:t>
      </w:r>
      <w:r w:rsidR="001250D3" w:rsidRPr="00105873">
        <w:rPr>
          <w:sz w:val="22"/>
          <w:szCs w:val="22"/>
        </w:rPr>
        <w:t>rzedszkola rada r</w:t>
      </w:r>
      <w:r w:rsidR="000C6006" w:rsidRPr="00105873">
        <w:rPr>
          <w:sz w:val="22"/>
          <w:szCs w:val="22"/>
        </w:rPr>
        <w:t xml:space="preserve">odziców gromadzi fundusze </w:t>
      </w:r>
      <w:r w:rsidR="001D2EB7" w:rsidRPr="00105873">
        <w:rPr>
          <w:sz w:val="22"/>
          <w:szCs w:val="22"/>
        </w:rPr>
        <w:t xml:space="preserve">                 </w:t>
      </w:r>
      <w:r w:rsidR="00AC35ED" w:rsidRPr="00105873">
        <w:rPr>
          <w:sz w:val="22"/>
          <w:szCs w:val="22"/>
        </w:rPr>
        <w:t xml:space="preserve">            </w:t>
      </w:r>
      <w:r w:rsidR="001D2EB7" w:rsidRPr="00105873">
        <w:rPr>
          <w:sz w:val="22"/>
          <w:szCs w:val="22"/>
        </w:rPr>
        <w:t xml:space="preserve"> </w:t>
      </w:r>
      <w:r w:rsidR="000C6006" w:rsidRPr="00105873">
        <w:rPr>
          <w:sz w:val="22"/>
          <w:szCs w:val="22"/>
        </w:rPr>
        <w:t>z dobrowolnych składek rodziców oraz innych źród</w:t>
      </w:r>
      <w:r w:rsidR="000B2DCF" w:rsidRPr="00105873">
        <w:rPr>
          <w:sz w:val="22"/>
          <w:szCs w:val="22"/>
        </w:rPr>
        <w:t xml:space="preserve">eł. Zasady ustalania, zbierania                                     </w:t>
      </w:r>
      <w:r w:rsidR="00AC35ED" w:rsidRPr="00105873">
        <w:rPr>
          <w:sz w:val="22"/>
          <w:szCs w:val="22"/>
        </w:rPr>
        <w:t xml:space="preserve">              </w:t>
      </w:r>
      <w:r w:rsidR="000B2DCF" w:rsidRPr="00105873">
        <w:rPr>
          <w:sz w:val="22"/>
          <w:szCs w:val="22"/>
        </w:rPr>
        <w:t xml:space="preserve">    </w:t>
      </w:r>
      <w:r w:rsidR="000C6006" w:rsidRPr="00105873">
        <w:rPr>
          <w:sz w:val="22"/>
          <w:szCs w:val="22"/>
        </w:rPr>
        <w:t>i wydatkowania t</w:t>
      </w:r>
      <w:r w:rsidR="001250D3" w:rsidRPr="00105873">
        <w:rPr>
          <w:sz w:val="22"/>
          <w:szCs w:val="22"/>
        </w:rPr>
        <w:t>ych funduszy określa regulamin rady r</w:t>
      </w:r>
      <w:r w:rsidR="000C6006" w:rsidRPr="00105873">
        <w:rPr>
          <w:sz w:val="22"/>
          <w:szCs w:val="22"/>
        </w:rPr>
        <w:t>odziców.</w:t>
      </w:r>
    </w:p>
    <w:p w:rsidR="00CE51F5" w:rsidRPr="00105873" w:rsidRDefault="00C33FD0" w:rsidP="00AC35ED">
      <w:pPr>
        <w:spacing w:line="276" w:lineRule="auto"/>
        <w:jc w:val="both"/>
        <w:rPr>
          <w:sz w:val="22"/>
          <w:szCs w:val="22"/>
        </w:rPr>
      </w:pPr>
      <w:r w:rsidRPr="00105873">
        <w:rPr>
          <w:sz w:val="22"/>
          <w:szCs w:val="22"/>
        </w:rPr>
        <w:t xml:space="preserve">9. </w:t>
      </w:r>
      <w:r w:rsidR="00CE51F5" w:rsidRPr="00105873">
        <w:rPr>
          <w:sz w:val="22"/>
          <w:szCs w:val="22"/>
        </w:rPr>
        <w:t>Fundusze rady rodziców mogą być przechowywane na odrębnym rachunku bankowym rady rodziców. Do założenia i likwidacji tego rachunku bankowego oraz dysponowania funduszami na tym rachunku są uprawnione osoby posiadające pisemne upoważnienie udzielone przez radę rodziców.</w:t>
      </w:r>
    </w:p>
    <w:p w:rsidR="00ED3365" w:rsidRPr="00105873" w:rsidRDefault="00C33FD0" w:rsidP="00AC35ED">
      <w:pPr>
        <w:spacing w:line="276" w:lineRule="auto"/>
        <w:jc w:val="both"/>
        <w:rPr>
          <w:sz w:val="22"/>
          <w:szCs w:val="22"/>
        </w:rPr>
      </w:pPr>
      <w:r w:rsidRPr="00105873">
        <w:rPr>
          <w:sz w:val="22"/>
          <w:szCs w:val="22"/>
        </w:rPr>
        <w:t xml:space="preserve">10. </w:t>
      </w:r>
      <w:r w:rsidR="00ED3365" w:rsidRPr="00105873">
        <w:rPr>
          <w:sz w:val="22"/>
          <w:szCs w:val="22"/>
        </w:rPr>
        <w:t>Do kompetencji Rady Rodziców należy w szczególności:</w:t>
      </w:r>
    </w:p>
    <w:p w:rsidR="00ED3365" w:rsidRPr="00105873" w:rsidRDefault="00ED3365" w:rsidP="00AC35ED">
      <w:pPr>
        <w:pStyle w:val="Akapitzlist"/>
        <w:autoSpaceDE w:val="0"/>
        <w:autoSpaceDN w:val="0"/>
        <w:adjustRightInd w:val="0"/>
        <w:spacing w:line="276" w:lineRule="auto"/>
        <w:ind w:left="0"/>
        <w:jc w:val="both"/>
        <w:rPr>
          <w:sz w:val="22"/>
          <w:szCs w:val="22"/>
        </w:rPr>
      </w:pPr>
      <w:r w:rsidRPr="00105873">
        <w:rPr>
          <w:sz w:val="22"/>
          <w:szCs w:val="22"/>
        </w:rPr>
        <w:t>1) uchwalanie w porozumieniu z radą pedagogiczną programu wychowawczo – profilaktycznego przedszkola, jeżeli rada pedagogiczna utworzy taki program</w:t>
      </w:r>
    </w:p>
    <w:p w:rsidR="00ED3365" w:rsidRPr="00105873" w:rsidRDefault="00ED3365" w:rsidP="00AC35ED">
      <w:pPr>
        <w:pStyle w:val="Akapitzlist"/>
        <w:autoSpaceDE w:val="0"/>
        <w:autoSpaceDN w:val="0"/>
        <w:adjustRightInd w:val="0"/>
        <w:spacing w:line="276" w:lineRule="auto"/>
        <w:ind w:left="0"/>
        <w:jc w:val="both"/>
        <w:rPr>
          <w:sz w:val="22"/>
          <w:szCs w:val="22"/>
        </w:rPr>
      </w:pPr>
      <w:r w:rsidRPr="00105873">
        <w:rPr>
          <w:sz w:val="22"/>
          <w:szCs w:val="22"/>
        </w:rPr>
        <w:t xml:space="preserve">2) opiniowanie wniosku o wyrażenie zgody na prowadzenie eksperymentu pedagogicznego </w:t>
      </w:r>
      <w:r w:rsidR="009B020E" w:rsidRPr="00105873">
        <w:rPr>
          <w:sz w:val="22"/>
          <w:szCs w:val="22"/>
        </w:rPr>
        <w:t xml:space="preserve">                         </w:t>
      </w:r>
      <w:r w:rsidRPr="00105873">
        <w:rPr>
          <w:sz w:val="22"/>
          <w:szCs w:val="22"/>
        </w:rPr>
        <w:t xml:space="preserve">w przedszkolu, </w:t>
      </w:r>
    </w:p>
    <w:p w:rsidR="00ED3365" w:rsidRPr="00105873" w:rsidRDefault="00ED3365" w:rsidP="00AC35ED">
      <w:pPr>
        <w:pStyle w:val="Akapitzlist"/>
        <w:autoSpaceDE w:val="0"/>
        <w:autoSpaceDN w:val="0"/>
        <w:adjustRightInd w:val="0"/>
        <w:spacing w:line="276" w:lineRule="auto"/>
        <w:ind w:left="0"/>
        <w:jc w:val="both"/>
        <w:rPr>
          <w:sz w:val="22"/>
          <w:szCs w:val="22"/>
        </w:rPr>
      </w:pPr>
      <w:r w:rsidRPr="00105873">
        <w:rPr>
          <w:sz w:val="22"/>
          <w:szCs w:val="22"/>
        </w:rPr>
        <w:t>3) opiniowanie programu i harmonogramu poprawy efektywności kształcenia</w:t>
      </w:r>
    </w:p>
    <w:p w:rsidR="00ED3365" w:rsidRPr="00105873" w:rsidRDefault="00ED3365" w:rsidP="00AC35ED">
      <w:pPr>
        <w:pStyle w:val="Akapitzlist"/>
        <w:autoSpaceDE w:val="0"/>
        <w:autoSpaceDN w:val="0"/>
        <w:adjustRightInd w:val="0"/>
        <w:spacing w:line="276" w:lineRule="auto"/>
        <w:ind w:left="0"/>
        <w:jc w:val="both"/>
        <w:rPr>
          <w:sz w:val="22"/>
          <w:szCs w:val="22"/>
        </w:rPr>
      </w:pPr>
      <w:r w:rsidRPr="00105873">
        <w:rPr>
          <w:sz w:val="22"/>
          <w:szCs w:val="22"/>
        </w:rPr>
        <w:t>lub wychowania,</w:t>
      </w:r>
    </w:p>
    <w:p w:rsidR="00C33FD0" w:rsidRPr="00105873" w:rsidRDefault="00ED3365" w:rsidP="001E19BC">
      <w:pPr>
        <w:pStyle w:val="Akapitzlist"/>
        <w:numPr>
          <w:ilvl w:val="0"/>
          <w:numId w:val="42"/>
        </w:numPr>
        <w:autoSpaceDE w:val="0"/>
        <w:autoSpaceDN w:val="0"/>
        <w:adjustRightInd w:val="0"/>
        <w:spacing w:line="276" w:lineRule="auto"/>
        <w:ind w:left="360"/>
        <w:jc w:val="both"/>
        <w:rPr>
          <w:sz w:val="22"/>
          <w:szCs w:val="22"/>
        </w:rPr>
      </w:pPr>
      <w:r w:rsidRPr="00105873">
        <w:rPr>
          <w:sz w:val="22"/>
          <w:szCs w:val="22"/>
        </w:rPr>
        <w:t xml:space="preserve">opiniowanie możliwości podjęcia w przedszkolu działalności przez stowarzyszenie lub inną </w:t>
      </w:r>
    </w:p>
    <w:p w:rsidR="00ED3365" w:rsidRPr="00105873" w:rsidRDefault="00ED3365" w:rsidP="00C33FD0">
      <w:pPr>
        <w:autoSpaceDE w:val="0"/>
        <w:autoSpaceDN w:val="0"/>
        <w:adjustRightInd w:val="0"/>
        <w:spacing w:line="276" w:lineRule="auto"/>
        <w:jc w:val="both"/>
        <w:rPr>
          <w:sz w:val="22"/>
          <w:szCs w:val="22"/>
        </w:rPr>
      </w:pPr>
      <w:r w:rsidRPr="00105873">
        <w:rPr>
          <w:sz w:val="22"/>
          <w:szCs w:val="22"/>
        </w:rPr>
        <w:t>organizację,</w:t>
      </w:r>
    </w:p>
    <w:p w:rsidR="00944E24" w:rsidRPr="00105873" w:rsidRDefault="00ED3365" w:rsidP="00C33FD0">
      <w:pPr>
        <w:pStyle w:val="Akapitzlist"/>
        <w:numPr>
          <w:ilvl w:val="0"/>
          <w:numId w:val="42"/>
        </w:numPr>
        <w:autoSpaceDE w:val="0"/>
        <w:autoSpaceDN w:val="0"/>
        <w:adjustRightInd w:val="0"/>
        <w:spacing w:line="276" w:lineRule="auto"/>
        <w:ind w:left="360"/>
        <w:jc w:val="both"/>
        <w:rPr>
          <w:sz w:val="22"/>
          <w:szCs w:val="22"/>
        </w:rPr>
      </w:pPr>
      <w:r w:rsidRPr="00105873">
        <w:rPr>
          <w:sz w:val="22"/>
          <w:szCs w:val="22"/>
        </w:rPr>
        <w:t>opiniowanie możliwości organizowania zajęć dodatkowych</w:t>
      </w:r>
      <w:r w:rsidR="00C33FD0" w:rsidRPr="00105873">
        <w:rPr>
          <w:sz w:val="22"/>
          <w:szCs w:val="22"/>
        </w:rPr>
        <w:t xml:space="preserve"> na terenie przedszkola poprzez</w:t>
      </w:r>
    </w:p>
    <w:p w:rsidR="00ED3365" w:rsidRPr="00105873" w:rsidRDefault="00ED3365" w:rsidP="00944E24">
      <w:pPr>
        <w:autoSpaceDE w:val="0"/>
        <w:autoSpaceDN w:val="0"/>
        <w:adjustRightInd w:val="0"/>
        <w:spacing w:line="276" w:lineRule="auto"/>
        <w:jc w:val="both"/>
        <w:rPr>
          <w:sz w:val="22"/>
          <w:szCs w:val="22"/>
        </w:rPr>
      </w:pPr>
      <w:r w:rsidRPr="00105873">
        <w:rPr>
          <w:sz w:val="22"/>
          <w:szCs w:val="22"/>
        </w:rPr>
        <w:t>zawieranie umów między rodzicami a osobami wykonującymi usługi na terenie przedszkola,</w:t>
      </w:r>
    </w:p>
    <w:p w:rsidR="00ED3365" w:rsidRPr="00105873" w:rsidRDefault="00ED3365" w:rsidP="001E19BC">
      <w:pPr>
        <w:pStyle w:val="Akapitzlist"/>
        <w:numPr>
          <w:ilvl w:val="0"/>
          <w:numId w:val="42"/>
        </w:numPr>
        <w:autoSpaceDE w:val="0"/>
        <w:autoSpaceDN w:val="0"/>
        <w:adjustRightInd w:val="0"/>
        <w:spacing w:line="276" w:lineRule="auto"/>
        <w:ind w:left="360"/>
        <w:jc w:val="both"/>
        <w:rPr>
          <w:sz w:val="22"/>
          <w:szCs w:val="22"/>
        </w:rPr>
      </w:pPr>
      <w:r w:rsidRPr="00105873">
        <w:rPr>
          <w:sz w:val="22"/>
          <w:szCs w:val="22"/>
        </w:rPr>
        <w:t>występowanie z wnioskami o dokonanie oceny pracy nauczycieli i dyrektora przedszkola,</w:t>
      </w:r>
    </w:p>
    <w:p w:rsidR="00ED3365" w:rsidRPr="00105873" w:rsidRDefault="00ED3365" w:rsidP="001E19BC">
      <w:pPr>
        <w:pStyle w:val="Akapitzlist"/>
        <w:numPr>
          <w:ilvl w:val="0"/>
          <w:numId w:val="42"/>
        </w:numPr>
        <w:autoSpaceDE w:val="0"/>
        <w:autoSpaceDN w:val="0"/>
        <w:adjustRightInd w:val="0"/>
        <w:spacing w:line="276" w:lineRule="auto"/>
        <w:ind w:left="360"/>
        <w:jc w:val="both"/>
        <w:rPr>
          <w:sz w:val="22"/>
          <w:szCs w:val="22"/>
        </w:rPr>
      </w:pPr>
      <w:r w:rsidRPr="00105873">
        <w:rPr>
          <w:sz w:val="22"/>
          <w:szCs w:val="22"/>
        </w:rPr>
        <w:t>występowanie z wnioskiem o utworzenie Rady Przedszkola,</w:t>
      </w:r>
    </w:p>
    <w:p w:rsidR="00C33FD0" w:rsidRPr="00105873" w:rsidRDefault="00ED3365" w:rsidP="001E19BC">
      <w:pPr>
        <w:pStyle w:val="Akapitzlist"/>
        <w:numPr>
          <w:ilvl w:val="0"/>
          <w:numId w:val="42"/>
        </w:numPr>
        <w:autoSpaceDE w:val="0"/>
        <w:autoSpaceDN w:val="0"/>
        <w:adjustRightInd w:val="0"/>
        <w:spacing w:line="276" w:lineRule="auto"/>
        <w:ind w:left="360"/>
        <w:jc w:val="both"/>
        <w:rPr>
          <w:sz w:val="22"/>
          <w:szCs w:val="22"/>
        </w:rPr>
      </w:pPr>
      <w:r w:rsidRPr="00105873">
        <w:rPr>
          <w:sz w:val="22"/>
          <w:szCs w:val="22"/>
        </w:rPr>
        <w:t xml:space="preserve">wybór przedstawicieli rodziców do Rady Przedszkola, komisji wybierających dyrektora </w:t>
      </w:r>
    </w:p>
    <w:p w:rsidR="00ED3365" w:rsidRPr="00105873" w:rsidRDefault="00ED3365" w:rsidP="00C33FD0">
      <w:pPr>
        <w:autoSpaceDE w:val="0"/>
        <w:autoSpaceDN w:val="0"/>
        <w:adjustRightInd w:val="0"/>
        <w:spacing w:line="276" w:lineRule="auto"/>
        <w:jc w:val="both"/>
        <w:rPr>
          <w:sz w:val="22"/>
          <w:szCs w:val="22"/>
        </w:rPr>
      </w:pPr>
      <w:r w:rsidRPr="00105873">
        <w:rPr>
          <w:sz w:val="22"/>
          <w:szCs w:val="22"/>
        </w:rPr>
        <w:t>przedszkola oraz innych ciał, w których przepisy przewidują udział przedstawicieli rodziców dzieci przedszkola,</w:t>
      </w:r>
    </w:p>
    <w:p w:rsidR="00ED3365" w:rsidRPr="00105873" w:rsidRDefault="00ED3365" w:rsidP="001E19BC">
      <w:pPr>
        <w:pStyle w:val="Akapitzlist"/>
        <w:numPr>
          <w:ilvl w:val="0"/>
          <w:numId w:val="42"/>
        </w:numPr>
        <w:autoSpaceDE w:val="0"/>
        <w:autoSpaceDN w:val="0"/>
        <w:adjustRightInd w:val="0"/>
        <w:spacing w:line="276" w:lineRule="auto"/>
        <w:ind w:left="360"/>
        <w:jc w:val="both"/>
        <w:rPr>
          <w:sz w:val="22"/>
          <w:szCs w:val="22"/>
        </w:rPr>
      </w:pPr>
      <w:r w:rsidRPr="00105873">
        <w:rPr>
          <w:sz w:val="22"/>
          <w:szCs w:val="22"/>
        </w:rPr>
        <w:t>uchwalanie corocznego preliminarza Rady lub jego zmian,</w:t>
      </w:r>
    </w:p>
    <w:p w:rsidR="00ED3365" w:rsidRPr="00105873" w:rsidRDefault="00ED3365" w:rsidP="001E19BC">
      <w:pPr>
        <w:pStyle w:val="Akapitzlist"/>
        <w:numPr>
          <w:ilvl w:val="0"/>
          <w:numId w:val="42"/>
        </w:numPr>
        <w:autoSpaceDE w:val="0"/>
        <w:autoSpaceDN w:val="0"/>
        <w:adjustRightInd w:val="0"/>
        <w:spacing w:line="276" w:lineRule="auto"/>
        <w:ind w:left="360"/>
        <w:jc w:val="both"/>
        <w:rPr>
          <w:sz w:val="22"/>
          <w:szCs w:val="22"/>
        </w:rPr>
      </w:pPr>
      <w:r w:rsidRPr="00105873">
        <w:rPr>
          <w:sz w:val="22"/>
          <w:szCs w:val="22"/>
        </w:rPr>
        <w:t xml:space="preserve"> zatwierdzanie rocznego sprawozdania finansowego,</w:t>
      </w:r>
    </w:p>
    <w:p w:rsidR="00C33FD0" w:rsidRPr="00105873" w:rsidRDefault="00ED3365" w:rsidP="001E19BC">
      <w:pPr>
        <w:pStyle w:val="Akapitzlist"/>
        <w:numPr>
          <w:ilvl w:val="0"/>
          <w:numId w:val="42"/>
        </w:numPr>
        <w:autoSpaceDE w:val="0"/>
        <w:autoSpaceDN w:val="0"/>
        <w:adjustRightInd w:val="0"/>
        <w:spacing w:line="276" w:lineRule="auto"/>
        <w:ind w:left="360"/>
        <w:jc w:val="both"/>
        <w:rPr>
          <w:sz w:val="22"/>
          <w:szCs w:val="22"/>
        </w:rPr>
      </w:pPr>
      <w:r w:rsidRPr="00105873">
        <w:rPr>
          <w:sz w:val="22"/>
          <w:szCs w:val="22"/>
        </w:rPr>
        <w:t xml:space="preserve"> wykonywanie innych uprawnień przewidzianych przez regulamin Rady Rodziców, przepisy </w:t>
      </w:r>
    </w:p>
    <w:p w:rsidR="00ED3365" w:rsidRPr="00105873" w:rsidRDefault="00ED3365" w:rsidP="00C33FD0">
      <w:pPr>
        <w:autoSpaceDE w:val="0"/>
        <w:autoSpaceDN w:val="0"/>
        <w:adjustRightInd w:val="0"/>
        <w:spacing w:line="276" w:lineRule="auto"/>
        <w:jc w:val="both"/>
        <w:rPr>
          <w:sz w:val="22"/>
          <w:szCs w:val="22"/>
        </w:rPr>
      </w:pPr>
      <w:r w:rsidRPr="00105873">
        <w:rPr>
          <w:sz w:val="22"/>
          <w:szCs w:val="22"/>
        </w:rPr>
        <w:t>ustawy z dnia 14 grudnia 2016 Prawo oświatowe oraz ustawy z dnia 26 stycznia 1982 r. – Karta Nauczyciela oraz akty wykonawcze do tych ustaw.</w:t>
      </w:r>
    </w:p>
    <w:p w:rsidR="00C33FD0" w:rsidRPr="00105873" w:rsidRDefault="00AC35ED" w:rsidP="00AC35ED">
      <w:pPr>
        <w:autoSpaceDE w:val="0"/>
        <w:autoSpaceDN w:val="0"/>
        <w:adjustRightInd w:val="0"/>
        <w:spacing w:line="276" w:lineRule="auto"/>
        <w:jc w:val="both"/>
        <w:rPr>
          <w:sz w:val="22"/>
          <w:szCs w:val="22"/>
        </w:rPr>
      </w:pPr>
      <w:r w:rsidRPr="00105873">
        <w:rPr>
          <w:sz w:val="22"/>
          <w:szCs w:val="22"/>
        </w:rPr>
        <w:t xml:space="preserve">11. </w:t>
      </w:r>
      <w:r w:rsidR="00F76063" w:rsidRPr="00105873">
        <w:rPr>
          <w:sz w:val="22"/>
          <w:szCs w:val="22"/>
        </w:rPr>
        <w:t xml:space="preserve"> </w:t>
      </w:r>
      <w:r w:rsidR="00ED3365" w:rsidRPr="00105873">
        <w:rPr>
          <w:sz w:val="22"/>
          <w:szCs w:val="22"/>
        </w:rPr>
        <w:t>Rada Rodziców może wystąpić do dyrektora przedszkola o dokonanie oceny pracy nauczyciela</w:t>
      </w:r>
      <w:r w:rsidRPr="00105873">
        <w:rPr>
          <w:sz w:val="22"/>
          <w:szCs w:val="22"/>
        </w:rPr>
        <w:t>.</w:t>
      </w:r>
    </w:p>
    <w:p w:rsidR="00ED3365" w:rsidRPr="00105873" w:rsidRDefault="00C33FD0" w:rsidP="00AC35ED">
      <w:pPr>
        <w:autoSpaceDE w:val="0"/>
        <w:autoSpaceDN w:val="0"/>
        <w:adjustRightInd w:val="0"/>
        <w:spacing w:line="276" w:lineRule="auto"/>
        <w:jc w:val="both"/>
        <w:rPr>
          <w:sz w:val="22"/>
          <w:szCs w:val="22"/>
        </w:rPr>
      </w:pPr>
      <w:r w:rsidRPr="00105873">
        <w:rPr>
          <w:sz w:val="22"/>
          <w:szCs w:val="22"/>
        </w:rPr>
        <w:t xml:space="preserve">12. </w:t>
      </w:r>
      <w:r w:rsidR="00ED3365" w:rsidRPr="00105873">
        <w:rPr>
          <w:sz w:val="22"/>
          <w:szCs w:val="22"/>
        </w:rPr>
        <w:t xml:space="preserve">Rada Rodziców wspólnie z Radą Pedagogiczną może wystąpić </w:t>
      </w:r>
      <w:r w:rsidR="00141066" w:rsidRPr="00105873">
        <w:rPr>
          <w:sz w:val="22"/>
          <w:szCs w:val="22"/>
        </w:rPr>
        <w:t>do organu prowadzącego prze</w:t>
      </w:r>
      <w:r w:rsidR="00ED3365" w:rsidRPr="00105873">
        <w:rPr>
          <w:sz w:val="22"/>
          <w:szCs w:val="22"/>
        </w:rPr>
        <w:t>dszkole o nadanie imienia przedszkolu</w:t>
      </w:r>
      <w:r w:rsidR="00AC35ED" w:rsidRPr="00105873">
        <w:rPr>
          <w:sz w:val="22"/>
          <w:szCs w:val="22"/>
        </w:rPr>
        <w:t>.</w:t>
      </w:r>
    </w:p>
    <w:p w:rsidR="00ED3365" w:rsidRPr="00105873" w:rsidRDefault="00C33FD0" w:rsidP="00AC35ED">
      <w:pPr>
        <w:autoSpaceDE w:val="0"/>
        <w:autoSpaceDN w:val="0"/>
        <w:adjustRightInd w:val="0"/>
        <w:spacing w:line="276" w:lineRule="auto"/>
        <w:jc w:val="both"/>
        <w:rPr>
          <w:sz w:val="22"/>
          <w:szCs w:val="22"/>
        </w:rPr>
      </w:pPr>
      <w:r w:rsidRPr="00105873">
        <w:rPr>
          <w:sz w:val="22"/>
          <w:szCs w:val="22"/>
        </w:rPr>
        <w:t xml:space="preserve">13. </w:t>
      </w:r>
      <w:r w:rsidR="00ED3365" w:rsidRPr="00105873">
        <w:rPr>
          <w:sz w:val="22"/>
          <w:szCs w:val="22"/>
        </w:rPr>
        <w:t>Czas pracy przedszkola ustala organ prowadzący na wniosek dyrektora pr</w:t>
      </w:r>
      <w:r w:rsidR="003D0F7B" w:rsidRPr="00105873">
        <w:rPr>
          <w:sz w:val="22"/>
          <w:szCs w:val="22"/>
        </w:rPr>
        <w:t xml:space="preserve">zedszkola  </w:t>
      </w:r>
      <w:r w:rsidR="00ED3365" w:rsidRPr="00105873">
        <w:rPr>
          <w:sz w:val="22"/>
          <w:szCs w:val="22"/>
        </w:rPr>
        <w:t>w uzgodnieniu z radą rodziców</w:t>
      </w:r>
      <w:r w:rsidR="003D0F7B" w:rsidRPr="00105873">
        <w:rPr>
          <w:sz w:val="22"/>
          <w:szCs w:val="22"/>
        </w:rPr>
        <w:t>.</w:t>
      </w:r>
    </w:p>
    <w:p w:rsidR="00ED3365" w:rsidRPr="00105873" w:rsidRDefault="00AC35ED" w:rsidP="00AC35ED">
      <w:pPr>
        <w:autoSpaceDE w:val="0"/>
        <w:autoSpaceDN w:val="0"/>
        <w:adjustRightInd w:val="0"/>
        <w:spacing w:line="276" w:lineRule="auto"/>
        <w:jc w:val="both"/>
        <w:rPr>
          <w:sz w:val="22"/>
          <w:szCs w:val="22"/>
        </w:rPr>
      </w:pPr>
      <w:r w:rsidRPr="00105873">
        <w:rPr>
          <w:sz w:val="22"/>
          <w:szCs w:val="22"/>
        </w:rPr>
        <w:t xml:space="preserve">14. </w:t>
      </w:r>
      <w:r w:rsidR="00ED3365" w:rsidRPr="00105873">
        <w:rPr>
          <w:sz w:val="22"/>
          <w:szCs w:val="22"/>
        </w:rPr>
        <w:t>Przedstawiciele rady rodziców mogą brać udział w pracach komisji konkursowej wyłaniającej kandydata na stanowisko dyrektora przedszkola prowadzonego przez jednostkę samorządu terytorialnego</w:t>
      </w:r>
      <w:r w:rsidRPr="00105873">
        <w:rPr>
          <w:sz w:val="22"/>
          <w:szCs w:val="22"/>
        </w:rPr>
        <w:t>.</w:t>
      </w:r>
    </w:p>
    <w:p w:rsidR="00ED3365" w:rsidRPr="00105873" w:rsidRDefault="00AC35ED" w:rsidP="00AC35ED">
      <w:pPr>
        <w:autoSpaceDE w:val="0"/>
        <w:autoSpaceDN w:val="0"/>
        <w:adjustRightInd w:val="0"/>
        <w:spacing w:line="276" w:lineRule="auto"/>
        <w:jc w:val="both"/>
        <w:rPr>
          <w:sz w:val="22"/>
          <w:szCs w:val="22"/>
        </w:rPr>
      </w:pPr>
      <w:r w:rsidRPr="00105873">
        <w:rPr>
          <w:sz w:val="22"/>
          <w:szCs w:val="22"/>
        </w:rPr>
        <w:lastRenderedPageBreak/>
        <w:t xml:space="preserve">15.  </w:t>
      </w:r>
      <w:r w:rsidR="00ED3365" w:rsidRPr="00105873">
        <w:rPr>
          <w:sz w:val="22"/>
          <w:szCs w:val="22"/>
        </w:rPr>
        <w:t>W pracach zespołu powypadkowego może brać udział jedna osoba z rady rodziców</w:t>
      </w:r>
      <w:r w:rsidR="003D0F7B" w:rsidRPr="00105873">
        <w:rPr>
          <w:sz w:val="22"/>
          <w:szCs w:val="22"/>
        </w:rPr>
        <w:t>.</w:t>
      </w:r>
    </w:p>
    <w:p w:rsidR="00ED3365" w:rsidRPr="00105873" w:rsidRDefault="00AC35ED" w:rsidP="00AC35ED">
      <w:pPr>
        <w:autoSpaceDE w:val="0"/>
        <w:autoSpaceDN w:val="0"/>
        <w:adjustRightInd w:val="0"/>
        <w:spacing w:line="276" w:lineRule="auto"/>
        <w:jc w:val="both"/>
        <w:rPr>
          <w:sz w:val="22"/>
          <w:szCs w:val="22"/>
        </w:rPr>
      </w:pPr>
      <w:r w:rsidRPr="00105873">
        <w:rPr>
          <w:sz w:val="22"/>
          <w:szCs w:val="22"/>
        </w:rPr>
        <w:t xml:space="preserve">16.  </w:t>
      </w:r>
      <w:r w:rsidR="00ED3365" w:rsidRPr="00105873">
        <w:rPr>
          <w:sz w:val="22"/>
          <w:szCs w:val="22"/>
        </w:rPr>
        <w:t>W pracach zespołu oceniającego powołanego przez o</w:t>
      </w:r>
      <w:r w:rsidR="00141066" w:rsidRPr="00105873">
        <w:rPr>
          <w:sz w:val="22"/>
          <w:szCs w:val="22"/>
        </w:rPr>
        <w:t>rgan nadzoru pedagogicznego, roz</w:t>
      </w:r>
      <w:r w:rsidR="00ED3365" w:rsidRPr="00105873">
        <w:rPr>
          <w:sz w:val="22"/>
          <w:szCs w:val="22"/>
        </w:rPr>
        <w:t xml:space="preserve">patrującego odwołanie nauczyciela lub dyrektora przedszkola od oceny jego pracy może brać udział jedna osoba </w:t>
      </w:r>
      <w:r w:rsidR="00944E24" w:rsidRPr="00105873">
        <w:rPr>
          <w:sz w:val="22"/>
          <w:szCs w:val="22"/>
        </w:rPr>
        <w:t xml:space="preserve">              </w:t>
      </w:r>
      <w:r w:rsidR="00ED3365" w:rsidRPr="00105873">
        <w:rPr>
          <w:sz w:val="22"/>
          <w:szCs w:val="22"/>
        </w:rPr>
        <w:t>z rady rodziców.</w:t>
      </w:r>
    </w:p>
    <w:p w:rsidR="00377D53" w:rsidRPr="00105873" w:rsidRDefault="00377D53" w:rsidP="00522F70">
      <w:pPr>
        <w:spacing w:line="276" w:lineRule="auto"/>
        <w:rPr>
          <w:b/>
          <w:sz w:val="22"/>
          <w:szCs w:val="22"/>
        </w:rPr>
      </w:pPr>
    </w:p>
    <w:p w:rsidR="000C6006" w:rsidRPr="00105873" w:rsidRDefault="00CD70D1" w:rsidP="00522F70">
      <w:pPr>
        <w:spacing w:line="276" w:lineRule="auto"/>
        <w:jc w:val="center"/>
        <w:rPr>
          <w:b/>
          <w:sz w:val="22"/>
          <w:szCs w:val="22"/>
        </w:rPr>
      </w:pPr>
      <w:r w:rsidRPr="00105873">
        <w:rPr>
          <w:b/>
          <w:sz w:val="22"/>
          <w:szCs w:val="22"/>
        </w:rPr>
        <w:t xml:space="preserve">Rozdział 4 </w:t>
      </w:r>
    </w:p>
    <w:p w:rsidR="00CD70D1" w:rsidRPr="00105873" w:rsidRDefault="00CD70D1" w:rsidP="00522F70">
      <w:pPr>
        <w:spacing w:line="276" w:lineRule="auto"/>
        <w:jc w:val="center"/>
        <w:rPr>
          <w:b/>
          <w:sz w:val="22"/>
          <w:szCs w:val="22"/>
        </w:rPr>
      </w:pPr>
      <w:r w:rsidRPr="00105873">
        <w:rPr>
          <w:b/>
          <w:sz w:val="22"/>
          <w:szCs w:val="22"/>
        </w:rPr>
        <w:t xml:space="preserve">Zasady współdziałania organów przedszkola </w:t>
      </w:r>
    </w:p>
    <w:p w:rsidR="00CD70D1" w:rsidRPr="00105873" w:rsidRDefault="00CD70D1" w:rsidP="00522F70">
      <w:pPr>
        <w:spacing w:line="276" w:lineRule="auto"/>
        <w:jc w:val="center"/>
        <w:rPr>
          <w:b/>
          <w:sz w:val="22"/>
          <w:szCs w:val="22"/>
        </w:rPr>
      </w:pPr>
      <w:r w:rsidRPr="00105873">
        <w:rPr>
          <w:b/>
          <w:sz w:val="22"/>
          <w:szCs w:val="22"/>
        </w:rPr>
        <w:t xml:space="preserve">oraz  sposób rozwiązywania sporów pomiędzy nimi </w:t>
      </w:r>
    </w:p>
    <w:p w:rsidR="00CC4049" w:rsidRPr="00105873" w:rsidRDefault="00CC4049" w:rsidP="00522F70">
      <w:pPr>
        <w:spacing w:line="276" w:lineRule="auto"/>
        <w:rPr>
          <w:b/>
          <w:bCs/>
          <w:sz w:val="22"/>
          <w:szCs w:val="22"/>
        </w:rPr>
      </w:pPr>
    </w:p>
    <w:p w:rsidR="000C6006" w:rsidRPr="00105873" w:rsidRDefault="00CD70D1" w:rsidP="00522F70">
      <w:pPr>
        <w:spacing w:line="276" w:lineRule="auto"/>
        <w:jc w:val="center"/>
        <w:rPr>
          <w:b/>
          <w:bCs/>
          <w:sz w:val="22"/>
          <w:szCs w:val="22"/>
        </w:rPr>
      </w:pPr>
      <w:r w:rsidRPr="00105873">
        <w:rPr>
          <w:b/>
          <w:bCs/>
          <w:sz w:val="22"/>
          <w:szCs w:val="22"/>
        </w:rPr>
        <w:t xml:space="preserve">§ 12. </w:t>
      </w:r>
    </w:p>
    <w:p w:rsidR="000C6006" w:rsidRPr="00105873" w:rsidRDefault="00C33FD0" w:rsidP="00C33FD0">
      <w:pPr>
        <w:spacing w:line="276" w:lineRule="auto"/>
        <w:jc w:val="both"/>
        <w:rPr>
          <w:sz w:val="22"/>
          <w:szCs w:val="22"/>
        </w:rPr>
      </w:pPr>
      <w:r w:rsidRPr="00105873">
        <w:rPr>
          <w:sz w:val="22"/>
          <w:szCs w:val="22"/>
        </w:rPr>
        <w:t xml:space="preserve">1. </w:t>
      </w:r>
      <w:r w:rsidR="000C6006" w:rsidRPr="00105873">
        <w:rPr>
          <w:sz w:val="22"/>
          <w:szCs w:val="22"/>
        </w:rPr>
        <w:t>Współdziałanie organów przedszkola ma na celu stworzenie jak najlepszych warunków rozwoju wychowanków oraz podnoszenie poziomu jakości pracy przedszkola.</w:t>
      </w:r>
    </w:p>
    <w:p w:rsidR="00910426" w:rsidRPr="00105873" w:rsidRDefault="00C33FD0" w:rsidP="00C33FD0">
      <w:pPr>
        <w:spacing w:line="276" w:lineRule="auto"/>
        <w:jc w:val="both"/>
        <w:rPr>
          <w:sz w:val="22"/>
          <w:szCs w:val="22"/>
        </w:rPr>
      </w:pPr>
      <w:r w:rsidRPr="00105873">
        <w:rPr>
          <w:sz w:val="22"/>
          <w:szCs w:val="22"/>
        </w:rPr>
        <w:t xml:space="preserve">2. </w:t>
      </w:r>
      <w:r w:rsidR="001250D3" w:rsidRPr="00105873">
        <w:rPr>
          <w:sz w:val="22"/>
          <w:szCs w:val="22"/>
        </w:rPr>
        <w:t>Organa</w:t>
      </w:r>
      <w:r w:rsidR="00910426" w:rsidRPr="00105873">
        <w:rPr>
          <w:sz w:val="22"/>
          <w:szCs w:val="22"/>
        </w:rPr>
        <w:t xml:space="preserve"> przedszkola planują swoją działalność na rok szkolny. Plany działań powinny być uchwalone do końca września i przekazane do wiadomości pozostałym organom.</w:t>
      </w:r>
    </w:p>
    <w:p w:rsidR="00910426" w:rsidRPr="00105873" w:rsidRDefault="00C33FD0" w:rsidP="00C33FD0">
      <w:pPr>
        <w:spacing w:line="276" w:lineRule="auto"/>
        <w:jc w:val="both"/>
        <w:rPr>
          <w:sz w:val="22"/>
          <w:szCs w:val="22"/>
        </w:rPr>
      </w:pPr>
      <w:r w:rsidRPr="00105873">
        <w:rPr>
          <w:sz w:val="22"/>
          <w:szCs w:val="22"/>
        </w:rPr>
        <w:t xml:space="preserve">3. </w:t>
      </w:r>
      <w:r w:rsidR="00910426" w:rsidRPr="00105873">
        <w:rPr>
          <w:sz w:val="22"/>
          <w:szCs w:val="22"/>
        </w:rPr>
        <w:t>Każdy organ po analizie planów działania pozostałych organów,</w:t>
      </w:r>
      <w:r w:rsidR="00F75B99" w:rsidRPr="00105873">
        <w:rPr>
          <w:sz w:val="22"/>
          <w:szCs w:val="22"/>
        </w:rPr>
        <w:t xml:space="preserve"> może włączyć się</w:t>
      </w:r>
      <w:r w:rsidR="001D2EB7" w:rsidRPr="00105873">
        <w:rPr>
          <w:sz w:val="22"/>
          <w:szCs w:val="22"/>
        </w:rPr>
        <w:t xml:space="preserve"> </w:t>
      </w:r>
      <w:r w:rsidR="00D51C52" w:rsidRPr="00105873">
        <w:rPr>
          <w:sz w:val="22"/>
          <w:szCs w:val="22"/>
        </w:rPr>
        <w:t xml:space="preserve"> </w:t>
      </w:r>
      <w:r w:rsidR="00F75B99" w:rsidRPr="00105873">
        <w:rPr>
          <w:sz w:val="22"/>
          <w:szCs w:val="22"/>
        </w:rPr>
        <w:t>do realizacji konkretnych zadań, proponując swoją opinię lub stanowisko w danej sprawie, nie naruszając kompetencji organu uprawnionego.</w:t>
      </w:r>
    </w:p>
    <w:p w:rsidR="00FF37C0" w:rsidRPr="00105873" w:rsidRDefault="00C33FD0" w:rsidP="00C33FD0">
      <w:pPr>
        <w:spacing w:line="276" w:lineRule="auto"/>
        <w:jc w:val="both"/>
        <w:rPr>
          <w:sz w:val="22"/>
          <w:szCs w:val="22"/>
        </w:rPr>
      </w:pPr>
      <w:r w:rsidRPr="00105873">
        <w:rPr>
          <w:sz w:val="22"/>
          <w:szCs w:val="22"/>
        </w:rPr>
        <w:t xml:space="preserve">4. </w:t>
      </w:r>
      <w:r w:rsidR="00FF37C0" w:rsidRPr="00105873">
        <w:rPr>
          <w:sz w:val="22"/>
          <w:szCs w:val="22"/>
        </w:rPr>
        <w:t>Organa przedszkola mogą zapraszać na swoje planowane lub doraźne zebrania przedstawicieli innych organów w celu wymiany poglądów i informacji.</w:t>
      </w:r>
    </w:p>
    <w:p w:rsidR="00FF37C0" w:rsidRPr="00105873" w:rsidRDefault="00C33FD0" w:rsidP="00C33FD0">
      <w:pPr>
        <w:spacing w:line="276" w:lineRule="auto"/>
        <w:jc w:val="both"/>
        <w:rPr>
          <w:sz w:val="22"/>
          <w:szCs w:val="22"/>
        </w:rPr>
      </w:pPr>
      <w:r w:rsidRPr="00105873">
        <w:rPr>
          <w:sz w:val="22"/>
          <w:szCs w:val="22"/>
        </w:rPr>
        <w:t xml:space="preserve">5. </w:t>
      </w:r>
      <w:r w:rsidR="00FF37C0" w:rsidRPr="00105873">
        <w:rPr>
          <w:sz w:val="22"/>
          <w:szCs w:val="22"/>
        </w:rPr>
        <w:t>Uchwały organów przedszkola</w:t>
      </w:r>
      <w:r w:rsidR="00377D53" w:rsidRPr="00105873">
        <w:rPr>
          <w:sz w:val="22"/>
          <w:szCs w:val="22"/>
        </w:rPr>
        <w:t>,</w:t>
      </w:r>
      <w:r w:rsidR="00FF37C0" w:rsidRPr="00105873">
        <w:rPr>
          <w:sz w:val="22"/>
          <w:szCs w:val="22"/>
        </w:rPr>
        <w:t xml:space="preserve"> prawomocnie podjęte w ramach ich kompetencji stanowiących</w:t>
      </w:r>
      <w:r w:rsidR="00377D53" w:rsidRPr="00105873">
        <w:rPr>
          <w:sz w:val="22"/>
          <w:szCs w:val="22"/>
        </w:rPr>
        <w:t>,</w:t>
      </w:r>
      <w:r w:rsidR="00FF37C0" w:rsidRPr="00105873">
        <w:rPr>
          <w:sz w:val="22"/>
          <w:szCs w:val="22"/>
        </w:rPr>
        <w:t xml:space="preserve"> oprócz uchwał personalnych</w:t>
      </w:r>
      <w:r w:rsidR="00377D53" w:rsidRPr="00105873">
        <w:rPr>
          <w:sz w:val="22"/>
          <w:szCs w:val="22"/>
        </w:rPr>
        <w:t>,</w:t>
      </w:r>
      <w:r w:rsidR="00FF37C0" w:rsidRPr="00105873">
        <w:rPr>
          <w:sz w:val="22"/>
          <w:szCs w:val="22"/>
        </w:rPr>
        <w:t xml:space="preserve"> podaje się do ogólnej wiadomości w</w:t>
      </w:r>
      <w:r w:rsidR="002D04F3" w:rsidRPr="00105873">
        <w:rPr>
          <w:sz w:val="22"/>
          <w:szCs w:val="22"/>
        </w:rPr>
        <w:t> </w:t>
      </w:r>
      <w:r w:rsidR="00FF37C0" w:rsidRPr="00105873">
        <w:rPr>
          <w:sz w:val="22"/>
          <w:szCs w:val="22"/>
        </w:rPr>
        <w:t>formie pisemnych tekstów uchwał umieszczanych na tablicy ogłoszeń.</w:t>
      </w:r>
    </w:p>
    <w:p w:rsidR="00FF37C0" w:rsidRPr="00105873" w:rsidRDefault="00C33FD0" w:rsidP="00C33FD0">
      <w:pPr>
        <w:spacing w:line="276" w:lineRule="auto"/>
        <w:jc w:val="both"/>
        <w:rPr>
          <w:sz w:val="22"/>
          <w:szCs w:val="22"/>
        </w:rPr>
      </w:pPr>
      <w:r w:rsidRPr="00105873">
        <w:rPr>
          <w:sz w:val="22"/>
          <w:szCs w:val="22"/>
        </w:rPr>
        <w:t xml:space="preserve">6. </w:t>
      </w:r>
      <w:r w:rsidR="00FF37C0" w:rsidRPr="00105873">
        <w:rPr>
          <w:sz w:val="22"/>
          <w:szCs w:val="22"/>
        </w:rPr>
        <w:t>Rodzice przedstawiają swoje wni</w:t>
      </w:r>
      <w:r w:rsidR="00A13200" w:rsidRPr="00105873">
        <w:rPr>
          <w:sz w:val="22"/>
          <w:szCs w:val="22"/>
        </w:rPr>
        <w:t>oski i opinie d</w:t>
      </w:r>
      <w:r w:rsidR="00FF37C0" w:rsidRPr="00105873">
        <w:rPr>
          <w:sz w:val="22"/>
          <w:szCs w:val="22"/>
        </w:rPr>
        <w:t>yrektorowi przedszkola po</w:t>
      </w:r>
      <w:r w:rsidR="001250D3" w:rsidRPr="00105873">
        <w:rPr>
          <w:sz w:val="22"/>
          <w:szCs w:val="22"/>
        </w:rPr>
        <w:t>przez swoją reprezentację tzn. radę rodziców w formie pisemnej lub radzie p</w:t>
      </w:r>
      <w:r w:rsidR="00FF37C0" w:rsidRPr="00105873">
        <w:rPr>
          <w:sz w:val="22"/>
          <w:szCs w:val="22"/>
        </w:rPr>
        <w:t>edagogicznej w</w:t>
      </w:r>
      <w:r w:rsidR="00E91D94" w:rsidRPr="00105873">
        <w:rPr>
          <w:sz w:val="22"/>
          <w:szCs w:val="22"/>
        </w:rPr>
        <w:t> </w:t>
      </w:r>
      <w:r w:rsidR="00FF37C0" w:rsidRPr="00105873">
        <w:rPr>
          <w:sz w:val="22"/>
          <w:szCs w:val="22"/>
        </w:rPr>
        <w:t>formie ustnej na jej posiedzeniu.</w:t>
      </w:r>
    </w:p>
    <w:p w:rsidR="00FF37C0" w:rsidRPr="00105873" w:rsidRDefault="00C33FD0" w:rsidP="00C33FD0">
      <w:pPr>
        <w:spacing w:line="276" w:lineRule="auto"/>
        <w:jc w:val="both"/>
        <w:rPr>
          <w:color w:val="FF0000"/>
          <w:sz w:val="22"/>
          <w:szCs w:val="22"/>
        </w:rPr>
      </w:pPr>
      <w:r w:rsidRPr="00105873">
        <w:rPr>
          <w:sz w:val="22"/>
          <w:szCs w:val="22"/>
        </w:rPr>
        <w:t xml:space="preserve">7. </w:t>
      </w:r>
      <w:r w:rsidR="00FF37C0" w:rsidRPr="00105873">
        <w:rPr>
          <w:sz w:val="22"/>
          <w:szCs w:val="22"/>
        </w:rPr>
        <w:t>Wnioski i opinie rozpatrywane są zgodnie z procedurą rozpatrywania skarg i</w:t>
      </w:r>
      <w:r w:rsidR="002D04F3" w:rsidRPr="00105873">
        <w:rPr>
          <w:sz w:val="22"/>
          <w:szCs w:val="22"/>
        </w:rPr>
        <w:t> </w:t>
      </w:r>
      <w:r w:rsidR="00FF37C0" w:rsidRPr="00105873">
        <w:rPr>
          <w:sz w:val="22"/>
          <w:szCs w:val="22"/>
        </w:rPr>
        <w:t>wniosków</w:t>
      </w:r>
      <w:r w:rsidR="00FF37C0" w:rsidRPr="00105873">
        <w:rPr>
          <w:color w:val="FF0000"/>
          <w:sz w:val="22"/>
          <w:szCs w:val="22"/>
        </w:rPr>
        <w:t>.</w:t>
      </w:r>
    </w:p>
    <w:p w:rsidR="000C6006" w:rsidRPr="00105873" w:rsidRDefault="00C33FD0" w:rsidP="00C33FD0">
      <w:pPr>
        <w:spacing w:line="276" w:lineRule="auto"/>
        <w:jc w:val="both"/>
        <w:rPr>
          <w:sz w:val="22"/>
          <w:szCs w:val="22"/>
        </w:rPr>
      </w:pPr>
      <w:r w:rsidRPr="00105873">
        <w:rPr>
          <w:sz w:val="22"/>
          <w:szCs w:val="22"/>
        </w:rPr>
        <w:t>8</w:t>
      </w:r>
      <w:r w:rsidRPr="00105873">
        <w:rPr>
          <w:color w:val="FF0000"/>
          <w:sz w:val="22"/>
          <w:szCs w:val="22"/>
        </w:rPr>
        <w:t>.</w:t>
      </w:r>
      <w:r w:rsidRPr="00105873">
        <w:rPr>
          <w:sz w:val="22"/>
          <w:szCs w:val="22"/>
        </w:rPr>
        <w:t xml:space="preserve"> </w:t>
      </w:r>
      <w:r w:rsidR="000C6006" w:rsidRPr="00105873">
        <w:rPr>
          <w:sz w:val="22"/>
          <w:szCs w:val="22"/>
        </w:rPr>
        <w:t>Koordynatorem współdziałan</w:t>
      </w:r>
      <w:r w:rsidR="00A13200" w:rsidRPr="00105873">
        <w:rPr>
          <w:sz w:val="22"/>
          <w:szCs w:val="22"/>
        </w:rPr>
        <w:t>ia poszczególnych organów jest dyrektor p</w:t>
      </w:r>
      <w:r w:rsidR="000C6006" w:rsidRPr="00105873">
        <w:rPr>
          <w:sz w:val="22"/>
          <w:szCs w:val="22"/>
        </w:rPr>
        <w:t>rzedszkola, który zapewnia każdemu organowi możliwość swobodnego działania i podejmowania decyzji w ramach swoich kompetencji oraz umożliwia bieżącą wymianę informacji.</w:t>
      </w:r>
    </w:p>
    <w:p w:rsidR="000C6006" w:rsidRPr="00105873" w:rsidRDefault="00C33FD0" w:rsidP="00C33FD0">
      <w:pPr>
        <w:spacing w:line="276" w:lineRule="auto"/>
        <w:jc w:val="both"/>
        <w:rPr>
          <w:sz w:val="22"/>
          <w:szCs w:val="22"/>
        </w:rPr>
      </w:pPr>
      <w:r w:rsidRPr="00105873">
        <w:rPr>
          <w:sz w:val="22"/>
          <w:szCs w:val="22"/>
        </w:rPr>
        <w:t xml:space="preserve">9. </w:t>
      </w:r>
      <w:r w:rsidR="000C6006" w:rsidRPr="00105873">
        <w:rPr>
          <w:sz w:val="22"/>
          <w:szCs w:val="22"/>
        </w:rPr>
        <w:t>Wszelkie spory pomiędzy organami przedszkola rozstrzyga</w:t>
      </w:r>
      <w:r w:rsidR="00753CF9" w:rsidRPr="00105873">
        <w:rPr>
          <w:sz w:val="22"/>
          <w:szCs w:val="22"/>
        </w:rPr>
        <w:t xml:space="preserve">ne są wewnątrz przedszkola, </w:t>
      </w:r>
      <w:r w:rsidR="00D51C52" w:rsidRPr="00105873">
        <w:rPr>
          <w:sz w:val="22"/>
          <w:szCs w:val="22"/>
        </w:rPr>
        <w:t xml:space="preserve">                  </w:t>
      </w:r>
      <w:r w:rsidR="00FA231B" w:rsidRPr="00105873">
        <w:rPr>
          <w:sz w:val="22"/>
          <w:szCs w:val="22"/>
        </w:rPr>
        <w:t xml:space="preserve">              </w:t>
      </w:r>
      <w:r w:rsidR="00753CF9" w:rsidRPr="00105873">
        <w:rPr>
          <w:sz w:val="22"/>
          <w:szCs w:val="22"/>
        </w:rPr>
        <w:t xml:space="preserve">z zachowaniem drogi służbowej i zasad ujętych w </w:t>
      </w:r>
      <w:r w:rsidR="00CD70D1" w:rsidRPr="00105873">
        <w:rPr>
          <w:bCs/>
          <w:sz w:val="22"/>
          <w:szCs w:val="22"/>
        </w:rPr>
        <w:t>§ 13</w:t>
      </w:r>
      <w:r w:rsidR="00753CF9" w:rsidRPr="00105873">
        <w:rPr>
          <w:bCs/>
          <w:sz w:val="22"/>
          <w:szCs w:val="22"/>
        </w:rPr>
        <w:t xml:space="preserve"> niniejszego statutu</w:t>
      </w:r>
      <w:r w:rsidR="000C6006" w:rsidRPr="00105873">
        <w:rPr>
          <w:sz w:val="22"/>
          <w:szCs w:val="22"/>
        </w:rPr>
        <w:t>.</w:t>
      </w:r>
    </w:p>
    <w:p w:rsidR="00757850" w:rsidRPr="00105873" w:rsidRDefault="00757850" w:rsidP="00522F70">
      <w:pPr>
        <w:spacing w:line="276" w:lineRule="auto"/>
        <w:jc w:val="center"/>
        <w:rPr>
          <w:b/>
          <w:bCs/>
          <w:sz w:val="22"/>
          <w:szCs w:val="22"/>
        </w:rPr>
      </w:pPr>
    </w:p>
    <w:p w:rsidR="00753CF9" w:rsidRPr="00105873" w:rsidRDefault="00753CF9" w:rsidP="00522F70">
      <w:pPr>
        <w:spacing w:line="276" w:lineRule="auto"/>
        <w:jc w:val="center"/>
        <w:rPr>
          <w:sz w:val="22"/>
          <w:szCs w:val="22"/>
        </w:rPr>
      </w:pPr>
      <w:r w:rsidRPr="00105873">
        <w:rPr>
          <w:b/>
          <w:bCs/>
          <w:sz w:val="22"/>
          <w:szCs w:val="22"/>
        </w:rPr>
        <w:t>§ 1</w:t>
      </w:r>
      <w:r w:rsidR="00CD70D1" w:rsidRPr="00105873">
        <w:rPr>
          <w:b/>
          <w:bCs/>
          <w:sz w:val="22"/>
          <w:szCs w:val="22"/>
        </w:rPr>
        <w:t>3.</w:t>
      </w:r>
    </w:p>
    <w:p w:rsidR="00C33FD0" w:rsidRPr="00105873" w:rsidRDefault="00C33FD0" w:rsidP="00C33FD0">
      <w:pPr>
        <w:spacing w:line="276" w:lineRule="auto"/>
        <w:jc w:val="both"/>
        <w:rPr>
          <w:sz w:val="22"/>
          <w:szCs w:val="22"/>
        </w:rPr>
      </w:pPr>
      <w:r w:rsidRPr="00105873">
        <w:rPr>
          <w:sz w:val="22"/>
          <w:szCs w:val="22"/>
        </w:rPr>
        <w:t xml:space="preserve">1. </w:t>
      </w:r>
      <w:r w:rsidR="001250D3" w:rsidRPr="00105873">
        <w:rPr>
          <w:sz w:val="22"/>
          <w:szCs w:val="22"/>
        </w:rPr>
        <w:t>W przypadku sporu między radą pedagogiczną i radą r</w:t>
      </w:r>
      <w:r w:rsidR="00796FF2" w:rsidRPr="00105873">
        <w:rPr>
          <w:sz w:val="22"/>
          <w:szCs w:val="22"/>
        </w:rPr>
        <w:t xml:space="preserve">odziców </w:t>
      </w:r>
      <w:r w:rsidRPr="00105873">
        <w:rPr>
          <w:sz w:val="22"/>
          <w:szCs w:val="22"/>
        </w:rPr>
        <w:t>prowadzenie mediacji w sprawie</w:t>
      </w:r>
    </w:p>
    <w:p w:rsidR="00753CF9" w:rsidRPr="00105873" w:rsidRDefault="005439C7" w:rsidP="00C33FD0">
      <w:pPr>
        <w:spacing w:line="276" w:lineRule="auto"/>
        <w:jc w:val="both"/>
        <w:rPr>
          <w:sz w:val="22"/>
          <w:szCs w:val="22"/>
        </w:rPr>
      </w:pPr>
      <w:r w:rsidRPr="00105873">
        <w:rPr>
          <w:sz w:val="22"/>
          <w:szCs w:val="22"/>
        </w:rPr>
        <w:t xml:space="preserve">spornej i podejmowanie </w:t>
      </w:r>
      <w:r w:rsidR="00A13200" w:rsidRPr="00105873">
        <w:rPr>
          <w:sz w:val="22"/>
          <w:szCs w:val="22"/>
        </w:rPr>
        <w:t>ostatecznych decyzji należy do d</w:t>
      </w:r>
      <w:r w:rsidRPr="00105873">
        <w:rPr>
          <w:sz w:val="22"/>
          <w:szCs w:val="22"/>
        </w:rPr>
        <w:t>yrektora przedszkola</w:t>
      </w:r>
      <w:r w:rsidR="00796FF2" w:rsidRPr="00105873">
        <w:rPr>
          <w:sz w:val="22"/>
          <w:szCs w:val="22"/>
        </w:rPr>
        <w:t>.</w:t>
      </w:r>
    </w:p>
    <w:p w:rsidR="00753CF9" w:rsidRPr="00105873" w:rsidRDefault="00C33FD0" w:rsidP="00C33FD0">
      <w:pPr>
        <w:spacing w:line="276" w:lineRule="auto"/>
        <w:jc w:val="both"/>
        <w:rPr>
          <w:sz w:val="22"/>
          <w:szCs w:val="22"/>
        </w:rPr>
      </w:pPr>
      <w:r w:rsidRPr="00105873">
        <w:rPr>
          <w:sz w:val="22"/>
          <w:szCs w:val="22"/>
        </w:rPr>
        <w:t xml:space="preserve">2. </w:t>
      </w:r>
      <w:r w:rsidR="00796FF2" w:rsidRPr="00105873">
        <w:rPr>
          <w:sz w:val="22"/>
          <w:szCs w:val="22"/>
        </w:rPr>
        <w:t>P</w:t>
      </w:r>
      <w:r w:rsidR="00716950" w:rsidRPr="00105873">
        <w:rPr>
          <w:sz w:val="22"/>
          <w:szCs w:val="22"/>
        </w:rPr>
        <w:t>rzed rozstrzygnięciem sporu d</w:t>
      </w:r>
      <w:r w:rsidR="005439C7" w:rsidRPr="00105873">
        <w:rPr>
          <w:sz w:val="22"/>
          <w:szCs w:val="22"/>
        </w:rPr>
        <w:t>yrektor</w:t>
      </w:r>
      <w:r w:rsidR="00716950" w:rsidRPr="00105873">
        <w:rPr>
          <w:sz w:val="22"/>
          <w:szCs w:val="22"/>
        </w:rPr>
        <w:t xml:space="preserve"> przedszkola</w:t>
      </w:r>
      <w:r w:rsidR="00796FF2" w:rsidRPr="00105873">
        <w:rPr>
          <w:sz w:val="22"/>
          <w:szCs w:val="22"/>
        </w:rPr>
        <w:t xml:space="preserve"> jest zobowiązany zapoznać się </w:t>
      </w:r>
      <w:r w:rsidR="005439C7" w:rsidRPr="00105873">
        <w:rPr>
          <w:sz w:val="22"/>
          <w:szCs w:val="22"/>
        </w:rPr>
        <w:t>ze stanowiskiem każdej ze stron, zachowując bezstronność w ocenie tych stano</w:t>
      </w:r>
      <w:r w:rsidR="00796FF2" w:rsidRPr="00105873">
        <w:rPr>
          <w:sz w:val="22"/>
          <w:szCs w:val="22"/>
        </w:rPr>
        <w:t>wisk.</w:t>
      </w:r>
    </w:p>
    <w:p w:rsidR="00753CF9" w:rsidRPr="00105873" w:rsidRDefault="00C33FD0" w:rsidP="00C33FD0">
      <w:pPr>
        <w:spacing w:line="276" w:lineRule="auto"/>
        <w:jc w:val="both"/>
        <w:rPr>
          <w:sz w:val="22"/>
          <w:szCs w:val="22"/>
        </w:rPr>
      </w:pPr>
      <w:r w:rsidRPr="00105873">
        <w:rPr>
          <w:sz w:val="22"/>
          <w:szCs w:val="22"/>
        </w:rPr>
        <w:t xml:space="preserve">3. </w:t>
      </w:r>
      <w:r w:rsidR="00796FF2" w:rsidRPr="00105873">
        <w:rPr>
          <w:sz w:val="22"/>
          <w:szCs w:val="22"/>
        </w:rPr>
        <w:t>D</w:t>
      </w:r>
      <w:r w:rsidR="005439C7" w:rsidRPr="00105873">
        <w:rPr>
          <w:sz w:val="22"/>
          <w:szCs w:val="22"/>
        </w:rPr>
        <w:t>yrektor przedszkola podejmuje działanie na pisemny wniosek któregoś z</w:t>
      </w:r>
      <w:r w:rsidR="002D04F3" w:rsidRPr="00105873">
        <w:rPr>
          <w:sz w:val="22"/>
          <w:szCs w:val="22"/>
        </w:rPr>
        <w:t> </w:t>
      </w:r>
      <w:r w:rsidR="00796FF2" w:rsidRPr="00105873">
        <w:rPr>
          <w:sz w:val="22"/>
          <w:szCs w:val="22"/>
        </w:rPr>
        <w:t>organów – strony sporu.</w:t>
      </w:r>
    </w:p>
    <w:p w:rsidR="00753CF9" w:rsidRPr="00105873" w:rsidRDefault="00C33FD0" w:rsidP="00C33FD0">
      <w:pPr>
        <w:spacing w:line="276" w:lineRule="auto"/>
        <w:jc w:val="both"/>
        <w:rPr>
          <w:sz w:val="22"/>
          <w:szCs w:val="22"/>
        </w:rPr>
      </w:pPr>
      <w:r w:rsidRPr="00105873">
        <w:rPr>
          <w:sz w:val="22"/>
          <w:szCs w:val="22"/>
        </w:rPr>
        <w:t xml:space="preserve">4. </w:t>
      </w:r>
      <w:r w:rsidR="00796FF2" w:rsidRPr="00105873">
        <w:rPr>
          <w:sz w:val="22"/>
          <w:szCs w:val="22"/>
        </w:rPr>
        <w:t>O</w:t>
      </w:r>
      <w:r w:rsidR="005439C7" w:rsidRPr="00105873">
        <w:rPr>
          <w:sz w:val="22"/>
          <w:szCs w:val="22"/>
        </w:rPr>
        <w:t xml:space="preserve"> swoim rozstr</w:t>
      </w:r>
      <w:r w:rsidR="00A13200" w:rsidRPr="00105873">
        <w:rPr>
          <w:sz w:val="22"/>
          <w:szCs w:val="22"/>
        </w:rPr>
        <w:t>zygnięciu wraz z uzasadnieniem d</w:t>
      </w:r>
      <w:r w:rsidR="005439C7" w:rsidRPr="00105873">
        <w:rPr>
          <w:sz w:val="22"/>
          <w:szCs w:val="22"/>
        </w:rPr>
        <w:t xml:space="preserve">yrektor </w:t>
      </w:r>
      <w:r w:rsidR="00161D8C" w:rsidRPr="00105873">
        <w:rPr>
          <w:sz w:val="22"/>
          <w:szCs w:val="22"/>
        </w:rPr>
        <w:t xml:space="preserve">przedszkola </w:t>
      </w:r>
      <w:r w:rsidR="005439C7" w:rsidRPr="00105873">
        <w:rPr>
          <w:sz w:val="22"/>
          <w:szCs w:val="22"/>
        </w:rPr>
        <w:t>informuje na piśmie zainteresowanych w ciągu 14 dni od złożenia informacji o sporze.</w:t>
      </w:r>
    </w:p>
    <w:p w:rsidR="005439C7" w:rsidRPr="00105873" w:rsidRDefault="00C33FD0" w:rsidP="00C33FD0">
      <w:pPr>
        <w:spacing w:line="276" w:lineRule="auto"/>
        <w:jc w:val="both"/>
        <w:rPr>
          <w:sz w:val="22"/>
          <w:szCs w:val="22"/>
        </w:rPr>
      </w:pPr>
      <w:r w:rsidRPr="00105873">
        <w:rPr>
          <w:sz w:val="22"/>
          <w:szCs w:val="22"/>
        </w:rPr>
        <w:t xml:space="preserve">5. </w:t>
      </w:r>
      <w:r w:rsidR="006E5A33" w:rsidRPr="00105873">
        <w:rPr>
          <w:sz w:val="22"/>
          <w:szCs w:val="22"/>
        </w:rPr>
        <w:t>W przypadku sporu między organami prz</w:t>
      </w:r>
      <w:r w:rsidR="00A13200" w:rsidRPr="00105873">
        <w:rPr>
          <w:sz w:val="22"/>
          <w:szCs w:val="22"/>
        </w:rPr>
        <w:t>edszkola, w którym stroną jest dyrektor</w:t>
      </w:r>
      <w:r w:rsidR="00716950" w:rsidRPr="00105873">
        <w:rPr>
          <w:sz w:val="22"/>
          <w:szCs w:val="22"/>
        </w:rPr>
        <w:t xml:space="preserve"> przedszkola</w:t>
      </w:r>
      <w:r w:rsidR="00A13200" w:rsidRPr="00105873">
        <w:rPr>
          <w:sz w:val="22"/>
          <w:szCs w:val="22"/>
        </w:rPr>
        <w:t>, powoływany jest zespół mediacyjny. W skład zespołu m</w:t>
      </w:r>
      <w:r w:rsidR="006E5A33" w:rsidRPr="00105873">
        <w:rPr>
          <w:sz w:val="22"/>
          <w:szCs w:val="22"/>
        </w:rPr>
        <w:t>ediacyjnego wchodzi po jednym przedstawicielu organów przedszkola</w:t>
      </w:r>
      <w:r w:rsidR="00A13200" w:rsidRPr="00105873">
        <w:rPr>
          <w:sz w:val="22"/>
          <w:szCs w:val="22"/>
        </w:rPr>
        <w:t>, a d</w:t>
      </w:r>
      <w:r w:rsidR="00E315FD" w:rsidRPr="00105873">
        <w:rPr>
          <w:sz w:val="22"/>
          <w:szCs w:val="22"/>
        </w:rPr>
        <w:t>yrektor przedszkola wyznacza swojego przedstawiciela do pracy w zespole.</w:t>
      </w:r>
    </w:p>
    <w:p w:rsidR="00D551E1" w:rsidRPr="00105873" w:rsidRDefault="00C33FD0" w:rsidP="00C33FD0">
      <w:pPr>
        <w:spacing w:line="276" w:lineRule="auto"/>
        <w:jc w:val="both"/>
        <w:rPr>
          <w:sz w:val="22"/>
          <w:szCs w:val="22"/>
        </w:rPr>
      </w:pPr>
      <w:r w:rsidRPr="00105873">
        <w:rPr>
          <w:sz w:val="22"/>
          <w:szCs w:val="22"/>
        </w:rPr>
        <w:t xml:space="preserve">6. </w:t>
      </w:r>
      <w:r w:rsidR="00A13200" w:rsidRPr="00105873">
        <w:rPr>
          <w:sz w:val="22"/>
          <w:szCs w:val="22"/>
        </w:rPr>
        <w:t>Zespół m</w:t>
      </w:r>
      <w:r w:rsidR="00D551E1" w:rsidRPr="00105873">
        <w:rPr>
          <w:sz w:val="22"/>
          <w:szCs w:val="22"/>
        </w:rPr>
        <w:t>ediacyjny w pierwszej kolejności prowadzi postępowanie mediacyjne, a</w:t>
      </w:r>
      <w:r w:rsidR="002D04F3" w:rsidRPr="00105873">
        <w:rPr>
          <w:sz w:val="22"/>
          <w:szCs w:val="22"/>
        </w:rPr>
        <w:t> </w:t>
      </w:r>
      <w:r w:rsidR="00D551E1" w:rsidRPr="00105873">
        <w:rPr>
          <w:sz w:val="22"/>
          <w:szCs w:val="22"/>
        </w:rPr>
        <w:t>w</w:t>
      </w:r>
      <w:r w:rsidR="002D04F3" w:rsidRPr="00105873">
        <w:rPr>
          <w:sz w:val="22"/>
          <w:szCs w:val="22"/>
        </w:rPr>
        <w:t> </w:t>
      </w:r>
      <w:r w:rsidR="00D551E1" w:rsidRPr="00105873">
        <w:rPr>
          <w:sz w:val="22"/>
          <w:szCs w:val="22"/>
        </w:rPr>
        <w:t>przypadku niemożności rozwiązania sporu podejmuje decyzję w drodze głosowania.</w:t>
      </w:r>
    </w:p>
    <w:p w:rsidR="00E035DB" w:rsidRPr="00105873" w:rsidRDefault="00C33FD0" w:rsidP="00C33FD0">
      <w:pPr>
        <w:spacing w:line="276" w:lineRule="auto"/>
        <w:jc w:val="both"/>
        <w:rPr>
          <w:sz w:val="22"/>
          <w:szCs w:val="22"/>
        </w:rPr>
      </w:pPr>
      <w:r w:rsidRPr="00105873">
        <w:rPr>
          <w:sz w:val="22"/>
          <w:szCs w:val="22"/>
        </w:rPr>
        <w:t xml:space="preserve">7. </w:t>
      </w:r>
      <w:r w:rsidR="00E035DB" w:rsidRPr="00105873">
        <w:rPr>
          <w:sz w:val="22"/>
          <w:szCs w:val="22"/>
        </w:rPr>
        <w:t>Strony sporu są zobow</w:t>
      </w:r>
      <w:r w:rsidR="00A13200" w:rsidRPr="00105873">
        <w:rPr>
          <w:sz w:val="22"/>
          <w:szCs w:val="22"/>
        </w:rPr>
        <w:t>iązane przyjąć rozstrzygnięcie zespołu m</w:t>
      </w:r>
      <w:r w:rsidR="00E035DB" w:rsidRPr="00105873">
        <w:rPr>
          <w:sz w:val="22"/>
          <w:szCs w:val="22"/>
        </w:rPr>
        <w:t>ediacyjnego jako rozwiązanie ostateczne.</w:t>
      </w:r>
    </w:p>
    <w:p w:rsidR="00E035DB" w:rsidRPr="00105873" w:rsidRDefault="00C33FD0" w:rsidP="00C33FD0">
      <w:pPr>
        <w:spacing w:line="276" w:lineRule="auto"/>
        <w:jc w:val="both"/>
        <w:rPr>
          <w:sz w:val="22"/>
          <w:szCs w:val="22"/>
        </w:rPr>
      </w:pPr>
      <w:r w:rsidRPr="00105873">
        <w:rPr>
          <w:sz w:val="22"/>
          <w:szCs w:val="22"/>
        </w:rPr>
        <w:t xml:space="preserve">8. </w:t>
      </w:r>
      <w:r w:rsidR="00E035DB" w:rsidRPr="00105873">
        <w:rPr>
          <w:sz w:val="22"/>
          <w:szCs w:val="22"/>
        </w:rPr>
        <w:t>Każdej ze stron przysługuje prawo wniesienia zażalenia do organu prowadzącego.</w:t>
      </w:r>
    </w:p>
    <w:p w:rsidR="00012B4B" w:rsidRPr="00105873" w:rsidRDefault="00012B4B" w:rsidP="00522F70">
      <w:pPr>
        <w:pStyle w:val="Nagwek1"/>
        <w:spacing w:before="0" w:after="0" w:line="276" w:lineRule="auto"/>
        <w:jc w:val="center"/>
        <w:rPr>
          <w:rFonts w:ascii="Times New Roman" w:hAnsi="Times New Roman" w:cs="Times New Roman"/>
          <w:spacing w:val="20"/>
          <w:sz w:val="22"/>
          <w:szCs w:val="22"/>
        </w:rPr>
      </w:pPr>
    </w:p>
    <w:p w:rsidR="001D2EB7" w:rsidRPr="00105873" w:rsidRDefault="001D2EB7" w:rsidP="00522F70">
      <w:pPr>
        <w:pStyle w:val="Nagwek1"/>
        <w:spacing w:before="0" w:after="0" w:line="276" w:lineRule="auto"/>
        <w:jc w:val="center"/>
        <w:rPr>
          <w:rFonts w:ascii="Times New Roman" w:hAnsi="Times New Roman" w:cs="Times New Roman"/>
          <w:spacing w:val="20"/>
          <w:sz w:val="22"/>
          <w:szCs w:val="22"/>
        </w:rPr>
      </w:pPr>
    </w:p>
    <w:p w:rsidR="000C6006" w:rsidRPr="00105873" w:rsidRDefault="00CD70D1" w:rsidP="00522F70">
      <w:pPr>
        <w:pStyle w:val="Nagwek1"/>
        <w:spacing w:before="0" w:after="0" w:line="276" w:lineRule="auto"/>
        <w:jc w:val="center"/>
        <w:rPr>
          <w:rFonts w:ascii="Times New Roman" w:hAnsi="Times New Roman" w:cs="Times New Roman"/>
          <w:spacing w:val="20"/>
          <w:sz w:val="22"/>
          <w:szCs w:val="22"/>
        </w:rPr>
      </w:pPr>
      <w:r w:rsidRPr="00105873">
        <w:rPr>
          <w:rFonts w:ascii="Times New Roman" w:hAnsi="Times New Roman" w:cs="Times New Roman"/>
          <w:spacing w:val="20"/>
          <w:sz w:val="22"/>
          <w:szCs w:val="22"/>
        </w:rPr>
        <w:t>DZIAŁ IV</w:t>
      </w:r>
    </w:p>
    <w:p w:rsidR="000C6006" w:rsidRPr="00105873" w:rsidRDefault="00CD70D1" w:rsidP="00522F70">
      <w:pPr>
        <w:pStyle w:val="Nagwek3"/>
        <w:spacing w:before="0" w:after="0" w:line="276" w:lineRule="auto"/>
        <w:jc w:val="center"/>
        <w:rPr>
          <w:rFonts w:ascii="Times New Roman" w:hAnsi="Times New Roman" w:cs="Times New Roman"/>
          <w:spacing w:val="20"/>
          <w:sz w:val="22"/>
          <w:szCs w:val="22"/>
        </w:rPr>
      </w:pPr>
      <w:r w:rsidRPr="00105873">
        <w:rPr>
          <w:rFonts w:ascii="Times New Roman" w:hAnsi="Times New Roman" w:cs="Times New Roman"/>
          <w:spacing w:val="20"/>
          <w:sz w:val="22"/>
          <w:szCs w:val="22"/>
        </w:rPr>
        <w:t xml:space="preserve">ORGANIZACJA PRACY PRZEDSZKOLA </w:t>
      </w:r>
    </w:p>
    <w:p w:rsidR="00CD70D1" w:rsidRPr="00105873" w:rsidRDefault="00CD70D1" w:rsidP="00522F70">
      <w:pPr>
        <w:spacing w:line="276" w:lineRule="auto"/>
        <w:jc w:val="center"/>
        <w:rPr>
          <w:b/>
          <w:sz w:val="22"/>
          <w:szCs w:val="22"/>
        </w:rPr>
      </w:pPr>
      <w:r w:rsidRPr="00105873">
        <w:rPr>
          <w:b/>
          <w:sz w:val="22"/>
          <w:szCs w:val="22"/>
        </w:rPr>
        <w:t xml:space="preserve">Rozdział 1 </w:t>
      </w:r>
    </w:p>
    <w:p w:rsidR="00CD70D1" w:rsidRPr="00105873" w:rsidRDefault="00CD70D1" w:rsidP="00522F70">
      <w:pPr>
        <w:spacing w:line="276" w:lineRule="auto"/>
        <w:jc w:val="center"/>
        <w:rPr>
          <w:b/>
          <w:sz w:val="22"/>
          <w:szCs w:val="22"/>
        </w:rPr>
      </w:pPr>
      <w:r w:rsidRPr="00105873">
        <w:rPr>
          <w:b/>
          <w:sz w:val="22"/>
          <w:szCs w:val="22"/>
        </w:rPr>
        <w:t xml:space="preserve">Organizacja pracy przedszkola  </w:t>
      </w:r>
    </w:p>
    <w:p w:rsidR="00102934" w:rsidRPr="00105873" w:rsidRDefault="00102934" w:rsidP="00522F70">
      <w:pPr>
        <w:spacing w:line="276" w:lineRule="auto"/>
        <w:rPr>
          <w:sz w:val="22"/>
          <w:szCs w:val="22"/>
        </w:rPr>
      </w:pPr>
    </w:p>
    <w:p w:rsidR="00FA231B" w:rsidRPr="00105873" w:rsidRDefault="00102934" w:rsidP="00522F70">
      <w:pPr>
        <w:spacing w:line="276" w:lineRule="auto"/>
        <w:jc w:val="center"/>
        <w:rPr>
          <w:b/>
          <w:bCs/>
          <w:sz w:val="22"/>
          <w:szCs w:val="22"/>
        </w:rPr>
      </w:pPr>
      <w:r w:rsidRPr="00105873">
        <w:rPr>
          <w:b/>
          <w:bCs/>
          <w:sz w:val="22"/>
          <w:szCs w:val="22"/>
        </w:rPr>
        <w:t xml:space="preserve">§ </w:t>
      </w:r>
      <w:r w:rsidR="00CD70D1" w:rsidRPr="00105873">
        <w:rPr>
          <w:b/>
          <w:bCs/>
          <w:sz w:val="22"/>
          <w:szCs w:val="22"/>
        </w:rPr>
        <w:t xml:space="preserve">14. </w:t>
      </w:r>
    </w:p>
    <w:p w:rsidR="009B020E" w:rsidRPr="00105873" w:rsidRDefault="00FA231B" w:rsidP="00522F70">
      <w:pPr>
        <w:spacing w:after="360" w:line="276" w:lineRule="auto"/>
        <w:jc w:val="both"/>
        <w:rPr>
          <w:sz w:val="22"/>
          <w:szCs w:val="22"/>
        </w:rPr>
      </w:pPr>
      <w:r w:rsidRPr="00105873">
        <w:rPr>
          <w:sz w:val="22"/>
          <w:szCs w:val="22"/>
        </w:rPr>
        <w:t xml:space="preserve">1. </w:t>
      </w:r>
      <w:r w:rsidR="0017465D" w:rsidRPr="00105873">
        <w:rPr>
          <w:sz w:val="22"/>
          <w:szCs w:val="22"/>
        </w:rPr>
        <w:t>Przedszkole fun</w:t>
      </w:r>
      <w:r w:rsidR="001D2EB7" w:rsidRPr="00105873">
        <w:rPr>
          <w:sz w:val="22"/>
          <w:szCs w:val="22"/>
        </w:rPr>
        <w:t xml:space="preserve">kcjonuje przez cały rok szkolny, z wyjątkiem przerw ustalonych przez organ </w:t>
      </w:r>
      <w:r w:rsidR="00035566" w:rsidRPr="00105873">
        <w:rPr>
          <w:sz w:val="22"/>
          <w:szCs w:val="22"/>
        </w:rPr>
        <w:t xml:space="preserve">            </w:t>
      </w:r>
      <w:r w:rsidR="001D2EB7" w:rsidRPr="00105873">
        <w:rPr>
          <w:sz w:val="22"/>
          <w:szCs w:val="22"/>
        </w:rPr>
        <w:t>prowadzący przedszkole, na wspólny wniosek dyrektora przedszkola i rady rodziców.</w:t>
      </w:r>
      <w:r w:rsidRPr="00105873">
        <w:rPr>
          <w:sz w:val="22"/>
          <w:szCs w:val="22"/>
        </w:rPr>
        <w:t xml:space="preserve">                                                                             </w:t>
      </w:r>
    </w:p>
    <w:p w:rsidR="001D2EB7" w:rsidRPr="00105873" w:rsidRDefault="00FA231B" w:rsidP="00522F70">
      <w:pPr>
        <w:spacing w:after="360" w:line="276" w:lineRule="auto"/>
        <w:jc w:val="both"/>
        <w:rPr>
          <w:sz w:val="22"/>
          <w:szCs w:val="22"/>
        </w:rPr>
      </w:pPr>
      <w:r w:rsidRPr="00105873">
        <w:rPr>
          <w:sz w:val="22"/>
          <w:szCs w:val="22"/>
        </w:rPr>
        <w:t xml:space="preserve">2. </w:t>
      </w:r>
      <w:r w:rsidR="001D2EB7" w:rsidRPr="00105873">
        <w:rPr>
          <w:sz w:val="22"/>
          <w:szCs w:val="22"/>
        </w:rPr>
        <w:t xml:space="preserve">W okresie </w:t>
      </w:r>
      <w:r w:rsidR="00277EF5" w:rsidRPr="00105873">
        <w:rPr>
          <w:sz w:val="22"/>
          <w:szCs w:val="22"/>
        </w:rPr>
        <w:t xml:space="preserve">letniej </w:t>
      </w:r>
      <w:r w:rsidR="001D2EB7" w:rsidRPr="00105873">
        <w:rPr>
          <w:sz w:val="22"/>
          <w:szCs w:val="22"/>
        </w:rPr>
        <w:t>przerwy</w:t>
      </w:r>
      <w:r w:rsidR="00277EF5" w:rsidRPr="00105873">
        <w:rPr>
          <w:sz w:val="22"/>
          <w:szCs w:val="22"/>
        </w:rPr>
        <w:t xml:space="preserve"> wakacyjnej </w:t>
      </w:r>
      <w:r w:rsidR="001D2EB7" w:rsidRPr="00105873">
        <w:rPr>
          <w:sz w:val="22"/>
          <w:szCs w:val="22"/>
        </w:rPr>
        <w:t xml:space="preserve">dzieci mają zorganizowany pobyt w </w:t>
      </w:r>
      <w:r w:rsidR="00277EF5" w:rsidRPr="00105873">
        <w:rPr>
          <w:sz w:val="22"/>
          <w:szCs w:val="22"/>
        </w:rPr>
        <w:t xml:space="preserve">innym </w:t>
      </w:r>
      <w:r w:rsidR="001D2EB7" w:rsidRPr="00105873">
        <w:rPr>
          <w:sz w:val="22"/>
          <w:szCs w:val="22"/>
        </w:rPr>
        <w:t>dyżurującym przedszkolu</w:t>
      </w:r>
      <w:r w:rsidR="00277EF5" w:rsidRPr="00105873">
        <w:rPr>
          <w:sz w:val="22"/>
          <w:szCs w:val="22"/>
        </w:rPr>
        <w:t xml:space="preserve"> na podstawie zasad określonych przez Miasto Poznań.</w:t>
      </w:r>
    </w:p>
    <w:p w:rsidR="000627AA" w:rsidRPr="00105873" w:rsidRDefault="000627AA" w:rsidP="00522F70">
      <w:pPr>
        <w:spacing w:after="360" w:line="276" w:lineRule="auto"/>
        <w:jc w:val="both"/>
        <w:rPr>
          <w:sz w:val="22"/>
          <w:szCs w:val="22"/>
        </w:rPr>
      </w:pPr>
      <w:r w:rsidRPr="00105873">
        <w:rPr>
          <w:sz w:val="22"/>
          <w:szCs w:val="22"/>
        </w:rPr>
        <w:t>3. Przepisy prawa oświatowego zezwalają na zawieszenie zajęć na czas oznaczony, m.in. jeżeli wystąpiły na danym terenie zdarzenia, któ</w:t>
      </w:r>
      <w:r w:rsidR="00B3520E" w:rsidRPr="00105873">
        <w:rPr>
          <w:sz w:val="22"/>
          <w:szCs w:val="22"/>
        </w:rPr>
        <w:t xml:space="preserve">re mogą zagrozić zdrowiu dzieci, np. epidemie chorób wśród </w:t>
      </w:r>
      <w:hyperlink r:id="rId9" w:tooltip="dzieci" w:history="1">
        <w:r w:rsidR="00B3520E" w:rsidRPr="00105873">
          <w:rPr>
            <w:rStyle w:val="Hipercze"/>
            <w:color w:val="auto"/>
            <w:sz w:val="22"/>
            <w:szCs w:val="22"/>
            <w:u w:val="none"/>
          </w:rPr>
          <w:t>dzieci</w:t>
        </w:r>
      </w:hyperlink>
      <w:r w:rsidR="00B3520E" w:rsidRPr="00105873">
        <w:rPr>
          <w:sz w:val="22"/>
          <w:szCs w:val="22"/>
        </w:rPr>
        <w:t xml:space="preserve">. </w:t>
      </w:r>
      <w:r w:rsidRPr="00105873">
        <w:rPr>
          <w:sz w:val="22"/>
          <w:szCs w:val="22"/>
        </w:rPr>
        <w:t xml:space="preserve">Warunkiem zawieszenia zajęć jest uzyskanie zgody organu prowadzącego. Niezwłocznie </w:t>
      </w:r>
      <w:r w:rsidR="00277EF5" w:rsidRPr="00105873">
        <w:rPr>
          <w:sz w:val="22"/>
          <w:szCs w:val="22"/>
        </w:rPr>
        <w:t xml:space="preserve">                         </w:t>
      </w:r>
      <w:r w:rsidRPr="00105873">
        <w:rPr>
          <w:sz w:val="22"/>
          <w:szCs w:val="22"/>
        </w:rPr>
        <w:t>i skutecznie powiadomią się rodziców dzieci o zawieszeniu zajęć. O sytuacji kryzysowej powiadamia się kuratora oświaty.</w:t>
      </w:r>
    </w:p>
    <w:p w:rsidR="000627AA" w:rsidRPr="00105873" w:rsidRDefault="00B3520E" w:rsidP="00522F70">
      <w:pPr>
        <w:spacing w:after="360" w:line="276" w:lineRule="auto"/>
        <w:jc w:val="both"/>
        <w:rPr>
          <w:sz w:val="22"/>
          <w:szCs w:val="22"/>
        </w:rPr>
      </w:pPr>
      <w:r w:rsidRPr="00105873">
        <w:rPr>
          <w:sz w:val="22"/>
          <w:szCs w:val="22"/>
        </w:rPr>
        <w:t>4</w:t>
      </w:r>
      <w:r w:rsidR="000627AA" w:rsidRPr="00105873">
        <w:rPr>
          <w:sz w:val="22"/>
          <w:szCs w:val="22"/>
        </w:rPr>
        <w:t xml:space="preserve">. W przypadku konieczności przeprowadzania prac remontowych, naprawczych czy instalacyjnych </w:t>
      </w:r>
      <w:r w:rsidR="00277EF5" w:rsidRPr="00105873">
        <w:rPr>
          <w:sz w:val="22"/>
          <w:szCs w:val="22"/>
        </w:rPr>
        <w:t xml:space="preserve">                 </w:t>
      </w:r>
      <w:r w:rsidR="000627AA" w:rsidRPr="00105873">
        <w:rPr>
          <w:sz w:val="22"/>
          <w:szCs w:val="22"/>
        </w:rPr>
        <w:t>w czasie funkcjonowania przedszkola, prace te organizuje się w sposób nienarażających osób pozostających pod opieką przedszkola na niebezpieczeństwo i uciążliwości wynikających</w:t>
      </w:r>
      <w:r w:rsidR="00277EF5" w:rsidRPr="00105873">
        <w:rPr>
          <w:sz w:val="22"/>
          <w:szCs w:val="22"/>
        </w:rPr>
        <w:t xml:space="preserve">                               </w:t>
      </w:r>
      <w:r w:rsidR="000627AA" w:rsidRPr="00105873">
        <w:rPr>
          <w:sz w:val="22"/>
          <w:szCs w:val="22"/>
        </w:rPr>
        <w:t xml:space="preserve"> z prowadzonych prac oraz z zastosowaniem szczególnych środków ostrożno</w:t>
      </w:r>
      <w:r w:rsidRPr="00105873">
        <w:rPr>
          <w:sz w:val="22"/>
          <w:szCs w:val="22"/>
        </w:rPr>
        <w:t>ś</w:t>
      </w:r>
      <w:r w:rsidR="000627AA" w:rsidRPr="00105873">
        <w:rPr>
          <w:sz w:val="22"/>
          <w:szCs w:val="22"/>
        </w:rPr>
        <w:t>ci.</w:t>
      </w:r>
    </w:p>
    <w:p w:rsidR="00B3520E" w:rsidRPr="00105873" w:rsidRDefault="00B3520E" w:rsidP="00522F70">
      <w:pPr>
        <w:spacing w:line="276" w:lineRule="auto"/>
        <w:jc w:val="both"/>
        <w:rPr>
          <w:sz w:val="22"/>
          <w:szCs w:val="22"/>
        </w:rPr>
      </w:pPr>
      <w:r w:rsidRPr="00105873">
        <w:rPr>
          <w:sz w:val="22"/>
          <w:szCs w:val="22"/>
        </w:rPr>
        <w:t>5. Dyrektor za zgodą organu prowadzącego może zawiesić zajęcia na czas oznaczony, jeżeli temperatura zewnętrzna mierzona o godz. 21</w:t>
      </w:r>
      <w:r w:rsidRPr="00105873">
        <w:rPr>
          <w:sz w:val="22"/>
          <w:szCs w:val="22"/>
          <w:lang w:eastAsia="ko-KR"/>
        </w:rPr>
        <w:t xml:space="preserve"> </w:t>
      </w:r>
      <w:r w:rsidRPr="00105873">
        <w:rPr>
          <w:sz w:val="22"/>
          <w:szCs w:val="22"/>
        </w:rPr>
        <w:t>w dwóch kolejnych dniach poprzedzających zawieszenie zajęć wynosi -15°C lub jest niższa.</w:t>
      </w:r>
    </w:p>
    <w:p w:rsidR="00B3520E" w:rsidRPr="00105873" w:rsidRDefault="00B3520E" w:rsidP="00522F70">
      <w:pPr>
        <w:spacing w:line="276" w:lineRule="auto"/>
        <w:rPr>
          <w:sz w:val="22"/>
          <w:szCs w:val="22"/>
        </w:rPr>
      </w:pPr>
    </w:p>
    <w:p w:rsidR="009B020E" w:rsidRPr="00105873" w:rsidRDefault="00B3520E" w:rsidP="00522F70">
      <w:pPr>
        <w:spacing w:after="360" w:line="276" w:lineRule="auto"/>
        <w:jc w:val="both"/>
        <w:rPr>
          <w:sz w:val="22"/>
          <w:szCs w:val="22"/>
        </w:rPr>
      </w:pPr>
      <w:r w:rsidRPr="00105873">
        <w:rPr>
          <w:sz w:val="22"/>
          <w:szCs w:val="22"/>
        </w:rPr>
        <w:t>6</w:t>
      </w:r>
      <w:r w:rsidR="00FA231B" w:rsidRPr="00105873">
        <w:rPr>
          <w:sz w:val="22"/>
          <w:szCs w:val="22"/>
        </w:rPr>
        <w:t xml:space="preserve">. </w:t>
      </w:r>
      <w:r w:rsidR="0017465D" w:rsidRPr="00105873">
        <w:rPr>
          <w:sz w:val="22"/>
          <w:szCs w:val="22"/>
        </w:rPr>
        <w:t>Przedszkole zapewnia dzieciom opiekę, wych</w:t>
      </w:r>
      <w:r w:rsidR="001D2EB7" w:rsidRPr="00105873">
        <w:rPr>
          <w:sz w:val="22"/>
          <w:szCs w:val="22"/>
        </w:rPr>
        <w:t>owanie i nauczanie w godzinach 6</w:t>
      </w:r>
      <w:r w:rsidR="0017465D" w:rsidRPr="00105873">
        <w:rPr>
          <w:sz w:val="22"/>
          <w:szCs w:val="22"/>
          <w:vertAlign w:val="superscript"/>
        </w:rPr>
        <w:t>00</w:t>
      </w:r>
      <w:r w:rsidR="0017465D" w:rsidRPr="00105873">
        <w:rPr>
          <w:sz w:val="22"/>
          <w:szCs w:val="22"/>
        </w:rPr>
        <w:t>-17</w:t>
      </w:r>
      <w:r w:rsidR="001D2EB7" w:rsidRPr="00105873">
        <w:rPr>
          <w:sz w:val="22"/>
          <w:szCs w:val="22"/>
          <w:vertAlign w:val="superscript"/>
        </w:rPr>
        <w:t>0</w:t>
      </w:r>
      <w:r w:rsidR="0017465D" w:rsidRPr="00105873">
        <w:rPr>
          <w:sz w:val="22"/>
          <w:szCs w:val="22"/>
          <w:vertAlign w:val="superscript"/>
        </w:rPr>
        <w:t>0</w:t>
      </w:r>
      <w:r w:rsidR="001D2EB7" w:rsidRPr="00105873">
        <w:rPr>
          <w:sz w:val="22"/>
          <w:szCs w:val="22"/>
        </w:rPr>
        <w:t xml:space="preserve"> </w:t>
      </w:r>
      <w:r w:rsidR="0017465D" w:rsidRPr="00105873">
        <w:rPr>
          <w:sz w:val="22"/>
          <w:szCs w:val="22"/>
        </w:rPr>
        <w:t>w dni rob</w:t>
      </w:r>
      <w:r w:rsidR="001D2EB7" w:rsidRPr="00105873">
        <w:rPr>
          <w:sz w:val="22"/>
          <w:szCs w:val="22"/>
        </w:rPr>
        <w:t>ocze, od poniedziałku do piątku, z wyjątkie</w:t>
      </w:r>
      <w:r w:rsidR="00277EF5" w:rsidRPr="00105873">
        <w:rPr>
          <w:sz w:val="22"/>
          <w:szCs w:val="22"/>
        </w:rPr>
        <w:t>m dni ustawowo wolnych od pracy oraz przerw ustalonych                                     z organem prowadzącym.</w:t>
      </w:r>
      <w:r w:rsidR="00FA231B" w:rsidRPr="00105873">
        <w:rPr>
          <w:sz w:val="22"/>
          <w:szCs w:val="22"/>
        </w:rPr>
        <w:t xml:space="preserve">                                                                        </w:t>
      </w:r>
    </w:p>
    <w:p w:rsidR="009B020E" w:rsidRPr="00105873" w:rsidRDefault="00B3520E" w:rsidP="00522F70">
      <w:pPr>
        <w:spacing w:after="360" w:line="276" w:lineRule="auto"/>
        <w:jc w:val="both"/>
        <w:rPr>
          <w:sz w:val="22"/>
          <w:szCs w:val="22"/>
        </w:rPr>
      </w:pPr>
      <w:r w:rsidRPr="00105873">
        <w:rPr>
          <w:sz w:val="22"/>
          <w:szCs w:val="22"/>
        </w:rPr>
        <w:t>7</w:t>
      </w:r>
      <w:r w:rsidR="00FA231B" w:rsidRPr="00105873">
        <w:rPr>
          <w:sz w:val="22"/>
          <w:szCs w:val="22"/>
        </w:rPr>
        <w:t xml:space="preserve">. </w:t>
      </w:r>
      <w:r w:rsidR="00975039" w:rsidRPr="00105873">
        <w:rPr>
          <w:sz w:val="22"/>
          <w:szCs w:val="22"/>
        </w:rPr>
        <w:t xml:space="preserve">Przedszkole może przyjmować </w:t>
      </w:r>
      <w:r w:rsidR="001D2EB7" w:rsidRPr="00105873">
        <w:rPr>
          <w:sz w:val="22"/>
          <w:szCs w:val="22"/>
        </w:rPr>
        <w:t xml:space="preserve"> </w:t>
      </w:r>
      <w:r w:rsidR="00975039" w:rsidRPr="00105873">
        <w:rPr>
          <w:sz w:val="22"/>
          <w:szCs w:val="22"/>
        </w:rPr>
        <w:t>studentów szkół wyższ</w:t>
      </w:r>
      <w:r w:rsidR="001D2EB7" w:rsidRPr="00105873">
        <w:rPr>
          <w:sz w:val="22"/>
          <w:szCs w:val="22"/>
        </w:rPr>
        <w:t xml:space="preserve">ych na praktyki pedagogiczne na </w:t>
      </w:r>
      <w:r w:rsidR="00975039" w:rsidRPr="00105873">
        <w:rPr>
          <w:sz w:val="22"/>
          <w:szCs w:val="22"/>
        </w:rPr>
        <w:t>podstawie pisemnego porozumienia zawartego pomiędzy dyrektorem przedszkola a szkołą wyższą.</w:t>
      </w:r>
      <w:r w:rsidR="00FA231B" w:rsidRPr="00105873">
        <w:rPr>
          <w:sz w:val="22"/>
          <w:szCs w:val="22"/>
        </w:rPr>
        <w:t xml:space="preserve">                                </w:t>
      </w:r>
    </w:p>
    <w:p w:rsidR="00975039" w:rsidRPr="00105873" w:rsidRDefault="00B3520E" w:rsidP="00522F70">
      <w:pPr>
        <w:spacing w:after="360" w:line="276" w:lineRule="auto"/>
        <w:jc w:val="both"/>
        <w:rPr>
          <w:sz w:val="22"/>
          <w:szCs w:val="22"/>
        </w:rPr>
      </w:pPr>
      <w:r w:rsidRPr="00105873">
        <w:rPr>
          <w:sz w:val="22"/>
          <w:szCs w:val="22"/>
        </w:rPr>
        <w:t>8</w:t>
      </w:r>
      <w:r w:rsidR="00FA231B" w:rsidRPr="00105873">
        <w:rPr>
          <w:sz w:val="22"/>
          <w:szCs w:val="22"/>
        </w:rPr>
        <w:t xml:space="preserve">. </w:t>
      </w:r>
      <w:r w:rsidR="00975039" w:rsidRPr="00105873">
        <w:rPr>
          <w:sz w:val="22"/>
          <w:szCs w:val="22"/>
        </w:rPr>
        <w:t>Koszty związane z przebiegiem praktyk pokrywa zakład kierujący na praktykę.</w:t>
      </w:r>
    </w:p>
    <w:p w:rsidR="00F650EF" w:rsidRPr="00105873" w:rsidRDefault="00F650EF" w:rsidP="00522F70">
      <w:pPr>
        <w:tabs>
          <w:tab w:val="left" w:pos="-2160"/>
          <w:tab w:val="left" w:pos="426"/>
        </w:tabs>
        <w:spacing w:line="276" w:lineRule="auto"/>
        <w:ind w:left="426" w:hanging="426"/>
        <w:jc w:val="center"/>
        <w:rPr>
          <w:b/>
          <w:bCs/>
          <w:sz w:val="22"/>
          <w:szCs w:val="22"/>
        </w:rPr>
      </w:pPr>
    </w:p>
    <w:p w:rsidR="0017465D" w:rsidRPr="00105873" w:rsidRDefault="00CD70D1" w:rsidP="00522F70">
      <w:pPr>
        <w:tabs>
          <w:tab w:val="left" w:pos="-2160"/>
          <w:tab w:val="left" w:pos="426"/>
        </w:tabs>
        <w:spacing w:line="276" w:lineRule="auto"/>
        <w:ind w:left="426" w:hanging="426"/>
        <w:jc w:val="center"/>
        <w:rPr>
          <w:b/>
          <w:bCs/>
          <w:sz w:val="22"/>
          <w:szCs w:val="22"/>
        </w:rPr>
      </w:pPr>
      <w:r w:rsidRPr="00105873">
        <w:rPr>
          <w:b/>
          <w:bCs/>
          <w:sz w:val="22"/>
          <w:szCs w:val="22"/>
        </w:rPr>
        <w:t xml:space="preserve">§ 15. </w:t>
      </w:r>
    </w:p>
    <w:p w:rsidR="00C33FD0" w:rsidRPr="00105873" w:rsidRDefault="00C33FD0" w:rsidP="00C33FD0">
      <w:pPr>
        <w:tabs>
          <w:tab w:val="left" w:pos="-2160"/>
          <w:tab w:val="left" w:pos="426"/>
        </w:tabs>
        <w:spacing w:line="276" w:lineRule="auto"/>
        <w:jc w:val="both"/>
        <w:rPr>
          <w:sz w:val="22"/>
          <w:szCs w:val="22"/>
        </w:rPr>
      </w:pPr>
      <w:r w:rsidRPr="00105873">
        <w:rPr>
          <w:sz w:val="22"/>
          <w:szCs w:val="22"/>
        </w:rPr>
        <w:t xml:space="preserve">1. </w:t>
      </w:r>
      <w:r w:rsidR="00277EF5" w:rsidRPr="00105873">
        <w:rPr>
          <w:sz w:val="22"/>
          <w:szCs w:val="22"/>
        </w:rPr>
        <w:t>W przedszkolu zapewnia się bezpłatne nauczanie, wychowanie i opiekę w</w:t>
      </w:r>
      <w:r w:rsidRPr="00105873">
        <w:rPr>
          <w:sz w:val="22"/>
          <w:szCs w:val="22"/>
        </w:rPr>
        <w:t xml:space="preserve"> wymiarze 5 godzin</w:t>
      </w:r>
    </w:p>
    <w:p w:rsidR="00277EF5" w:rsidRPr="00105873" w:rsidRDefault="00277EF5" w:rsidP="00C33FD0">
      <w:pPr>
        <w:tabs>
          <w:tab w:val="left" w:pos="-2160"/>
          <w:tab w:val="left" w:pos="426"/>
        </w:tabs>
        <w:spacing w:line="276" w:lineRule="auto"/>
        <w:jc w:val="both"/>
        <w:rPr>
          <w:sz w:val="22"/>
          <w:szCs w:val="22"/>
        </w:rPr>
      </w:pPr>
      <w:r w:rsidRPr="00105873">
        <w:rPr>
          <w:sz w:val="22"/>
          <w:szCs w:val="22"/>
        </w:rPr>
        <w:t>dziennie.</w:t>
      </w:r>
    </w:p>
    <w:p w:rsidR="00AD5024" w:rsidRPr="00105873" w:rsidRDefault="00C33FD0" w:rsidP="00C33FD0">
      <w:pPr>
        <w:tabs>
          <w:tab w:val="left" w:pos="-2160"/>
          <w:tab w:val="left" w:pos="426"/>
        </w:tabs>
        <w:spacing w:line="276" w:lineRule="auto"/>
        <w:jc w:val="both"/>
        <w:rPr>
          <w:sz w:val="22"/>
          <w:szCs w:val="22"/>
        </w:rPr>
      </w:pPr>
      <w:r w:rsidRPr="00105873">
        <w:rPr>
          <w:sz w:val="22"/>
          <w:szCs w:val="22"/>
        </w:rPr>
        <w:t xml:space="preserve">2. </w:t>
      </w:r>
      <w:r w:rsidR="00277EF5" w:rsidRPr="00105873">
        <w:rPr>
          <w:bCs/>
          <w:iCs/>
          <w:sz w:val="22"/>
          <w:szCs w:val="22"/>
        </w:rPr>
        <w:t>Czas bezpłatnego pobytu dziecka w przedszkolu</w:t>
      </w:r>
      <w:r w:rsidR="0017465D" w:rsidRPr="00105873">
        <w:rPr>
          <w:sz w:val="22"/>
          <w:szCs w:val="22"/>
        </w:rPr>
        <w:t xml:space="preserve"> </w:t>
      </w:r>
      <w:r w:rsidR="00014C63" w:rsidRPr="00105873">
        <w:rPr>
          <w:sz w:val="22"/>
          <w:szCs w:val="22"/>
        </w:rPr>
        <w:t>ustala rada pedagogiczna.</w:t>
      </w:r>
    </w:p>
    <w:p w:rsidR="00F650EF" w:rsidRPr="00105873" w:rsidRDefault="00C33FD0" w:rsidP="00C33FD0">
      <w:pPr>
        <w:tabs>
          <w:tab w:val="left" w:pos="-2160"/>
          <w:tab w:val="left" w:pos="426"/>
        </w:tabs>
        <w:spacing w:line="276" w:lineRule="auto"/>
        <w:jc w:val="both"/>
        <w:rPr>
          <w:sz w:val="22"/>
          <w:szCs w:val="22"/>
        </w:rPr>
      </w:pPr>
      <w:r w:rsidRPr="00105873">
        <w:rPr>
          <w:sz w:val="22"/>
          <w:szCs w:val="22"/>
        </w:rPr>
        <w:t xml:space="preserve">3. </w:t>
      </w:r>
      <w:r w:rsidR="0017465D" w:rsidRPr="00105873">
        <w:rPr>
          <w:sz w:val="22"/>
          <w:szCs w:val="22"/>
        </w:rPr>
        <w:t>Przedszkole zapewnia odpłatne wyżywienie wychowankom. Wysokość dziennej stawki żywieniowej ustala</w:t>
      </w:r>
      <w:r w:rsidR="00176AAE" w:rsidRPr="00105873">
        <w:rPr>
          <w:sz w:val="22"/>
          <w:szCs w:val="22"/>
        </w:rPr>
        <w:t>na jest</w:t>
      </w:r>
      <w:r w:rsidR="0017465D" w:rsidRPr="00105873">
        <w:rPr>
          <w:sz w:val="22"/>
          <w:szCs w:val="22"/>
        </w:rPr>
        <w:t xml:space="preserve"> w porozumieniu z organem prowadzącym  </w:t>
      </w:r>
      <w:r w:rsidR="001D2EB7" w:rsidRPr="00105873">
        <w:rPr>
          <w:sz w:val="22"/>
          <w:szCs w:val="22"/>
        </w:rPr>
        <w:t xml:space="preserve">i radą rodziców </w:t>
      </w:r>
      <w:r w:rsidR="0017465D" w:rsidRPr="00105873">
        <w:rPr>
          <w:sz w:val="22"/>
          <w:szCs w:val="22"/>
        </w:rPr>
        <w:t xml:space="preserve"> na podstawie obowiązujących cen artykułów żywnościowych, z uwzględnieniem norm żywieniowych.</w:t>
      </w:r>
    </w:p>
    <w:p w:rsidR="00F650EF" w:rsidRPr="00105873" w:rsidRDefault="00C33FD0" w:rsidP="00C33FD0">
      <w:pPr>
        <w:tabs>
          <w:tab w:val="left" w:pos="-2160"/>
          <w:tab w:val="left" w:pos="426"/>
        </w:tabs>
        <w:spacing w:line="276" w:lineRule="auto"/>
        <w:jc w:val="both"/>
        <w:rPr>
          <w:sz w:val="22"/>
          <w:szCs w:val="22"/>
        </w:rPr>
      </w:pPr>
      <w:r w:rsidRPr="00105873">
        <w:rPr>
          <w:sz w:val="22"/>
          <w:szCs w:val="22"/>
        </w:rPr>
        <w:lastRenderedPageBreak/>
        <w:t xml:space="preserve">4. </w:t>
      </w:r>
      <w:r w:rsidR="001D2EB7" w:rsidRPr="00105873">
        <w:rPr>
          <w:sz w:val="22"/>
          <w:szCs w:val="22"/>
        </w:rPr>
        <w:t>Zasady związane z organizacją żywienia dla dzieci i p</w:t>
      </w:r>
      <w:r w:rsidR="00014C63" w:rsidRPr="00105873">
        <w:rPr>
          <w:sz w:val="22"/>
          <w:szCs w:val="22"/>
        </w:rPr>
        <w:t>racow</w:t>
      </w:r>
      <w:r w:rsidR="00176AAE" w:rsidRPr="00105873">
        <w:rPr>
          <w:sz w:val="22"/>
          <w:szCs w:val="22"/>
        </w:rPr>
        <w:t xml:space="preserve">ników w przedszkolu ustalone są z organem prowadzącym i wprowadzone </w:t>
      </w:r>
      <w:r w:rsidR="00014C63" w:rsidRPr="00105873">
        <w:rPr>
          <w:sz w:val="22"/>
          <w:szCs w:val="22"/>
        </w:rPr>
        <w:t xml:space="preserve">stosownym </w:t>
      </w:r>
      <w:r w:rsidR="001D2EB7" w:rsidRPr="00105873">
        <w:rPr>
          <w:sz w:val="22"/>
          <w:szCs w:val="22"/>
        </w:rPr>
        <w:t>zar</w:t>
      </w:r>
      <w:r w:rsidR="00176AAE" w:rsidRPr="00105873">
        <w:rPr>
          <w:sz w:val="22"/>
          <w:szCs w:val="22"/>
        </w:rPr>
        <w:t>ządzeniem dyrektora przedszkola.</w:t>
      </w:r>
    </w:p>
    <w:p w:rsidR="007C5DD9" w:rsidRPr="00105873" w:rsidRDefault="00C33FD0" w:rsidP="00C33FD0">
      <w:pPr>
        <w:tabs>
          <w:tab w:val="left" w:pos="-2160"/>
          <w:tab w:val="left" w:pos="426"/>
        </w:tabs>
        <w:spacing w:line="276" w:lineRule="auto"/>
        <w:jc w:val="both"/>
        <w:rPr>
          <w:sz w:val="22"/>
          <w:szCs w:val="22"/>
        </w:rPr>
      </w:pPr>
      <w:r w:rsidRPr="00105873">
        <w:rPr>
          <w:sz w:val="22"/>
          <w:szCs w:val="22"/>
        </w:rPr>
        <w:t xml:space="preserve">5. </w:t>
      </w:r>
      <w:r w:rsidR="0017465D" w:rsidRPr="00105873">
        <w:rPr>
          <w:sz w:val="22"/>
          <w:szCs w:val="22"/>
        </w:rPr>
        <w:t xml:space="preserve">Deklaracje dotyczące </w:t>
      </w:r>
      <w:r w:rsidR="007C5DD9" w:rsidRPr="00105873">
        <w:rPr>
          <w:sz w:val="22"/>
          <w:szCs w:val="22"/>
        </w:rPr>
        <w:t>ilości</w:t>
      </w:r>
      <w:r w:rsidR="0017465D" w:rsidRPr="00105873">
        <w:rPr>
          <w:sz w:val="22"/>
          <w:szCs w:val="22"/>
        </w:rPr>
        <w:t xml:space="preserve"> spożywanych posiłków, rodzice zgłaszają w momencie przyjmowania dziecka do przedszkola. </w:t>
      </w:r>
    </w:p>
    <w:p w:rsidR="007C5DD9" w:rsidRPr="00105873" w:rsidRDefault="00C33FD0" w:rsidP="00C33FD0">
      <w:pPr>
        <w:tabs>
          <w:tab w:val="left" w:pos="-2160"/>
          <w:tab w:val="left" w:pos="426"/>
        </w:tabs>
        <w:spacing w:line="276" w:lineRule="auto"/>
        <w:jc w:val="both"/>
        <w:rPr>
          <w:sz w:val="22"/>
          <w:szCs w:val="22"/>
        </w:rPr>
      </w:pPr>
      <w:r w:rsidRPr="00105873">
        <w:rPr>
          <w:sz w:val="22"/>
          <w:szCs w:val="22"/>
        </w:rPr>
        <w:t xml:space="preserve">6. </w:t>
      </w:r>
      <w:r w:rsidR="0017465D" w:rsidRPr="00105873">
        <w:rPr>
          <w:sz w:val="22"/>
          <w:szCs w:val="22"/>
        </w:rPr>
        <w:t>Wszelkie zmiany w trakcie roku szkolnego wymagają pisemnego wystąpienia</w:t>
      </w:r>
      <w:r w:rsidR="001D2EB7" w:rsidRPr="00105873">
        <w:rPr>
          <w:sz w:val="22"/>
          <w:szCs w:val="22"/>
        </w:rPr>
        <w:t xml:space="preserve"> </w:t>
      </w:r>
      <w:r w:rsidR="0017465D" w:rsidRPr="00105873">
        <w:rPr>
          <w:sz w:val="22"/>
          <w:szCs w:val="22"/>
        </w:rPr>
        <w:t xml:space="preserve">do dyrektora przedszkola. </w:t>
      </w:r>
    </w:p>
    <w:p w:rsidR="0017465D" w:rsidRPr="00105873" w:rsidRDefault="00C33FD0" w:rsidP="00C33FD0">
      <w:pPr>
        <w:tabs>
          <w:tab w:val="left" w:pos="-2160"/>
          <w:tab w:val="left" w:pos="426"/>
        </w:tabs>
        <w:spacing w:line="276" w:lineRule="auto"/>
        <w:jc w:val="both"/>
        <w:rPr>
          <w:sz w:val="22"/>
          <w:szCs w:val="22"/>
        </w:rPr>
      </w:pPr>
      <w:r w:rsidRPr="00105873">
        <w:rPr>
          <w:sz w:val="22"/>
          <w:szCs w:val="22"/>
        </w:rPr>
        <w:t xml:space="preserve">7. </w:t>
      </w:r>
      <w:r w:rsidR="00176AAE" w:rsidRPr="00105873">
        <w:rPr>
          <w:sz w:val="22"/>
          <w:szCs w:val="22"/>
        </w:rPr>
        <w:t>D</w:t>
      </w:r>
      <w:r w:rsidR="0017465D" w:rsidRPr="00105873">
        <w:rPr>
          <w:sz w:val="22"/>
          <w:szCs w:val="22"/>
        </w:rPr>
        <w:t>yrektor przedszkola uwzględnia zmiany z pierwszym dniem kolejnego miesiąca.</w:t>
      </w:r>
    </w:p>
    <w:p w:rsidR="00CD70D1" w:rsidRPr="00105873" w:rsidRDefault="00CD70D1" w:rsidP="00522F70">
      <w:pPr>
        <w:spacing w:line="276" w:lineRule="auto"/>
        <w:jc w:val="center"/>
        <w:rPr>
          <w:b/>
          <w:bCs/>
          <w:sz w:val="22"/>
          <w:szCs w:val="22"/>
        </w:rPr>
      </w:pPr>
    </w:p>
    <w:p w:rsidR="000C6006" w:rsidRPr="00105873" w:rsidRDefault="000C6006" w:rsidP="00522F70">
      <w:pPr>
        <w:spacing w:line="276" w:lineRule="auto"/>
        <w:jc w:val="center"/>
        <w:rPr>
          <w:b/>
          <w:bCs/>
          <w:sz w:val="22"/>
          <w:szCs w:val="22"/>
        </w:rPr>
      </w:pPr>
      <w:r w:rsidRPr="00105873">
        <w:rPr>
          <w:b/>
          <w:bCs/>
          <w:sz w:val="22"/>
          <w:szCs w:val="22"/>
        </w:rPr>
        <w:t>§ 1</w:t>
      </w:r>
      <w:r w:rsidR="00636C1A" w:rsidRPr="00105873">
        <w:rPr>
          <w:b/>
          <w:bCs/>
          <w:sz w:val="22"/>
          <w:szCs w:val="22"/>
        </w:rPr>
        <w:t>6</w:t>
      </w:r>
      <w:r w:rsidR="00CD70D1" w:rsidRPr="00105873">
        <w:rPr>
          <w:b/>
          <w:bCs/>
          <w:sz w:val="22"/>
          <w:szCs w:val="22"/>
        </w:rPr>
        <w:t>.</w:t>
      </w:r>
    </w:p>
    <w:p w:rsidR="00BE7A99" w:rsidRPr="00105873" w:rsidRDefault="00BE7A99" w:rsidP="00BE7A99">
      <w:pPr>
        <w:tabs>
          <w:tab w:val="num" w:pos="720"/>
        </w:tabs>
        <w:spacing w:line="276" w:lineRule="auto"/>
        <w:jc w:val="both"/>
        <w:rPr>
          <w:sz w:val="22"/>
          <w:szCs w:val="22"/>
        </w:rPr>
      </w:pPr>
      <w:r w:rsidRPr="00105873">
        <w:rPr>
          <w:sz w:val="22"/>
          <w:szCs w:val="22"/>
        </w:rPr>
        <w:t xml:space="preserve">1. </w:t>
      </w:r>
      <w:r w:rsidR="00974003" w:rsidRPr="00105873">
        <w:rPr>
          <w:sz w:val="22"/>
          <w:szCs w:val="22"/>
        </w:rPr>
        <w:t xml:space="preserve">Organizację nauczania, wychowania i opieki w danym roku szkolnym  określa arkusz organizacji </w:t>
      </w:r>
    </w:p>
    <w:p w:rsidR="000C6006" w:rsidRPr="00105873" w:rsidRDefault="00974003" w:rsidP="00BE7A99">
      <w:pPr>
        <w:tabs>
          <w:tab w:val="num" w:pos="720"/>
        </w:tabs>
        <w:spacing w:line="276" w:lineRule="auto"/>
        <w:jc w:val="both"/>
        <w:rPr>
          <w:sz w:val="22"/>
          <w:szCs w:val="22"/>
        </w:rPr>
      </w:pPr>
      <w:r w:rsidRPr="00105873">
        <w:rPr>
          <w:sz w:val="22"/>
          <w:szCs w:val="22"/>
        </w:rPr>
        <w:t>przedszkola opracowany przez dyrektora p</w:t>
      </w:r>
      <w:r w:rsidR="003F0B44" w:rsidRPr="00105873">
        <w:rPr>
          <w:sz w:val="22"/>
          <w:szCs w:val="22"/>
        </w:rPr>
        <w:t xml:space="preserve">rzedszkola w terminie </w:t>
      </w:r>
      <w:r w:rsidR="009B020E" w:rsidRPr="00105873">
        <w:rPr>
          <w:sz w:val="22"/>
          <w:szCs w:val="22"/>
        </w:rPr>
        <w:t>ustalonym przez prawo oświatowe</w:t>
      </w:r>
      <w:r w:rsidRPr="00105873">
        <w:rPr>
          <w:sz w:val="22"/>
          <w:szCs w:val="22"/>
        </w:rPr>
        <w:t xml:space="preserve">.  </w:t>
      </w:r>
    </w:p>
    <w:p w:rsidR="00BE7A99" w:rsidRPr="00105873" w:rsidRDefault="00BE7A99" w:rsidP="00BE7A99">
      <w:pPr>
        <w:tabs>
          <w:tab w:val="num" w:pos="720"/>
        </w:tabs>
        <w:spacing w:line="276" w:lineRule="auto"/>
        <w:jc w:val="both"/>
        <w:rPr>
          <w:sz w:val="22"/>
          <w:szCs w:val="22"/>
        </w:rPr>
      </w:pPr>
      <w:r w:rsidRPr="00105873">
        <w:rPr>
          <w:sz w:val="22"/>
          <w:szCs w:val="22"/>
        </w:rPr>
        <w:t xml:space="preserve">2. </w:t>
      </w:r>
      <w:r w:rsidR="00974003" w:rsidRPr="00105873">
        <w:rPr>
          <w:sz w:val="22"/>
          <w:szCs w:val="22"/>
        </w:rPr>
        <w:t>Arkusz organizacji przedszkola zatwie</w:t>
      </w:r>
      <w:r w:rsidR="003F0B44" w:rsidRPr="00105873">
        <w:rPr>
          <w:sz w:val="22"/>
          <w:szCs w:val="22"/>
        </w:rPr>
        <w:t>rdza organ prowadzący</w:t>
      </w:r>
      <w:r w:rsidR="007C5DD9" w:rsidRPr="00105873">
        <w:rPr>
          <w:sz w:val="22"/>
          <w:szCs w:val="22"/>
        </w:rPr>
        <w:t xml:space="preserve"> w określonym prawem terminie</w:t>
      </w:r>
      <w:r w:rsidR="00974003" w:rsidRPr="00105873">
        <w:rPr>
          <w:sz w:val="22"/>
          <w:szCs w:val="22"/>
        </w:rPr>
        <w:t xml:space="preserve">, po </w:t>
      </w:r>
    </w:p>
    <w:p w:rsidR="000C6006" w:rsidRPr="00105873" w:rsidRDefault="00974003" w:rsidP="00BE7A99">
      <w:pPr>
        <w:tabs>
          <w:tab w:val="num" w:pos="720"/>
        </w:tabs>
        <w:spacing w:line="276" w:lineRule="auto"/>
        <w:jc w:val="both"/>
        <w:rPr>
          <w:sz w:val="22"/>
          <w:szCs w:val="22"/>
        </w:rPr>
      </w:pPr>
      <w:r w:rsidRPr="00105873">
        <w:rPr>
          <w:sz w:val="22"/>
          <w:szCs w:val="22"/>
        </w:rPr>
        <w:t xml:space="preserve">uzyskaniu </w:t>
      </w:r>
      <w:r w:rsidR="00161D8C" w:rsidRPr="00105873">
        <w:rPr>
          <w:sz w:val="22"/>
          <w:szCs w:val="22"/>
        </w:rPr>
        <w:t xml:space="preserve"> opinii </w:t>
      </w:r>
      <w:r w:rsidRPr="00105873">
        <w:rPr>
          <w:sz w:val="22"/>
          <w:szCs w:val="22"/>
        </w:rPr>
        <w:t xml:space="preserve"> organu nadzoru pedagogicznego</w:t>
      </w:r>
      <w:r w:rsidR="00D0773A" w:rsidRPr="00105873">
        <w:rPr>
          <w:sz w:val="22"/>
          <w:szCs w:val="22"/>
        </w:rPr>
        <w:t>. Zasięgnięcie opinii zakładowych organizacji związkowych będzie konieczne tylko wtedy, gdy spełnione zostaną warunki określone w art. 25¹</w:t>
      </w:r>
      <w:r w:rsidRPr="00105873">
        <w:rPr>
          <w:sz w:val="22"/>
          <w:szCs w:val="22"/>
        </w:rPr>
        <w:t xml:space="preserve"> </w:t>
      </w:r>
      <w:r w:rsidR="00D0773A" w:rsidRPr="00105873">
        <w:rPr>
          <w:sz w:val="22"/>
          <w:szCs w:val="22"/>
        </w:rPr>
        <w:t xml:space="preserve"> ust.2 ustawy o związkach zawodowych.</w:t>
      </w:r>
    </w:p>
    <w:p w:rsidR="000648F6" w:rsidRPr="00105873" w:rsidRDefault="00C33FD0" w:rsidP="00BE7A99">
      <w:pPr>
        <w:tabs>
          <w:tab w:val="num" w:pos="720"/>
        </w:tabs>
        <w:spacing w:line="276" w:lineRule="auto"/>
        <w:jc w:val="both"/>
        <w:rPr>
          <w:sz w:val="22"/>
          <w:szCs w:val="22"/>
        </w:rPr>
      </w:pPr>
      <w:r w:rsidRPr="00105873">
        <w:rPr>
          <w:sz w:val="22"/>
          <w:szCs w:val="22"/>
        </w:rPr>
        <w:t xml:space="preserve">3. </w:t>
      </w:r>
      <w:r w:rsidR="000C6006" w:rsidRPr="00105873">
        <w:rPr>
          <w:sz w:val="22"/>
          <w:szCs w:val="22"/>
        </w:rPr>
        <w:t>W arkuszu organizacji określa się w szczególności:</w:t>
      </w:r>
    </w:p>
    <w:p w:rsidR="007C5DD9" w:rsidRPr="00105873" w:rsidRDefault="007C5DD9" w:rsidP="00FF3952">
      <w:pPr>
        <w:pStyle w:val="Akapitzlist"/>
        <w:spacing w:line="276" w:lineRule="auto"/>
        <w:ind w:left="0"/>
        <w:jc w:val="both"/>
        <w:rPr>
          <w:sz w:val="22"/>
          <w:szCs w:val="22"/>
        </w:rPr>
      </w:pPr>
      <w:r w:rsidRPr="00105873">
        <w:rPr>
          <w:sz w:val="22"/>
          <w:szCs w:val="22"/>
        </w:rPr>
        <w:t>1) liczbę nauczycieli ogółem, w tym nauczycieli zajmujących stanowiska kierownicze</w:t>
      </w:r>
    </w:p>
    <w:p w:rsidR="007C5DD9" w:rsidRPr="00105873" w:rsidRDefault="007C5DD9" w:rsidP="00FF3952">
      <w:pPr>
        <w:pStyle w:val="Akapitzlist"/>
        <w:spacing w:line="276" w:lineRule="auto"/>
        <w:ind w:left="0"/>
        <w:jc w:val="both"/>
        <w:rPr>
          <w:sz w:val="22"/>
          <w:szCs w:val="22"/>
          <w:lang w:eastAsia="ko-KR"/>
        </w:rPr>
      </w:pPr>
      <w:r w:rsidRPr="00105873">
        <w:rPr>
          <w:sz w:val="22"/>
          <w:szCs w:val="22"/>
        </w:rPr>
        <w:t>2)</w:t>
      </w:r>
      <w:r w:rsidRPr="00105873">
        <w:rPr>
          <w:sz w:val="22"/>
          <w:szCs w:val="22"/>
          <w:lang w:eastAsia="ko-KR"/>
        </w:rPr>
        <w:t xml:space="preserve"> </w:t>
      </w:r>
      <w:r w:rsidRPr="00105873">
        <w:rPr>
          <w:sz w:val="22"/>
          <w:szCs w:val="22"/>
        </w:rPr>
        <w:t>imię, nazwisko, stopień awansu zawodowego i kwalifikacje poszczególnych nauczycieli oraz liczbę godzin prowadzonych przez nich zajęć;</w:t>
      </w:r>
    </w:p>
    <w:p w:rsidR="00322F8D" w:rsidRPr="00105873" w:rsidRDefault="007C5DD9" w:rsidP="00FF3952">
      <w:pPr>
        <w:pStyle w:val="Akapitzlist"/>
        <w:spacing w:line="276" w:lineRule="auto"/>
        <w:ind w:left="0"/>
        <w:jc w:val="both"/>
        <w:rPr>
          <w:sz w:val="22"/>
          <w:szCs w:val="22"/>
        </w:rPr>
      </w:pPr>
      <w:r w:rsidRPr="00105873">
        <w:rPr>
          <w:sz w:val="22"/>
          <w:szCs w:val="22"/>
          <w:lang w:eastAsia="ko-KR"/>
        </w:rPr>
        <w:t xml:space="preserve">3) </w:t>
      </w:r>
      <w:r w:rsidRPr="00105873">
        <w:rPr>
          <w:sz w:val="22"/>
          <w:szCs w:val="22"/>
        </w:rPr>
        <w:t>liczbę nauczycieli, o których mowa w art. 9d ust. 8 ustawy z dnia 26 stycznia 1982 r. – Karta Nauczyciela, w podziale na stopnie awansu zawodowego;</w:t>
      </w:r>
    </w:p>
    <w:p w:rsidR="00322F8D" w:rsidRPr="00105873" w:rsidRDefault="007C5DD9" w:rsidP="00FF3952">
      <w:pPr>
        <w:pStyle w:val="Akapitzlist"/>
        <w:spacing w:line="276" w:lineRule="auto"/>
        <w:ind w:left="0"/>
        <w:jc w:val="both"/>
        <w:rPr>
          <w:sz w:val="22"/>
          <w:szCs w:val="22"/>
        </w:rPr>
      </w:pPr>
      <w:r w:rsidRPr="00105873">
        <w:rPr>
          <w:sz w:val="22"/>
          <w:szCs w:val="22"/>
        </w:rPr>
        <w:t>4) liczbę pracowników administracji i obsługi, w tym pracowników zajmujących stanowiska kierownicze, oraz etatów przeliczeniowych;</w:t>
      </w:r>
    </w:p>
    <w:p w:rsidR="00322F8D" w:rsidRPr="00105873" w:rsidRDefault="007C5DD9" w:rsidP="00C33FD0">
      <w:pPr>
        <w:pStyle w:val="Akapitzlist"/>
        <w:spacing w:line="276" w:lineRule="auto"/>
        <w:ind w:left="0"/>
        <w:jc w:val="both"/>
        <w:rPr>
          <w:sz w:val="22"/>
          <w:szCs w:val="22"/>
        </w:rPr>
      </w:pPr>
      <w:r w:rsidRPr="00105873">
        <w:rPr>
          <w:sz w:val="22"/>
          <w:szCs w:val="22"/>
        </w:rPr>
        <w:t>5) liczbę pracowników ogółem, w tym pracowników zajmujących stanowiska kierownicze.</w:t>
      </w:r>
    </w:p>
    <w:p w:rsidR="00322F8D" w:rsidRPr="00105873" w:rsidRDefault="00BE7A99" w:rsidP="00522F70">
      <w:pPr>
        <w:pStyle w:val="Akapitzlist"/>
        <w:spacing w:line="276" w:lineRule="auto"/>
        <w:ind w:left="0"/>
        <w:jc w:val="both"/>
        <w:rPr>
          <w:sz w:val="22"/>
          <w:szCs w:val="22"/>
        </w:rPr>
      </w:pPr>
      <w:r w:rsidRPr="00105873">
        <w:rPr>
          <w:sz w:val="22"/>
          <w:szCs w:val="22"/>
        </w:rPr>
        <w:t>4.</w:t>
      </w:r>
      <w:r w:rsidR="00322F8D" w:rsidRPr="00105873">
        <w:rPr>
          <w:sz w:val="22"/>
          <w:szCs w:val="22"/>
        </w:rPr>
        <w:t>Arkusz</w:t>
      </w:r>
      <w:r w:rsidR="00322F8D" w:rsidRPr="00105873">
        <w:rPr>
          <w:sz w:val="22"/>
          <w:szCs w:val="22"/>
          <w:lang w:eastAsia="ko-KR"/>
        </w:rPr>
        <w:t xml:space="preserve"> </w:t>
      </w:r>
      <w:r w:rsidR="00322F8D" w:rsidRPr="00105873">
        <w:rPr>
          <w:sz w:val="22"/>
          <w:szCs w:val="22"/>
        </w:rPr>
        <w:t>organizacji przedszkola</w:t>
      </w:r>
      <w:r w:rsidR="00322F8D" w:rsidRPr="00105873">
        <w:rPr>
          <w:sz w:val="22"/>
          <w:szCs w:val="22"/>
          <w:lang w:eastAsia="ko-KR"/>
        </w:rPr>
        <w:t xml:space="preserve"> </w:t>
      </w:r>
      <w:r w:rsidR="00322F8D" w:rsidRPr="00105873">
        <w:rPr>
          <w:sz w:val="22"/>
          <w:szCs w:val="22"/>
        </w:rPr>
        <w:t>poza informacjami</w:t>
      </w:r>
      <w:r w:rsidR="00322F8D" w:rsidRPr="00105873">
        <w:rPr>
          <w:sz w:val="22"/>
          <w:szCs w:val="22"/>
          <w:lang w:eastAsia="ko-KR"/>
        </w:rPr>
        <w:t xml:space="preserve">, </w:t>
      </w:r>
      <w:r w:rsidR="00322F8D" w:rsidRPr="00105873">
        <w:rPr>
          <w:sz w:val="22"/>
          <w:szCs w:val="22"/>
        </w:rPr>
        <w:t>o których mowa ust. 3, określa                                                   w szczególności:</w:t>
      </w:r>
    </w:p>
    <w:p w:rsidR="00322F8D" w:rsidRPr="00105873" w:rsidRDefault="00322F8D" w:rsidP="00FF3952">
      <w:pPr>
        <w:spacing w:line="276" w:lineRule="auto"/>
        <w:jc w:val="both"/>
        <w:rPr>
          <w:sz w:val="22"/>
          <w:szCs w:val="22"/>
        </w:rPr>
      </w:pPr>
      <w:r w:rsidRPr="00105873">
        <w:rPr>
          <w:sz w:val="22"/>
          <w:szCs w:val="22"/>
        </w:rPr>
        <w:t>1) liczbę oddziałów;</w:t>
      </w:r>
    </w:p>
    <w:p w:rsidR="00322F8D" w:rsidRPr="00105873" w:rsidRDefault="00322F8D" w:rsidP="00FF3952">
      <w:pPr>
        <w:spacing w:line="276" w:lineRule="auto"/>
        <w:jc w:val="both"/>
        <w:rPr>
          <w:sz w:val="22"/>
          <w:szCs w:val="22"/>
        </w:rPr>
      </w:pPr>
      <w:r w:rsidRPr="00105873">
        <w:rPr>
          <w:sz w:val="22"/>
          <w:szCs w:val="22"/>
        </w:rPr>
        <w:t>2) liczbę dzieci w poszczególnych oddziałach;</w:t>
      </w:r>
    </w:p>
    <w:p w:rsidR="003E7C16" w:rsidRPr="00105873" w:rsidRDefault="00322F8D" w:rsidP="00FF3952">
      <w:pPr>
        <w:spacing w:line="276" w:lineRule="auto"/>
        <w:jc w:val="both"/>
        <w:rPr>
          <w:sz w:val="22"/>
          <w:szCs w:val="22"/>
        </w:rPr>
      </w:pPr>
      <w:r w:rsidRPr="00105873">
        <w:rPr>
          <w:sz w:val="22"/>
          <w:szCs w:val="22"/>
        </w:rPr>
        <w:t>3) tygodniowy wymiar zajęć religii, zajęć języka mniejszości narodowej, języka mniejszości   etnicznej lub języka regionalnego, jeżeli takie zajęcia są w przedszkolu prowadzone;</w:t>
      </w:r>
    </w:p>
    <w:p w:rsidR="00322F8D" w:rsidRPr="00105873" w:rsidRDefault="00322F8D" w:rsidP="00FF3952">
      <w:pPr>
        <w:spacing w:line="276" w:lineRule="auto"/>
        <w:jc w:val="both"/>
        <w:rPr>
          <w:sz w:val="22"/>
          <w:szCs w:val="22"/>
        </w:rPr>
      </w:pPr>
      <w:r w:rsidRPr="00105873">
        <w:rPr>
          <w:sz w:val="22"/>
          <w:szCs w:val="22"/>
        </w:rPr>
        <w:t>4) czas pracy przedszkola oraz poszczególnych oddziałów;</w:t>
      </w:r>
    </w:p>
    <w:p w:rsidR="007C5DD9" w:rsidRPr="00105873" w:rsidRDefault="00322F8D" w:rsidP="00FF3952">
      <w:pPr>
        <w:spacing w:line="276" w:lineRule="auto"/>
        <w:jc w:val="both"/>
        <w:rPr>
          <w:sz w:val="22"/>
          <w:szCs w:val="22"/>
        </w:rPr>
      </w:pPr>
      <w:r w:rsidRPr="00105873">
        <w:rPr>
          <w:sz w:val="22"/>
          <w:szCs w:val="22"/>
        </w:rPr>
        <w:t xml:space="preserve">5) ogólną liczbę godzin pracy finansowanych ze środków przydzielonych przez organ </w:t>
      </w:r>
      <w:r w:rsidR="003E7C16" w:rsidRPr="00105873">
        <w:rPr>
          <w:sz w:val="22"/>
          <w:szCs w:val="22"/>
        </w:rPr>
        <w:t xml:space="preserve"> </w:t>
      </w:r>
      <w:r w:rsidRPr="00105873">
        <w:rPr>
          <w:sz w:val="22"/>
          <w:szCs w:val="22"/>
        </w:rPr>
        <w:t xml:space="preserve">prowadzący przedszkole, w tym liczbę godzin zajęć </w:t>
      </w:r>
      <w:r w:rsidRPr="00105873">
        <w:rPr>
          <w:sz w:val="22"/>
          <w:szCs w:val="22"/>
        </w:rPr>
        <w:tab/>
        <w:t xml:space="preserve">edukacyjnych i opiekuńczych, zajęć rewalidacyjnych, zajęć </w:t>
      </w:r>
      <w:r w:rsidR="00944E24" w:rsidRPr="00105873">
        <w:rPr>
          <w:sz w:val="22"/>
          <w:szCs w:val="22"/>
        </w:rPr>
        <w:t xml:space="preserve">              </w:t>
      </w:r>
      <w:r w:rsidRPr="00105873">
        <w:rPr>
          <w:sz w:val="22"/>
          <w:szCs w:val="22"/>
        </w:rPr>
        <w:t xml:space="preserve">z zakresu pomocy psychologiczno-pedagogicznej oraz innych zajęć wspomagających proces kształcenia, realizowanych w szczególności </w:t>
      </w:r>
      <w:r w:rsidRPr="00105873">
        <w:rPr>
          <w:sz w:val="22"/>
          <w:szCs w:val="22"/>
        </w:rPr>
        <w:tab/>
        <w:t xml:space="preserve">przez </w:t>
      </w:r>
      <w:r w:rsidRPr="00105873">
        <w:rPr>
          <w:sz w:val="22"/>
          <w:szCs w:val="22"/>
        </w:rPr>
        <w:tab/>
        <w:t>pedagoga, psychologa, logopedę i innych nauczycieli.</w:t>
      </w:r>
    </w:p>
    <w:p w:rsidR="003E7C16" w:rsidRPr="00105873" w:rsidRDefault="00322F8D" w:rsidP="00522F70">
      <w:pPr>
        <w:spacing w:line="276" w:lineRule="auto"/>
        <w:jc w:val="both"/>
        <w:rPr>
          <w:sz w:val="22"/>
          <w:szCs w:val="22"/>
        </w:rPr>
      </w:pPr>
      <w:r w:rsidRPr="00105873">
        <w:rPr>
          <w:sz w:val="22"/>
          <w:szCs w:val="22"/>
        </w:rPr>
        <w:t xml:space="preserve">5. </w:t>
      </w:r>
      <w:r w:rsidR="00E566A6" w:rsidRPr="00105873">
        <w:rPr>
          <w:sz w:val="22"/>
          <w:szCs w:val="22"/>
        </w:rPr>
        <w:t>Podstawową</w:t>
      </w:r>
      <w:r w:rsidR="00D862E9" w:rsidRPr="00105873">
        <w:rPr>
          <w:sz w:val="22"/>
          <w:szCs w:val="22"/>
        </w:rPr>
        <w:t xml:space="preserve"> jednostką organizacyjną p</w:t>
      </w:r>
      <w:r w:rsidR="00E566A6" w:rsidRPr="00105873">
        <w:rPr>
          <w:sz w:val="22"/>
          <w:szCs w:val="22"/>
        </w:rPr>
        <w:t>rzedszkola jest oddział złożony z dzieci w</w:t>
      </w:r>
      <w:r w:rsidR="004F26F8" w:rsidRPr="00105873">
        <w:rPr>
          <w:sz w:val="22"/>
          <w:szCs w:val="22"/>
        </w:rPr>
        <w:t> </w:t>
      </w:r>
      <w:r w:rsidR="00E566A6" w:rsidRPr="00105873">
        <w:rPr>
          <w:sz w:val="22"/>
          <w:szCs w:val="22"/>
        </w:rPr>
        <w:t xml:space="preserve">zbliżonym wieku, z uwzględnieniem ich potrzeb, zainteresowań, uzdolnień. </w:t>
      </w:r>
    </w:p>
    <w:p w:rsidR="00E566A6" w:rsidRPr="00105873" w:rsidRDefault="003E7C16" w:rsidP="00522F70">
      <w:pPr>
        <w:spacing w:line="276" w:lineRule="auto"/>
        <w:jc w:val="both"/>
        <w:rPr>
          <w:sz w:val="22"/>
          <w:szCs w:val="22"/>
        </w:rPr>
      </w:pPr>
      <w:r w:rsidRPr="00105873">
        <w:rPr>
          <w:sz w:val="22"/>
          <w:szCs w:val="22"/>
        </w:rPr>
        <w:t xml:space="preserve">6. Ze względów organizacyjnych oraz w wyniku procesu rekrutacji „na wolne miejsca w przedszkolu”, </w:t>
      </w:r>
      <w:r w:rsidR="00E566A6" w:rsidRPr="00105873">
        <w:rPr>
          <w:sz w:val="22"/>
          <w:szCs w:val="22"/>
        </w:rPr>
        <w:t xml:space="preserve">dopuszcza się łączenie w oddziale dzieci </w:t>
      </w:r>
      <w:r w:rsidRPr="00105873">
        <w:rPr>
          <w:sz w:val="22"/>
          <w:szCs w:val="22"/>
        </w:rPr>
        <w:t xml:space="preserve">3, 4, 5 </w:t>
      </w:r>
      <w:r w:rsidRPr="00105873">
        <w:rPr>
          <w:sz w:val="22"/>
          <w:szCs w:val="22"/>
        </w:rPr>
        <w:tab/>
        <w:t>i 6 letnich.</w:t>
      </w:r>
    </w:p>
    <w:p w:rsidR="0041558E" w:rsidRPr="00105873" w:rsidRDefault="003E7C16" w:rsidP="00522F70">
      <w:pPr>
        <w:spacing w:line="276" w:lineRule="auto"/>
        <w:jc w:val="both"/>
        <w:rPr>
          <w:sz w:val="22"/>
          <w:szCs w:val="22"/>
        </w:rPr>
      </w:pPr>
      <w:r w:rsidRPr="00105873">
        <w:rPr>
          <w:sz w:val="22"/>
          <w:szCs w:val="22"/>
        </w:rPr>
        <w:t xml:space="preserve">7.  </w:t>
      </w:r>
      <w:r w:rsidR="0041558E" w:rsidRPr="00105873">
        <w:rPr>
          <w:sz w:val="22"/>
          <w:szCs w:val="22"/>
        </w:rPr>
        <w:t>Liczba dzieci w oddziale przedszk</w:t>
      </w:r>
      <w:r w:rsidRPr="00105873">
        <w:rPr>
          <w:sz w:val="22"/>
          <w:szCs w:val="22"/>
        </w:rPr>
        <w:t>olnym wynosi nie więcej niż 25.</w:t>
      </w:r>
    </w:p>
    <w:p w:rsidR="000C6006" w:rsidRPr="00105873" w:rsidRDefault="003E7C16" w:rsidP="00522F70">
      <w:pPr>
        <w:spacing w:line="276" w:lineRule="auto"/>
        <w:jc w:val="both"/>
        <w:rPr>
          <w:sz w:val="22"/>
          <w:szCs w:val="22"/>
        </w:rPr>
      </w:pPr>
      <w:r w:rsidRPr="00105873">
        <w:rPr>
          <w:sz w:val="22"/>
          <w:szCs w:val="22"/>
        </w:rPr>
        <w:t xml:space="preserve">8. </w:t>
      </w:r>
      <w:r w:rsidR="000C6006" w:rsidRPr="00105873">
        <w:rPr>
          <w:sz w:val="22"/>
          <w:szCs w:val="22"/>
        </w:rPr>
        <w:t>W okresie zmniej</w:t>
      </w:r>
      <w:r w:rsidR="00D862E9" w:rsidRPr="00105873">
        <w:rPr>
          <w:sz w:val="22"/>
          <w:szCs w:val="22"/>
        </w:rPr>
        <w:t>szonej frekwencji dzieci</w:t>
      </w:r>
      <w:r w:rsidR="00377D53" w:rsidRPr="00105873">
        <w:rPr>
          <w:sz w:val="22"/>
          <w:szCs w:val="22"/>
        </w:rPr>
        <w:t>,</w:t>
      </w:r>
      <w:r w:rsidR="00D862E9" w:rsidRPr="00105873">
        <w:rPr>
          <w:sz w:val="22"/>
          <w:szCs w:val="22"/>
        </w:rPr>
        <w:t xml:space="preserve"> dyrektor</w:t>
      </w:r>
      <w:r w:rsidR="00141066" w:rsidRPr="00105873">
        <w:rPr>
          <w:sz w:val="22"/>
          <w:szCs w:val="22"/>
        </w:rPr>
        <w:t xml:space="preserve"> może</w:t>
      </w:r>
      <w:r w:rsidR="000C6006" w:rsidRPr="00105873">
        <w:rPr>
          <w:sz w:val="22"/>
          <w:szCs w:val="22"/>
        </w:rPr>
        <w:t xml:space="preserve"> ustalić wewnętrznie inną organizację pracy oddziałów, kierując nauczycieli </w:t>
      </w:r>
      <w:r w:rsidR="00141066" w:rsidRPr="00105873">
        <w:rPr>
          <w:sz w:val="22"/>
          <w:szCs w:val="22"/>
        </w:rPr>
        <w:t xml:space="preserve"> </w:t>
      </w:r>
      <w:r w:rsidR="000C6006" w:rsidRPr="00105873">
        <w:rPr>
          <w:sz w:val="22"/>
          <w:szCs w:val="22"/>
        </w:rPr>
        <w:t>do wykonywania zadań dodatkowych w placówce w czasie przeznaczonym na pracę wychowawczo-dydaktyczną</w:t>
      </w:r>
      <w:r w:rsidR="00B029DA" w:rsidRPr="00105873">
        <w:rPr>
          <w:sz w:val="22"/>
          <w:szCs w:val="22"/>
        </w:rPr>
        <w:t>,</w:t>
      </w:r>
      <w:r w:rsidR="000C6006" w:rsidRPr="00105873">
        <w:rPr>
          <w:sz w:val="22"/>
          <w:szCs w:val="22"/>
        </w:rPr>
        <w:t xml:space="preserve"> pod warunkiem zachowania zasad bezpieczeństwa dzieci.</w:t>
      </w:r>
    </w:p>
    <w:p w:rsidR="0041558E" w:rsidRPr="00105873" w:rsidRDefault="003E7C16" w:rsidP="00522F70">
      <w:pPr>
        <w:spacing w:line="276" w:lineRule="auto"/>
        <w:jc w:val="both"/>
        <w:rPr>
          <w:sz w:val="22"/>
          <w:szCs w:val="22"/>
        </w:rPr>
      </w:pPr>
      <w:r w:rsidRPr="00105873">
        <w:rPr>
          <w:sz w:val="22"/>
          <w:szCs w:val="22"/>
        </w:rPr>
        <w:t xml:space="preserve">9.  </w:t>
      </w:r>
      <w:r w:rsidR="0041558E" w:rsidRPr="00105873">
        <w:rPr>
          <w:sz w:val="22"/>
          <w:szCs w:val="22"/>
        </w:rPr>
        <w:t>Godziny zajęć nauczania, wychowania i opieki</w:t>
      </w:r>
      <w:r w:rsidR="00B029DA" w:rsidRPr="00105873">
        <w:rPr>
          <w:sz w:val="22"/>
          <w:szCs w:val="22"/>
        </w:rPr>
        <w:t xml:space="preserve"> w przedszkolu trwają 60 minut,  w tym również zajęcia prowadzone w ramach rewalidacji dla dzieci z orzeczeniem o potrzebie kształcenia specjalnego.</w:t>
      </w:r>
    </w:p>
    <w:p w:rsidR="00B029DA" w:rsidRPr="00105873" w:rsidRDefault="003E7C16" w:rsidP="00522F70">
      <w:pPr>
        <w:spacing w:line="276" w:lineRule="auto"/>
        <w:jc w:val="both"/>
        <w:rPr>
          <w:sz w:val="22"/>
          <w:szCs w:val="22"/>
        </w:rPr>
      </w:pPr>
      <w:r w:rsidRPr="00105873">
        <w:rPr>
          <w:sz w:val="22"/>
          <w:szCs w:val="22"/>
        </w:rPr>
        <w:lastRenderedPageBreak/>
        <w:t xml:space="preserve">10. </w:t>
      </w:r>
      <w:r w:rsidR="00B029DA" w:rsidRPr="00105873">
        <w:rPr>
          <w:sz w:val="22"/>
          <w:szCs w:val="22"/>
        </w:rPr>
        <w:t xml:space="preserve">Czas trwania zajęć, w zakresie udzielania pomocy psychologiczno –pedagogicznej dzieciom, </w:t>
      </w:r>
      <w:r w:rsidR="00F36459" w:rsidRPr="00105873">
        <w:rPr>
          <w:sz w:val="22"/>
          <w:szCs w:val="22"/>
        </w:rPr>
        <w:t xml:space="preserve">                </w:t>
      </w:r>
      <w:r w:rsidR="00B029DA" w:rsidRPr="00105873">
        <w:rPr>
          <w:sz w:val="22"/>
          <w:szCs w:val="22"/>
        </w:rPr>
        <w:t xml:space="preserve">w tym czas na prowadzenia  zajęć z logopedii i terapii </w:t>
      </w:r>
      <w:r w:rsidRPr="00105873">
        <w:rPr>
          <w:sz w:val="22"/>
          <w:szCs w:val="22"/>
        </w:rPr>
        <w:t xml:space="preserve">pedagogicznej, wynosi 45 minut;                                             </w:t>
      </w:r>
      <w:r w:rsidR="00B029DA" w:rsidRPr="00105873">
        <w:rPr>
          <w:sz w:val="22"/>
          <w:szCs w:val="22"/>
        </w:rPr>
        <w:t xml:space="preserve">w uzasadnionych przypadkach dopuszcza się prowadzenie zajęć w czasie krótszym lub dłuższym niż 45 minut, zachowując ustalony dla dziecka łączny czas tych zajęć. </w:t>
      </w:r>
    </w:p>
    <w:p w:rsidR="00B029DA" w:rsidRPr="00105873" w:rsidRDefault="003E7C16" w:rsidP="00522F70">
      <w:pPr>
        <w:spacing w:line="276" w:lineRule="auto"/>
        <w:jc w:val="both"/>
        <w:rPr>
          <w:sz w:val="22"/>
          <w:szCs w:val="22"/>
        </w:rPr>
      </w:pPr>
      <w:r w:rsidRPr="00105873">
        <w:rPr>
          <w:sz w:val="22"/>
          <w:szCs w:val="22"/>
        </w:rPr>
        <w:t xml:space="preserve">11. </w:t>
      </w:r>
      <w:r w:rsidR="00B029DA" w:rsidRPr="00105873">
        <w:rPr>
          <w:sz w:val="22"/>
          <w:szCs w:val="22"/>
        </w:rPr>
        <w:t>Czas prowadzonych w przedszkolu zajęć powinien być dostosowany do możliwości rozwojowych dzieci, z tym że czas prowadzonych w przedszkolu zajęć re</w:t>
      </w:r>
      <w:r w:rsidRPr="00105873">
        <w:rPr>
          <w:sz w:val="22"/>
          <w:szCs w:val="22"/>
        </w:rPr>
        <w:t xml:space="preserve">ligii, zajęć </w:t>
      </w:r>
      <w:r w:rsidR="00B029DA" w:rsidRPr="00105873">
        <w:rPr>
          <w:sz w:val="22"/>
          <w:szCs w:val="22"/>
        </w:rPr>
        <w:t xml:space="preserve">z języka mniejszości narodowej, języka mniejszości etnicznej lub języka </w:t>
      </w:r>
      <w:r w:rsidRPr="00105873">
        <w:rPr>
          <w:sz w:val="22"/>
          <w:szCs w:val="22"/>
        </w:rPr>
        <w:t xml:space="preserve">regionalnego </w:t>
      </w:r>
      <w:r w:rsidR="00B029DA" w:rsidRPr="00105873">
        <w:rPr>
          <w:sz w:val="22"/>
          <w:szCs w:val="22"/>
        </w:rPr>
        <w:t xml:space="preserve">i zajęć rewalidacyjnych powinien wynosić: </w:t>
      </w:r>
    </w:p>
    <w:p w:rsidR="00B029DA" w:rsidRPr="00105873" w:rsidRDefault="00B029DA" w:rsidP="00522F70">
      <w:pPr>
        <w:spacing w:line="276" w:lineRule="auto"/>
        <w:ind w:right="40"/>
        <w:rPr>
          <w:sz w:val="22"/>
          <w:szCs w:val="22"/>
        </w:rPr>
      </w:pPr>
      <w:r w:rsidRPr="00105873">
        <w:rPr>
          <w:sz w:val="22"/>
          <w:szCs w:val="22"/>
        </w:rPr>
        <w:t xml:space="preserve">1) z dziećmi w wieku 3–4 lat – około 15 minut; </w:t>
      </w:r>
    </w:p>
    <w:p w:rsidR="003E7C16" w:rsidRPr="00105873" w:rsidRDefault="003E7C16" w:rsidP="00522F70">
      <w:pPr>
        <w:spacing w:line="276" w:lineRule="auto"/>
        <w:ind w:right="40"/>
        <w:rPr>
          <w:sz w:val="22"/>
          <w:szCs w:val="22"/>
        </w:rPr>
      </w:pPr>
      <w:r w:rsidRPr="00105873">
        <w:rPr>
          <w:sz w:val="22"/>
          <w:szCs w:val="22"/>
        </w:rPr>
        <w:t>2) z dziećmi w wieku 4-5 lat  – około 20 minut</w:t>
      </w:r>
    </w:p>
    <w:p w:rsidR="003E7C16" w:rsidRPr="00105873" w:rsidRDefault="00522F70" w:rsidP="00522F70">
      <w:pPr>
        <w:spacing w:line="276" w:lineRule="auto"/>
        <w:ind w:right="40"/>
        <w:rPr>
          <w:sz w:val="22"/>
          <w:szCs w:val="22"/>
        </w:rPr>
      </w:pPr>
      <w:r w:rsidRPr="00105873">
        <w:rPr>
          <w:sz w:val="22"/>
          <w:szCs w:val="22"/>
        </w:rPr>
        <w:t>3</w:t>
      </w:r>
      <w:r w:rsidR="00B029DA" w:rsidRPr="00105873">
        <w:rPr>
          <w:sz w:val="22"/>
          <w:szCs w:val="22"/>
        </w:rPr>
        <w:t xml:space="preserve">) z dziećmi w wieku 5–6 lat – około 30 minut.   </w:t>
      </w:r>
    </w:p>
    <w:p w:rsidR="0063308F" w:rsidRPr="00105873" w:rsidRDefault="003E7C16" w:rsidP="00522F70">
      <w:pPr>
        <w:spacing w:line="276" w:lineRule="auto"/>
        <w:ind w:right="40"/>
        <w:rPr>
          <w:sz w:val="22"/>
          <w:szCs w:val="22"/>
        </w:rPr>
      </w:pPr>
      <w:r w:rsidRPr="00105873">
        <w:rPr>
          <w:sz w:val="22"/>
          <w:szCs w:val="22"/>
        </w:rPr>
        <w:t xml:space="preserve">12. </w:t>
      </w:r>
      <w:r w:rsidR="00F36459" w:rsidRPr="00105873">
        <w:rPr>
          <w:sz w:val="22"/>
          <w:szCs w:val="22"/>
        </w:rPr>
        <w:t>Rada pedagogiczna ustaliła czas</w:t>
      </w:r>
      <w:r w:rsidR="00014C63" w:rsidRPr="00105873">
        <w:rPr>
          <w:sz w:val="22"/>
          <w:szCs w:val="22"/>
        </w:rPr>
        <w:t>,</w:t>
      </w:r>
      <w:r w:rsidR="00F36459" w:rsidRPr="00105873">
        <w:rPr>
          <w:sz w:val="22"/>
          <w:szCs w:val="22"/>
        </w:rPr>
        <w:t xml:space="preserve"> od godziny 8.00 do godziny 13.00</w:t>
      </w:r>
      <w:r w:rsidR="00014C63" w:rsidRPr="00105873">
        <w:rPr>
          <w:sz w:val="22"/>
          <w:szCs w:val="22"/>
        </w:rPr>
        <w:t xml:space="preserve"> codziennie, na bezpłatne nauczanie, wychowanie i opiekę w przedszkolu. </w:t>
      </w:r>
    </w:p>
    <w:p w:rsidR="00F36459" w:rsidRPr="00105873" w:rsidRDefault="003E7C16" w:rsidP="00522F70">
      <w:pPr>
        <w:spacing w:line="276" w:lineRule="auto"/>
        <w:ind w:right="40"/>
        <w:rPr>
          <w:sz w:val="22"/>
          <w:szCs w:val="22"/>
        </w:rPr>
      </w:pPr>
      <w:r w:rsidRPr="00105873">
        <w:rPr>
          <w:sz w:val="22"/>
          <w:szCs w:val="22"/>
        </w:rPr>
        <w:t xml:space="preserve">13. </w:t>
      </w:r>
      <w:r w:rsidR="00F36459" w:rsidRPr="00105873">
        <w:rPr>
          <w:sz w:val="22"/>
          <w:szCs w:val="22"/>
        </w:rPr>
        <w:t>Podstawa programowa wychowania przedszkolnego realizowana jest w czasie pobytu dziecka                w przedszkolu.</w:t>
      </w:r>
    </w:p>
    <w:p w:rsidR="00F36459" w:rsidRPr="00105873" w:rsidRDefault="00BE7A99" w:rsidP="00522F70">
      <w:pPr>
        <w:spacing w:line="276" w:lineRule="auto"/>
        <w:ind w:right="40"/>
        <w:jc w:val="both"/>
        <w:rPr>
          <w:sz w:val="22"/>
          <w:szCs w:val="22"/>
        </w:rPr>
      </w:pPr>
      <w:r w:rsidRPr="00105873">
        <w:rPr>
          <w:sz w:val="22"/>
          <w:szCs w:val="22"/>
        </w:rPr>
        <w:t>14.</w:t>
      </w:r>
      <w:r w:rsidR="00F36459" w:rsidRPr="00105873">
        <w:rPr>
          <w:sz w:val="22"/>
          <w:szCs w:val="22"/>
        </w:rPr>
        <w:t>Na podstawie harmonogramu opracowanego przez dyrektora przedszkola j</w:t>
      </w:r>
      <w:r w:rsidR="000C6006" w:rsidRPr="00105873">
        <w:rPr>
          <w:sz w:val="22"/>
          <w:szCs w:val="22"/>
        </w:rPr>
        <w:t>edną gru</w:t>
      </w:r>
      <w:r w:rsidR="006B6F39" w:rsidRPr="00105873">
        <w:rPr>
          <w:sz w:val="22"/>
          <w:szCs w:val="22"/>
        </w:rPr>
        <w:t>pą wychowanków opiekuje</w:t>
      </w:r>
      <w:r w:rsidR="0041558E" w:rsidRPr="00105873">
        <w:rPr>
          <w:sz w:val="22"/>
          <w:szCs w:val="22"/>
        </w:rPr>
        <w:t xml:space="preserve"> się dwóch  nauczycieli</w:t>
      </w:r>
      <w:r w:rsidR="00F36459" w:rsidRPr="00105873">
        <w:rPr>
          <w:sz w:val="22"/>
          <w:szCs w:val="22"/>
        </w:rPr>
        <w:t>;</w:t>
      </w:r>
      <w:r w:rsidR="0041558E" w:rsidRPr="00105873">
        <w:rPr>
          <w:sz w:val="22"/>
          <w:szCs w:val="22"/>
        </w:rPr>
        <w:t xml:space="preserve"> </w:t>
      </w:r>
      <w:r w:rsidR="00F36459" w:rsidRPr="00105873">
        <w:rPr>
          <w:sz w:val="22"/>
          <w:szCs w:val="22"/>
        </w:rPr>
        <w:t>pracę</w:t>
      </w:r>
      <w:r w:rsidR="003E7C16" w:rsidRPr="00105873">
        <w:rPr>
          <w:sz w:val="22"/>
          <w:szCs w:val="22"/>
        </w:rPr>
        <w:t xml:space="preserve"> w grupie wspomagają pracownicy </w:t>
      </w:r>
      <w:r w:rsidR="00F36459" w:rsidRPr="00105873">
        <w:rPr>
          <w:sz w:val="22"/>
          <w:szCs w:val="22"/>
        </w:rPr>
        <w:t>samorządowi, zatrudnieni na stanowiskach pomocniczych i obsługowych.</w:t>
      </w:r>
    </w:p>
    <w:p w:rsidR="004F27ED" w:rsidRPr="00105873" w:rsidRDefault="003E7C16" w:rsidP="00522F70">
      <w:pPr>
        <w:spacing w:line="276" w:lineRule="auto"/>
        <w:ind w:right="40"/>
        <w:jc w:val="both"/>
        <w:rPr>
          <w:sz w:val="22"/>
          <w:szCs w:val="22"/>
        </w:rPr>
      </w:pPr>
      <w:r w:rsidRPr="00105873">
        <w:rPr>
          <w:sz w:val="22"/>
          <w:szCs w:val="22"/>
        </w:rPr>
        <w:t xml:space="preserve">15.  </w:t>
      </w:r>
      <w:r w:rsidR="000C6006" w:rsidRPr="00105873">
        <w:rPr>
          <w:sz w:val="22"/>
          <w:szCs w:val="22"/>
        </w:rPr>
        <w:t xml:space="preserve">W czasie zajęć poza terenem przedszkola </w:t>
      </w:r>
      <w:r w:rsidR="009B6FE1" w:rsidRPr="00105873">
        <w:rPr>
          <w:sz w:val="22"/>
          <w:szCs w:val="22"/>
        </w:rPr>
        <w:t>liczba os</w:t>
      </w:r>
      <w:r w:rsidR="004F27ED" w:rsidRPr="00105873">
        <w:rPr>
          <w:sz w:val="22"/>
          <w:szCs w:val="22"/>
        </w:rPr>
        <w:t>ób sprawujących opiekę</w:t>
      </w:r>
      <w:r w:rsidR="001D2EB7" w:rsidRPr="00105873">
        <w:rPr>
          <w:sz w:val="22"/>
          <w:szCs w:val="22"/>
        </w:rPr>
        <w:t xml:space="preserve"> </w:t>
      </w:r>
      <w:r w:rsidR="004F27ED" w:rsidRPr="00105873">
        <w:rPr>
          <w:sz w:val="22"/>
          <w:szCs w:val="22"/>
        </w:rPr>
        <w:t>nad dzieć</w:t>
      </w:r>
      <w:r w:rsidR="009B6FE1" w:rsidRPr="00105873">
        <w:rPr>
          <w:sz w:val="22"/>
          <w:szCs w:val="22"/>
        </w:rPr>
        <w:t>mi</w:t>
      </w:r>
      <w:r w:rsidR="004F27ED" w:rsidRPr="00105873">
        <w:rPr>
          <w:sz w:val="22"/>
          <w:szCs w:val="22"/>
        </w:rPr>
        <w:t xml:space="preserve"> </w:t>
      </w:r>
      <w:r w:rsidR="002E6168" w:rsidRPr="00105873">
        <w:rPr>
          <w:sz w:val="22"/>
          <w:szCs w:val="22"/>
        </w:rPr>
        <w:t xml:space="preserve">uzależniona </w:t>
      </w:r>
      <w:r w:rsidR="004F27ED" w:rsidRPr="00105873">
        <w:rPr>
          <w:sz w:val="22"/>
          <w:szCs w:val="22"/>
        </w:rPr>
        <w:t>jest od rodzaju i organizacji wycieczki.</w:t>
      </w:r>
      <w:r w:rsidR="002E6168" w:rsidRPr="00105873">
        <w:rPr>
          <w:sz w:val="22"/>
          <w:szCs w:val="22"/>
        </w:rPr>
        <w:t xml:space="preserve"> O liczbie opiekunów decyduje dyrektor przedszkola. </w:t>
      </w:r>
    </w:p>
    <w:p w:rsidR="004114DB" w:rsidRPr="00105873" w:rsidRDefault="003E7C16" w:rsidP="00522F70">
      <w:pPr>
        <w:spacing w:line="276" w:lineRule="auto"/>
        <w:ind w:right="40"/>
        <w:jc w:val="both"/>
        <w:rPr>
          <w:sz w:val="22"/>
          <w:szCs w:val="22"/>
        </w:rPr>
      </w:pPr>
      <w:r w:rsidRPr="00105873">
        <w:rPr>
          <w:sz w:val="22"/>
          <w:szCs w:val="22"/>
        </w:rPr>
        <w:t xml:space="preserve">16. </w:t>
      </w:r>
      <w:r w:rsidR="000C6006" w:rsidRPr="00105873">
        <w:rPr>
          <w:sz w:val="22"/>
          <w:szCs w:val="22"/>
        </w:rPr>
        <w:t>Ramowy rozkład dni</w:t>
      </w:r>
      <w:r w:rsidR="004114DB" w:rsidRPr="00105873">
        <w:rPr>
          <w:sz w:val="22"/>
          <w:szCs w:val="22"/>
        </w:rPr>
        <w:t>a zawiera</w:t>
      </w:r>
      <w:r w:rsidRPr="00105873">
        <w:rPr>
          <w:sz w:val="22"/>
          <w:szCs w:val="22"/>
        </w:rPr>
        <w:t>:</w:t>
      </w:r>
      <w:r w:rsidR="000C6006" w:rsidRPr="00105873">
        <w:rPr>
          <w:sz w:val="22"/>
          <w:szCs w:val="22"/>
        </w:rPr>
        <w:t xml:space="preserve"> rozkład stałych godzin pracy</w:t>
      </w:r>
      <w:r w:rsidR="004114DB" w:rsidRPr="00105873">
        <w:rPr>
          <w:sz w:val="22"/>
          <w:szCs w:val="22"/>
        </w:rPr>
        <w:t xml:space="preserve"> w poszczególnych dniach w oddziale przedszkolnym oraz </w:t>
      </w:r>
      <w:r w:rsidR="000C6006" w:rsidRPr="00105873">
        <w:rPr>
          <w:sz w:val="22"/>
          <w:szCs w:val="22"/>
        </w:rPr>
        <w:t>zajęć dydaktyczno-wych</w:t>
      </w:r>
      <w:r w:rsidR="00D862E9" w:rsidRPr="00105873">
        <w:rPr>
          <w:sz w:val="22"/>
          <w:szCs w:val="22"/>
        </w:rPr>
        <w:t>owawczych,</w:t>
      </w:r>
      <w:r w:rsidR="004114DB" w:rsidRPr="00105873">
        <w:rPr>
          <w:sz w:val="22"/>
          <w:szCs w:val="22"/>
        </w:rPr>
        <w:t xml:space="preserve"> zajęć dodatkowych or</w:t>
      </w:r>
      <w:r w:rsidRPr="00105873">
        <w:rPr>
          <w:sz w:val="22"/>
          <w:szCs w:val="22"/>
        </w:rPr>
        <w:t xml:space="preserve">az zajęć  </w:t>
      </w:r>
      <w:r w:rsidR="004114DB" w:rsidRPr="00105873">
        <w:rPr>
          <w:sz w:val="22"/>
          <w:szCs w:val="22"/>
        </w:rPr>
        <w:t>w zakresie udzielania pomocy psychologiczno –pedagogicznej i czas realizacji podstawy progra</w:t>
      </w:r>
      <w:r w:rsidR="002A5C86" w:rsidRPr="00105873">
        <w:rPr>
          <w:sz w:val="22"/>
          <w:szCs w:val="22"/>
        </w:rPr>
        <w:t xml:space="preserve">mowej wychowania przedszkolnego, która może być realizowana podczas całodziennego pobytu dziecka </w:t>
      </w:r>
      <w:r w:rsidR="00014C63" w:rsidRPr="00105873">
        <w:rPr>
          <w:sz w:val="22"/>
          <w:szCs w:val="22"/>
        </w:rPr>
        <w:t xml:space="preserve">                 </w:t>
      </w:r>
      <w:r w:rsidR="002A5C86" w:rsidRPr="00105873">
        <w:rPr>
          <w:sz w:val="22"/>
          <w:szCs w:val="22"/>
        </w:rPr>
        <w:t>w przedszkolu.</w:t>
      </w:r>
    </w:p>
    <w:p w:rsidR="004114DB" w:rsidRPr="00105873" w:rsidRDefault="003E7C16" w:rsidP="00522F70">
      <w:pPr>
        <w:spacing w:line="276" w:lineRule="auto"/>
        <w:ind w:right="40"/>
        <w:jc w:val="both"/>
        <w:rPr>
          <w:sz w:val="22"/>
          <w:szCs w:val="22"/>
        </w:rPr>
      </w:pPr>
      <w:r w:rsidRPr="00105873">
        <w:rPr>
          <w:sz w:val="22"/>
          <w:szCs w:val="22"/>
        </w:rPr>
        <w:t xml:space="preserve">17. </w:t>
      </w:r>
      <w:r w:rsidR="004114DB" w:rsidRPr="00105873">
        <w:rPr>
          <w:sz w:val="22"/>
          <w:szCs w:val="22"/>
        </w:rPr>
        <w:t xml:space="preserve">Ramowy rozkład dnia </w:t>
      </w:r>
      <w:r w:rsidR="00D862E9" w:rsidRPr="00105873">
        <w:rPr>
          <w:sz w:val="22"/>
          <w:szCs w:val="22"/>
        </w:rPr>
        <w:t>ustalany jest przez d</w:t>
      </w:r>
      <w:r w:rsidR="000C6006" w:rsidRPr="00105873">
        <w:rPr>
          <w:sz w:val="22"/>
          <w:szCs w:val="22"/>
        </w:rPr>
        <w:t>y</w:t>
      </w:r>
      <w:r w:rsidR="0041558E" w:rsidRPr="00105873">
        <w:rPr>
          <w:sz w:val="22"/>
          <w:szCs w:val="22"/>
        </w:rPr>
        <w:t>rektora przedszkola na wniosek rady p</w:t>
      </w:r>
      <w:r w:rsidR="000C6006" w:rsidRPr="00105873">
        <w:rPr>
          <w:sz w:val="22"/>
          <w:szCs w:val="22"/>
        </w:rPr>
        <w:t xml:space="preserve">edagogicznej </w:t>
      </w:r>
      <w:r w:rsidR="004114DB" w:rsidRPr="00105873">
        <w:rPr>
          <w:sz w:val="22"/>
          <w:szCs w:val="22"/>
        </w:rPr>
        <w:t xml:space="preserve">                  </w:t>
      </w:r>
      <w:r w:rsidR="000C6006" w:rsidRPr="00105873">
        <w:rPr>
          <w:sz w:val="22"/>
          <w:szCs w:val="22"/>
        </w:rPr>
        <w:t>na podstawie zat</w:t>
      </w:r>
      <w:r w:rsidR="00A12149" w:rsidRPr="00105873">
        <w:rPr>
          <w:sz w:val="22"/>
          <w:szCs w:val="22"/>
        </w:rPr>
        <w:t xml:space="preserve">wierdzonego arkusza organizacji. </w:t>
      </w:r>
      <w:r w:rsidR="000C6006" w:rsidRPr="00105873">
        <w:rPr>
          <w:sz w:val="22"/>
          <w:szCs w:val="22"/>
        </w:rPr>
        <w:t>Uwzględnia on wymagania zdro</w:t>
      </w:r>
      <w:r w:rsidR="004114DB" w:rsidRPr="00105873">
        <w:rPr>
          <w:sz w:val="22"/>
          <w:szCs w:val="22"/>
        </w:rPr>
        <w:t>wotne, higieniczne i edukacyjne.</w:t>
      </w:r>
    </w:p>
    <w:p w:rsidR="00176AAE" w:rsidRPr="00105873" w:rsidRDefault="00176AAE" w:rsidP="00522F70">
      <w:pPr>
        <w:spacing w:line="276" w:lineRule="auto"/>
        <w:ind w:right="40"/>
        <w:jc w:val="both"/>
        <w:rPr>
          <w:b/>
          <w:sz w:val="22"/>
          <w:szCs w:val="22"/>
        </w:rPr>
      </w:pPr>
      <w:r w:rsidRPr="00105873">
        <w:rPr>
          <w:b/>
          <w:sz w:val="22"/>
          <w:szCs w:val="22"/>
        </w:rPr>
        <w:t>Ramowy rozkłada dnia</w:t>
      </w:r>
    </w:p>
    <w:p w:rsidR="00846CD3" w:rsidRPr="00105873" w:rsidRDefault="00846CD3" w:rsidP="00FF3952">
      <w:pPr>
        <w:spacing w:line="276" w:lineRule="auto"/>
        <w:jc w:val="both"/>
        <w:rPr>
          <w:sz w:val="22"/>
          <w:szCs w:val="22"/>
        </w:rPr>
      </w:pPr>
      <w:r w:rsidRPr="00105873">
        <w:rPr>
          <w:sz w:val="22"/>
          <w:szCs w:val="22"/>
        </w:rPr>
        <w:t xml:space="preserve">1) </w:t>
      </w:r>
      <w:r w:rsidR="00CC4049" w:rsidRPr="00105873">
        <w:rPr>
          <w:sz w:val="22"/>
          <w:szCs w:val="22"/>
        </w:rPr>
        <w:t xml:space="preserve">I cześć </w:t>
      </w:r>
    </w:p>
    <w:p w:rsidR="00CC4049" w:rsidRPr="00105873" w:rsidRDefault="00846CD3" w:rsidP="00522F70">
      <w:pPr>
        <w:spacing w:line="276" w:lineRule="auto"/>
        <w:jc w:val="both"/>
        <w:rPr>
          <w:sz w:val="22"/>
          <w:szCs w:val="22"/>
        </w:rPr>
      </w:pPr>
      <w:r w:rsidRPr="00105873">
        <w:rPr>
          <w:sz w:val="22"/>
          <w:szCs w:val="22"/>
        </w:rPr>
        <w:t xml:space="preserve">a) </w:t>
      </w:r>
      <w:r w:rsidR="00CC4049" w:rsidRPr="00105873">
        <w:rPr>
          <w:sz w:val="22"/>
          <w:szCs w:val="22"/>
        </w:rPr>
        <w:t>06:00 - 08:15</w:t>
      </w:r>
    </w:p>
    <w:p w:rsidR="00944E24" w:rsidRPr="00105873" w:rsidRDefault="00CC4049" w:rsidP="001E19BC">
      <w:pPr>
        <w:pStyle w:val="Akapitzlist"/>
        <w:numPr>
          <w:ilvl w:val="0"/>
          <w:numId w:val="53"/>
        </w:numPr>
        <w:spacing w:line="276" w:lineRule="auto"/>
        <w:jc w:val="both"/>
        <w:rPr>
          <w:sz w:val="22"/>
          <w:szCs w:val="22"/>
        </w:rPr>
      </w:pPr>
      <w:r w:rsidRPr="00105873">
        <w:rPr>
          <w:sz w:val="22"/>
          <w:szCs w:val="22"/>
        </w:rPr>
        <w:t>schodzenie się dzieci, zabawy swobodne  w kącikach t</w:t>
      </w:r>
      <w:r w:rsidR="00FF3952" w:rsidRPr="00105873">
        <w:rPr>
          <w:sz w:val="22"/>
          <w:szCs w:val="22"/>
        </w:rPr>
        <w:t xml:space="preserve">ematycznych według zainteresowań                          </w:t>
      </w:r>
      <w:r w:rsidRPr="00105873">
        <w:rPr>
          <w:sz w:val="22"/>
          <w:szCs w:val="22"/>
        </w:rPr>
        <w:t xml:space="preserve"> </w:t>
      </w:r>
    </w:p>
    <w:p w:rsidR="00CC4049" w:rsidRPr="00105873" w:rsidRDefault="00CC4049" w:rsidP="00944E24">
      <w:pPr>
        <w:spacing w:line="276" w:lineRule="auto"/>
        <w:jc w:val="both"/>
        <w:rPr>
          <w:sz w:val="22"/>
          <w:szCs w:val="22"/>
        </w:rPr>
      </w:pPr>
      <w:r w:rsidRPr="00105873">
        <w:rPr>
          <w:sz w:val="22"/>
          <w:szCs w:val="22"/>
        </w:rPr>
        <w:t xml:space="preserve">i inwencji </w:t>
      </w:r>
      <w:r w:rsidR="00FF3952" w:rsidRPr="00105873">
        <w:rPr>
          <w:sz w:val="22"/>
          <w:szCs w:val="22"/>
        </w:rPr>
        <w:t xml:space="preserve"> </w:t>
      </w:r>
      <w:r w:rsidRPr="00105873">
        <w:rPr>
          <w:sz w:val="22"/>
          <w:szCs w:val="22"/>
        </w:rPr>
        <w:t>dzieci,</w:t>
      </w:r>
      <w:r w:rsidR="00846CD3" w:rsidRPr="00105873">
        <w:rPr>
          <w:sz w:val="22"/>
          <w:szCs w:val="22"/>
        </w:rPr>
        <w:t xml:space="preserve"> przywitanie dzieci</w:t>
      </w:r>
    </w:p>
    <w:p w:rsidR="00CC4049" w:rsidRPr="00105873" w:rsidRDefault="00CC4049" w:rsidP="001E19BC">
      <w:pPr>
        <w:pStyle w:val="Akapitzlist"/>
        <w:numPr>
          <w:ilvl w:val="0"/>
          <w:numId w:val="53"/>
        </w:numPr>
        <w:spacing w:line="276" w:lineRule="auto"/>
        <w:jc w:val="both"/>
        <w:rPr>
          <w:sz w:val="22"/>
          <w:szCs w:val="22"/>
        </w:rPr>
      </w:pPr>
      <w:r w:rsidRPr="00105873">
        <w:rPr>
          <w:sz w:val="22"/>
          <w:szCs w:val="22"/>
        </w:rPr>
        <w:t xml:space="preserve">praca indywidualna, obserwacje </w:t>
      </w:r>
    </w:p>
    <w:p w:rsidR="00FF3952" w:rsidRPr="00105873" w:rsidRDefault="00CC4049" w:rsidP="001E19BC">
      <w:pPr>
        <w:pStyle w:val="Akapitzlist"/>
        <w:numPr>
          <w:ilvl w:val="0"/>
          <w:numId w:val="53"/>
        </w:numPr>
        <w:spacing w:line="276" w:lineRule="auto"/>
        <w:jc w:val="both"/>
        <w:rPr>
          <w:sz w:val="22"/>
          <w:szCs w:val="22"/>
        </w:rPr>
      </w:pPr>
      <w:r w:rsidRPr="00105873">
        <w:rPr>
          <w:sz w:val="22"/>
          <w:szCs w:val="22"/>
        </w:rPr>
        <w:t xml:space="preserve">rozmowy kierowane  indywidualne i  w małych grupach związane z zainteresowaniami dzieci,    </w:t>
      </w:r>
    </w:p>
    <w:p w:rsidR="00944E24" w:rsidRPr="00105873" w:rsidRDefault="00CC4049" w:rsidP="001E19BC">
      <w:pPr>
        <w:pStyle w:val="Akapitzlist"/>
        <w:numPr>
          <w:ilvl w:val="0"/>
          <w:numId w:val="53"/>
        </w:numPr>
        <w:spacing w:line="276" w:lineRule="auto"/>
        <w:jc w:val="both"/>
        <w:rPr>
          <w:sz w:val="22"/>
          <w:szCs w:val="22"/>
        </w:rPr>
      </w:pPr>
      <w:r w:rsidRPr="00105873">
        <w:rPr>
          <w:sz w:val="22"/>
          <w:szCs w:val="22"/>
        </w:rPr>
        <w:t>ćwiczenia poranne  lub zabawy ruchowe  przy muzyce</w:t>
      </w:r>
      <w:r w:rsidR="00846CD3" w:rsidRPr="00105873">
        <w:rPr>
          <w:sz w:val="22"/>
          <w:szCs w:val="22"/>
        </w:rPr>
        <w:t xml:space="preserve"> w sali lub w ogrodzie przedszkolnym</w:t>
      </w:r>
      <w:r w:rsidRPr="00105873">
        <w:rPr>
          <w:sz w:val="22"/>
          <w:szCs w:val="22"/>
        </w:rPr>
        <w:t xml:space="preserve">, </w:t>
      </w:r>
    </w:p>
    <w:p w:rsidR="00FF3952" w:rsidRPr="00105873" w:rsidRDefault="00CC4049" w:rsidP="00944E24">
      <w:pPr>
        <w:spacing w:line="276" w:lineRule="auto"/>
        <w:jc w:val="both"/>
        <w:rPr>
          <w:sz w:val="22"/>
          <w:szCs w:val="22"/>
        </w:rPr>
      </w:pPr>
      <w:r w:rsidRPr="00105873">
        <w:rPr>
          <w:sz w:val="22"/>
          <w:szCs w:val="22"/>
        </w:rPr>
        <w:t xml:space="preserve">zabawy ze śpiewem,       </w:t>
      </w:r>
    </w:p>
    <w:p w:rsidR="00CC4049" w:rsidRPr="00105873" w:rsidRDefault="00CC4049" w:rsidP="001E19BC">
      <w:pPr>
        <w:pStyle w:val="Akapitzlist"/>
        <w:numPr>
          <w:ilvl w:val="0"/>
          <w:numId w:val="53"/>
        </w:numPr>
        <w:spacing w:line="276" w:lineRule="auto"/>
        <w:jc w:val="both"/>
        <w:rPr>
          <w:sz w:val="22"/>
          <w:szCs w:val="22"/>
        </w:rPr>
      </w:pPr>
      <w:r w:rsidRPr="00105873">
        <w:rPr>
          <w:sz w:val="22"/>
          <w:szCs w:val="22"/>
        </w:rPr>
        <w:t xml:space="preserve"> czynności porządkowe, higieniczne, samoobsługowe</w:t>
      </w:r>
    </w:p>
    <w:p w:rsidR="00CC4049" w:rsidRPr="00105873" w:rsidRDefault="00CC4049" w:rsidP="00522F70">
      <w:pPr>
        <w:spacing w:line="276" w:lineRule="auto"/>
        <w:jc w:val="both"/>
        <w:rPr>
          <w:sz w:val="22"/>
          <w:szCs w:val="22"/>
        </w:rPr>
      </w:pPr>
    </w:p>
    <w:p w:rsidR="00CC4049" w:rsidRPr="00105873" w:rsidRDefault="00846CD3" w:rsidP="00522F70">
      <w:pPr>
        <w:spacing w:line="276" w:lineRule="auto"/>
        <w:jc w:val="both"/>
        <w:rPr>
          <w:sz w:val="22"/>
          <w:szCs w:val="22"/>
        </w:rPr>
      </w:pPr>
      <w:r w:rsidRPr="00105873">
        <w:rPr>
          <w:sz w:val="22"/>
          <w:szCs w:val="22"/>
        </w:rPr>
        <w:t>b) 8:30 – 9:00</w:t>
      </w:r>
    </w:p>
    <w:p w:rsidR="00CC4049" w:rsidRPr="00105873" w:rsidRDefault="00846CD3" w:rsidP="001E19BC">
      <w:pPr>
        <w:pStyle w:val="Akapitzlist"/>
        <w:numPr>
          <w:ilvl w:val="0"/>
          <w:numId w:val="55"/>
        </w:numPr>
        <w:spacing w:line="276" w:lineRule="auto"/>
        <w:jc w:val="both"/>
        <w:rPr>
          <w:sz w:val="22"/>
          <w:szCs w:val="22"/>
        </w:rPr>
      </w:pPr>
      <w:r w:rsidRPr="00105873">
        <w:rPr>
          <w:b/>
          <w:sz w:val="22"/>
          <w:szCs w:val="22"/>
        </w:rPr>
        <w:t>śniadanie:</w:t>
      </w:r>
      <w:r w:rsidRPr="00105873">
        <w:rPr>
          <w:sz w:val="22"/>
          <w:szCs w:val="22"/>
        </w:rPr>
        <w:t xml:space="preserve"> kształcenie nawyków estetycznego , kulturalnego i samodzielnego spożywania posiłków</w:t>
      </w:r>
    </w:p>
    <w:p w:rsidR="00846CD3" w:rsidRPr="00105873" w:rsidRDefault="00846CD3" w:rsidP="00522F70">
      <w:pPr>
        <w:spacing w:line="276" w:lineRule="auto"/>
        <w:jc w:val="both"/>
        <w:rPr>
          <w:sz w:val="22"/>
          <w:szCs w:val="22"/>
        </w:rPr>
      </w:pPr>
    </w:p>
    <w:p w:rsidR="00846CD3" w:rsidRPr="00105873" w:rsidRDefault="00846CD3" w:rsidP="00522F70">
      <w:pPr>
        <w:spacing w:line="276" w:lineRule="auto"/>
        <w:jc w:val="both"/>
        <w:rPr>
          <w:sz w:val="22"/>
          <w:szCs w:val="22"/>
        </w:rPr>
      </w:pPr>
      <w:r w:rsidRPr="00105873">
        <w:rPr>
          <w:sz w:val="22"/>
          <w:szCs w:val="22"/>
        </w:rPr>
        <w:t>c) 9:00 - 11:30</w:t>
      </w:r>
    </w:p>
    <w:p w:rsidR="00944E24" w:rsidRPr="00105873" w:rsidRDefault="00846CD3" w:rsidP="001E19BC">
      <w:pPr>
        <w:pStyle w:val="Akapitzlist"/>
        <w:numPr>
          <w:ilvl w:val="0"/>
          <w:numId w:val="54"/>
        </w:numPr>
        <w:spacing w:line="276" w:lineRule="auto"/>
        <w:jc w:val="both"/>
        <w:rPr>
          <w:sz w:val="22"/>
          <w:szCs w:val="22"/>
        </w:rPr>
      </w:pPr>
      <w:r w:rsidRPr="00105873">
        <w:rPr>
          <w:sz w:val="22"/>
          <w:szCs w:val="22"/>
        </w:rPr>
        <w:t xml:space="preserve">zajęcia dydaktyczne grupowe realizowane wg wybranego programu wychowania przedszkolnego </w:t>
      </w:r>
    </w:p>
    <w:p w:rsidR="00846CD3" w:rsidRPr="00105873" w:rsidRDefault="00846CD3" w:rsidP="00944E24">
      <w:pPr>
        <w:spacing w:line="276" w:lineRule="auto"/>
        <w:jc w:val="both"/>
        <w:rPr>
          <w:sz w:val="22"/>
          <w:szCs w:val="22"/>
        </w:rPr>
      </w:pPr>
      <w:r w:rsidRPr="00105873">
        <w:rPr>
          <w:sz w:val="22"/>
          <w:szCs w:val="22"/>
        </w:rPr>
        <w:t xml:space="preserve">w sali lub w ogrodzie przedszkolnym, spacery, gry i zabawy ruchowe, zajęcia sportowe, obserwacje przyrodnicze, prace gospodarcze- realizacja zadań w ramach następujących obszarów edukacyjnych mających na celu przygotowanie dziecka do podjęcia nauki w szkole: fizycznym; emocjonalnym;  społecznym; poznawczym.  </w:t>
      </w:r>
    </w:p>
    <w:p w:rsidR="00944E24" w:rsidRPr="00105873" w:rsidRDefault="00846CD3" w:rsidP="001E19BC">
      <w:pPr>
        <w:pStyle w:val="Akapitzlist"/>
        <w:numPr>
          <w:ilvl w:val="0"/>
          <w:numId w:val="54"/>
        </w:numPr>
        <w:spacing w:line="276" w:lineRule="auto"/>
        <w:jc w:val="both"/>
        <w:rPr>
          <w:sz w:val="22"/>
          <w:szCs w:val="22"/>
        </w:rPr>
      </w:pPr>
      <w:r w:rsidRPr="00105873">
        <w:rPr>
          <w:sz w:val="22"/>
          <w:szCs w:val="22"/>
        </w:rPr>
        <w:lastRenderedPageBreak/>
        <w:t xml:space="preserve">ćwiczenia ogólnorozwojowe (np. rozwijanie percepcji wzrokowej, słuchowej, koordynacji </w:t>
      </w:r>
    </w:p>
    <w:p w:rsidR="00846CD3" w:rsidRPr="00105873" w:rsidRDefault="00846CD3" w:rsidP="00944E24">
      <w:pPr>
        <w:spacing w:line="276" w:lineRule="auto"/>
        <w:jc w:val="both"/>
        <w:rPr>
          <w:sz w:val="22"/>
          <w:szCs w:val="22"/>
        </w:rPr>
      </w:pPr>
      <w:r w:rsidRPr="00105873">
        <w:rPr>
          <w:sz w:val="22"/>
          <w:szCs w:val="22"/>
        </w:rPr>
        <w:t xml:space="preserve">wzrokowo-ruchowej, grafomotoryki, sensoryki itp.) </w:t>
      </w:r>
    </w:p>
    <w:p w:rsidR="00846CD3" w:rsidRPr="00105873" w:rsidRDefault="00846CD3" w:rsidP="001E19BC">
      <w:pPr>
        <w:pStyle w:val="Akapitzlist"/>
        <w:numPr>
          <w:ilvl w:val="0"/>
          <w:numId w:val="54"/>
        </w:numPr>
        <w:spacing w:line="276" w:lineRule="auto"/>
        <w:jc w:val="both"/>
        <w:rPr>
          <w:sz w:val="22"/>
          <w:szCs w:val="22"/>
        </w:rPr>
      </w:pPr>
      <w:r w:rsidRPr="00105873">
        <w:rPr>
          <w:sz w:val="22"/>
          <w:szCs w:val="22"/>
        </w:rPr>
        <w:t>zabawy swobodne,</w:t>
      </w:r>
    </w:p>
    <w:p w:rsidR="00846CD3" w:rsidRPr="00105873" w:rsidRDefault="00846CD3" w:rsidP="001E19BC">
      <w:pPr>
        <w:pStyle w:val="Akapitzlist"/>
        <w:numPr>
          <w:ilvl w:val="0"/>
          <w:numId w:val="54"/>
        </w:numPr>
        <w:spacing w:line="276" w:lineRule="auto"/>
        <w:jc w:val="both"/>
        <w:rPr>
          <w:sz w:val="22"/>
          <w:szCs w:val="22"/>
        </w:rPr>
      </w:pPr>
      <w:r w:rsidRPr="00105873">
        <w:rPr>
          <w:sz w:val="22"/>
          <w:szCs w:val="22"/>
        </w:rPr>
        <w:t xml:space="preserve">praca indywidualna, </w:t>
      </w:r>
    </w:p>
    <w:p w:rsidR="00846CD3" w:rsidRPr="00105873" w:rsidRDefault="00846CD3" w:rsidP="001E19BC">
      <w:pPr>
        <w:pStyle w:val="Akapitzlist"/>
        <w:numPr>
          <w:ilvl w:val="0"/>
          <w:numId w:val="54"/>
        </w:numPr>
        <w:spacing w:line="276" w:lineRule="auto"/>
        <w:jc w:val="both"/>
        <w:rPr>
          <w:sz w:val="22"/>
          <w:szCs w:val="22"/>
        </w:rPr>
      </w:pPr>
      <w:r w:rsidRPr="00105873">
        <w:rPr>
          <w:sz w:val="22"/>
          <w:szCs w:val="22"/>
        </w:rPr>
        <w:t>obserwacje,</w:t>
      </w:r>
    </w:p>
    <w:p w:rsidR="00846CD3" w:rsidRPr="00105873" w:rsidRDefault="00846CD3" w:rsidP="001E19BC">
      <w:pPr>
        <w:pStyle w:val="Akapitzlist"/>
        <w:numPr>
          <w:ilvl w:val="0"/>
          <w:numId w:val="54"/>
        </w:numPr>
        <w:spacing w:line="276" w:lineRule="auto"/>
        <w:jc w:val="both"/>
        <w:rPr>
          <w:sz w:val="22"/>
          <w:szCs w:val="22"/>
        </w:rPr>
      </w:pPr>
      <w:r w:rsidRPr="00105873">
        <w:rPr>
          <w:sz w:val="22"/>
          <w:szCs w:val="22"/>
        </w:rPr>
        <w:t>czynności porządkowe.</w:t>
      </w:r>
    </w:p>
    <w:p w:rsidR="00846CD3" w:rsidRPr="00105873" w:rsidRDefault="00846CD3" w:rsidP="00522F70">
      <w:pPr>
        <w:spacing w:line="276" w:lineRule="auto"/>
        <w:jc w:val="both"/>
        <w:rPr>
          <w:sz w:val="22"/>
          <w:szCs w:val="22"/>
        </w:rPr>
      </w:pPr>
      <w:r w:rsidRPr="00105873">
        <w:rPr>
          <w:sz w:val="22"/>
          <w:szCs w:val="22"/>
        </w:rPr>
        <w:t>d) 11:30 -11:40</w:t>
      </w:r>
    </w:p>
    <w:p w:rsidR="00846CD3" w:rsidRPr="00105873" w:rsidRDefault="00846CD3" w:rsidP="00944E24">
      <w:pPr>
        <w:pStyle w:val="Akapitzlist"/>
        <w:numPr>
          <w:ilvl w:val="0"/>
          <w:numId w:val="77"/>
        </w:numPr>
        <w:spacing w:line="276" w:lineRule="auto"/>
        <w:jc w:val="both"/>
        <w:rPr>
          <w:sz w:val="22"/>
          <w:szCs w:val="22"/>
        </w:rPr>
      </w:pPr>
      <w:r w:rsidRPr="00105873">
        <w:rPr>
          <w:sz w:val="22"/>
          <w:szCs w:val="22"/>
        </w:rPr>
        <w:t>przygotowanie do obiadu: czynności samoobsługowe, higieniczne, organizacyjne</w:t>
      </w:r>
    </w:p>
    <w:p w:rsidR="00846CD3" w:rsidRPr="00105873" w:rsidRDefault="00846CD3" w:rsidP="00522F70">
      <w:pPr>
        <w:spacing w:line="276" w:lineRule="auto"/>
        <w:jc w:val="both"/>
        <w:rPr>
          <w:sz w:val="22"/>
          <w:szCs w:val="22"/>
        </w:rPr>
      </w:pPr>
    </w:p>
    <w:p w:rsidR="00846CD3" w:rsidRPr="00105873" w:rsidRDefault="007453A5" w:rsidP="007453A5">
      <w:pPr>
        <w:spacing w:line="276" w:lineRule="auto"/>
        <w:jc w:val="both"/>
        <w:rPr>
          <w:sz w:val="22"/>
          <w:szCs w:val="22"/>
        </w:rPr>
      </w:pPr>
      <w:r w:rsidRPr="00105873">
        <w:rPr>
          <w:sz w:val="22"/>
          <w:szCs w:val="22"/>
        </w:rPr>
        <w:t xml:space="preserve">2) </w:t>
      </w:r>
      <w:r w:rsidR="00846CD3" w:rsidRPr="00105873">
        <w:rPr>
          <w:sz w:val="22"/>
          <w:szCs w:val="22"/>
        </w:rPr>
        <w:t>II część</w:t>
      </w:r>
    </w:p>
    <w:p w:rsidR="00846CD3" w:rsidRPr="00105873" w:rsidRDefault="00846CD3" w:rsidP="00522F70">
      <w:pPr>
        <w:spacing w:line="276" w:lineRule="auto"/>
        <w:jc w:val="both"/>
        <w:rPr>
          <w:sz w:val="22"/>
          <w:szCs w:val="22"/>
        </w:rPr>
      </w:pPr>
      <w:r w:rsidRPr="00105873">
        <w:rPr>
          <w:sz w:val="22"/>
          <w:szCs w:val="22"/>
        </w:rPr>
        <w:t>a) 11:40 -12:00</w:t>
      </w:r>
    </w:p>
    <w:p w:rsidR="00846CD3" w:rsidRPr="00105873" w:rsidRDefault="00846CD3" w:rsidP="00944E24">
      <w:pPr>
        <w:pStyle w:val="Akapitzlist"/>
        <w:numPr>
          <w:ilvl w:val="0"/>
          <w:numId w:val="77"/>
        </w:numPr>
        <w:spacing w:line="276" w:lineRule="auto"/>
        <w:jc w:val="both"/>
        <w:rPr>
          <w:sz w:val="22"/>
          <w:szCs w:val="22"/>
        </w:rPr>
      </w:pPr>
      <w:r w:rsidRPr="00105873">
        <w:rPr>
          <w:b/>
          <w:sz w:val="22"/>
          <w:szCs w:val="22"/>
        </w:rPr>
        <w:t>obiad:</w:t>
      </w:r>
      <w:r w:rsidRPr="00105873">
        <w:rPr>
          <w:sz w:val="22"/>
          <w:szCs w:val="22"/>
        </w:rPr>
        <w:t xml:space="preserve"> kształcenie nawyków estetycznego , kulturalnego i samodzielnego spożywania posiłków</w:t>
      </w:r>
    </w:p>
    <w:p w:rsidR="00CC4049" w:rsidRPr="00105873" w:rsidRDefault="00CC4049" w:rsidP="00522F70">
      <w:pPr>
        <w:spacing w:line="276" w:lineRule="auto"/>
        <w:rPr>
          <w:sz w:val="22"/>
          <w:szCs w:val="22"/>
        </w:rPr>
      </w:pPr>
    </w:p>
    <w:p w:rsidR="00846CD3" w:rsidRPr="00105873" w:rsidRDefault="00846CD3" w:rsidP="00522F70">
      <w:pPr>
        <w:spacing w:line="276" w:lineRule="auto"/>
        <w:rPr>
          <w:sz w:val="22"/>
          <w:szCs w:val="22"/>
        </w:rPr>
      </w:pPr>
      <w:r w:rsidRPr="00105873">
        <w:rPr>
          <w:sz w:val="22"/>
          <w:szCs w:val="22"/>
        </w:rPr>
        <w:t>b) 12:00 -13:45</w:t>
      </w:r>
    </w:p>
    <w:p w:rsidR="007453A5" w:rsidRPr="00105873" w:rsidRDefault="00846CD3" w:rsidP="001E19BC">
      <w:pPr>
        <w:pStyle w:val="Akapitzlist"/>
        <w:numPr>
          <w:ilvl w:val="0"/>
          <w:numId w:val="56"/>
        </w:numPr>
        <w:spacing w:line="276" w:lineRule="auto"/>
        <w:rPr>
          <w:sz w:val="22"/>
          <w:szCs w:val="22"/>
        </w:rPr>
      </w:pPr>
      <w:r w:rsidRPr="00105873">
        <w:rPr>
          <w:sz w:val="22"/>
          <w:szCs w:val="22"/>
        </w:rPr>
        <w:t xml:space="preserve">przygotowanie do odpoczynku:  czynności higieniczne, organizacyjne i samoobsługowe, </w:t>
      </w:r>
    </w:p>
    <w:p w:rsidR="007453A5" w:rsidRPr="00105873" w:rsidRDefault="00846CD3" w:rsidP="001E19BC">
      <w:pPr>
        <w:pStyle w:val="Akapitzlist"/>
        <w:numPr>
          <w:ilvl w:val="0"/>
          <w:numId w:val="56"/>
        </w:numPr>
        <w:spacing w:line="276" w:lineRule="auto"/>
        <w:rPr>
          <w:sz w:val="22"/>
          <w:szCs w:val="22"/>
        </w:rPr>
      </w:pPr>
      <w:r w:rsidRPr="00105873">
        <w:rPr>
          <w:sz w:val="22"/>
          <w:szCs w:val="22"/>
        </w:rPr>
        <w:t xml:space="preserve">odpoczynek połączony ze słuchaniem bajek, muzyki , słuchowisk   (leżakowanie w gr. I)   </w:t>
      </w:r>
    </w:p>
    <w:p w:rsidR="007453A5" w:rsidRPr="00105873" w:rsidRDefault="00846CD3" w:rsidP="001E19BC">
      <w:pPr>
        <w:pStyle w:val="Akapitzlist"/>
        <w:numPr>
          <w:ilvl w:val="0"/>
          <w:numId w:val="56"/>
        </w:numPr>
        <w:spacing w:line="276" w:lineRule="auto"/>
        <w:rPr>
          <w:sz w:val="22"/>
          <w:szCs w:val="22"/>
        </w:rPr>
      </w:pPr>
      <w:r w:rsidRPr="00105873">
        <w:rPr>
          <w:sz w:val="22"/>
          <w:szCs w:val="22"/>
        </w:rPr>
        <w:t xml:space="preserve">zabawy dowolne zgodne z zainteresowaniami dzieci  w sali lub w ogrodzie,  </w:t>
      </w:r>
    </w:p>
    <w:p w:rsidR="007453A5" w:rsidRPr="00105873" w:rsidRDefault="007453A5" w:rsidP="001E19BC">
      <w:pPr>
        <w:pStyle w:val="Akapitzlist"/>
        <w:numPr>
          <w:ilvl w:val="0"/>
          <w:numId w:val="56"/>
        </w:numPr>
        <w:spacing w:line="276" w:lineRule="auto"/>
        <w:rPr>
          <w:sz w:val="22"/>
          <w:szCs w:val="22"/>
        </w:rPr>
      </w:pPr>
      <w:r w:rsidRPr="00105873">
        <w:rPr>
          <w:sz w:val="22"/>
          <w:szCs w:val="22"/>
        </w:rPr>
        <w:t xml:space="preserve">praca </w:t>
      </w:r>
      <w:r w:rsidR="00846CD3" w:rsidRPr="00105873">
        <w:rPr>
          <w:sz w:val="22"/>
          <w:szCs w:val="22"/>
        </w:rPr>
        <w:t xml:space="preserve">indywidualna, obserwacje </w:t>
      </w:r>
    </w:p>
    <w:p w:rsidR="007453A5" w:rsidRPr="00105873" w:rsidRDefault="00846CD3" w:rsidP="001E19BC">
      <w:pPr>
        <w:pStyle w:val="Akapitzlist"/>
        <w:numPr>
          <w:ilvl w:val="0"/>
          <w:numId w:val="56"/>
        </w:numPr>
        <w:spacing w:line="276" w:lineRule="auto"/>
        <w:rPr>
          <w:sz w:val="22"/>
          <w:szCs w:val="22"/>
        </w:rPr>
      </w:pPr>
      <w:r w:rsidRPr="00105873">
        <w:rPr>
          <w:sz w:val="22"/>
          <w:szCs w:val="22"/>
        </w:rPr>
        <w:t xml:space="preserve">zabawy dydaktyczne, ćwiczenia graficzne, utrwalanie poznanych wierszy , piosenek,     </w:t>
      </w:r>
    </w:p>
    <w:p w:rsidR="00846CD3" w:rsidRPr="00105873" w:rsidRDefault="00846CD3" w:rsidP="00944E24">
      <w:pPr>
        <w:spacing w:line="276" w:lineRule="auto"/>
        <w:rPr>
          <w:sz w:val="22"/>
          <w:szCs w:val="22"/>
        </w:rPr>
      </w:pPr>
      <w:r w:rsidRPr="00105873">
        <w:rPr>
          <w:sz w:val="22"/>
          <w:szCs w:val="22"/>
        </w:rPr>
        <w:t>czynności porządkowe i organizacyjne</w:t>
      </w:r>
    </w:p>
    <w:p w:rsidR="00846CD3" w:rsidRPr="00105873" w:rsidRDefault="00846CD3" w:rsidP="00522F70">
      <w:pPr>
        <w:spacing w:line="276" w:lineRule="auto"/>
        <w:rPr>
          <w:sz w:val="22"/>
          <w:szCs w:val="22"/>
        </w:rPr>
      </w:pPr>
    </w:p>
    <w:p w:rsidR="00846CD3" w:rsidRPr="00105873" w:rsidRDefault="00846CD3" w:rsidP="00522F70">
      <w:pPr>
        <w:spacing w:line="276" w:lineRule="auto"/>
        <w:rPr>
          <w:sz w:val="22"/>
          <w:szCs w:val="22"/>
        </w:rPr>
      </w:pPr>
      <w:r w:rsidRPr="00105873">
        <w:rPr>
          <w:sz w:val="22"/>
          <w:szCs w:val="22"/>
        </w:rPr>
        <w:t>c) 13:45 -14.00</w:t>
      </w:r>
    </w:p>
    <w:p w:rsidR="00846CD3" w:rsidRPr="00105873" w:rsidRDefault="00846CD3" w:rsidP="001E19BC">
      <w:pPr>
        <w:pStyle w:val="Akapitzlist"/>
        <w:numPr>
          <w:ilvl w:val="0"/>
          <w:numId w:val="57"/>
        </w:numPr>
        <w:spacing w:line="276" w:lineRule="auto"/>
        <w:rPr>
          <w:sz w:val="22"/>
          <w:szCs w:val="22"/>
        </w:rPr>
      </w:pPr>
      <w:r w:rsidRPr="00105873">
        <w:rPr>
          <w:sz w:val="22"/>
          <w:szCs w:val="22"/>
        </w:rPr>
        <w:t>czynności samoobsługowe, higieniczne, organizacyjne i porządkowe przed podwieczorkiem</w:t>
      </w:r>
    </w:p>
    <w:p w:rsidR="00846CD3" w:rsidRPr="00105873" w:rsidRDefault="00846CD3" w:rsidP="00522F70">
      <w:pPr>
        <w:spacing w:line="276" w:lineRule="auto"/>
        <w:rPr>
          <w:sz w:val="22"/>
          <w:szCs w:val="22"/>
        </w:rPr>
      </w:pPr>
    </w:p>
    <w:p w:rsidR="00846CD3" w:rsidRPr="00105873" w:rsidRDefault="007453A5" w:rsidP="007453A5">
      <w:pPr>
        <w:spacing w:line="276" w:lineRule="auto"/>
        <w:rPr>
          <w:sz w:val="22"/>
          <w:szCs w:val="22"/>
        </w:rPr>
      </w:pPr>
      <w:r w:rsidRPr="00105873">
        <w:rPr>
          <w:sz w:val="22"/>
          <w:szCs w:val="22"/>
        </w:rPr>
        <w:t xml:space="preserve">3) </w:t>
      </w:r>
      <w:r w:rsidR="00846CD3" w:rsidRPr="00105873">
        <w:rPr>
          <w:sz w:val="22"/>
          <w:szCs w:val="22"/>
        </w:rPr>
        <w:t>III część</w:t>
      </w:r>
    </w:p>
    <w:p w:rsidR="00846CD3" w:rsidRPr="00105873" w:rsidRDefault="007453A5" w:rsidP="007453A5">
      <w:pPr>
        <w:spacing w:line="276" w:lineRule="auto"/>
        <w:rPr>
          <w:sz w:val="22"/>
          <w:szCs w:val="22"/>
        </w:rPr>
      </w:pPr>
      <w:r w:rsidRPr="00105873">
        <w:rPr>
          <w:sz w:val="22"/>
          <w:szCs w:val="22"/>
        </w:rPr>
        <w:t xml:space="preserve">a)  </w:t>
      </w:r>
      <w:r w:rsidR="00846CD3" w:rsidRPr="00105873">
        <w:rPr>
          <w:sz w:val="22"/>
          <w:szCs w:val="22"/>
        </w:rPr>
        <w:t>14.00-14.15</w:t>
      </w:r>
    </w:p>
    <w:p w:rsidR="00944E24" w:rsidRPr="00105873" w:rsidRDefault="00846CD3" w:rsidP="001E19BC">
      <w:pPr>
        <w:pStyle w:val="Akapitzlist"/>
        <w:numPr>
          <w:ilvl w:val="0"/>
          <w:numId w:val="57"/>
        </w:numPr>
        <w:spacing w:line="276" w:lineRule="auto"/>
        <w:rPr>
          <w:sz w:val="22"/>
          <w:szCs w:val="22"/>
        </w:rPr>
      </w:pPr>
      <w:r w:rsidRPr="00105873">
        <w:rPr>
          <w:b/>
          <w:sz w:val="22"/>
          <w:szCs w:val="22"/>
        </w:rPr>
        <w:t>podwieczorek:</w:t>
      </w:r>
      <w:r w:rsidRPr="00105873">
        <w:rPr>
          <w:sz w:val="22"/>
          <w:szCs w:val="22"/>
        </w:rPr>
        <w:t xml:space="preserve"> kształcenie nawyków estetycznego, kulturalnego i samodzielnego spożywania </w:t>
      </w:r>
    </w:p>
    <w:p w:rsidR="00846CD3" w:rsidRPr="00105873" w:rsidRDefault="00846CD3" w:rsidP="00944E24">
      <w:pPr>
        <w:spacing w:line="276" w:lineRule="auto"/>
        <w:rPr>
          <w:sz w:val="22"/>
          <w:szCs w:val="22"/>
        </w:rPr>
      </w:pPr>
      <w:r w:rsidRPr="00105873">
        <w:rPr>
          <w:sz w:val="22"/>
          <w:szCs w:val="22"/>
        </w:rPr>
        <w:t>posiłków</w:t>
      </w:r>
    </w:p>
    <w:p w:rsidR="00846CD3" w:rsidRPr="00105873" w:rsidRDefault="00846CD3" w:rsidP="00522F70">
      <w:pPr>
        <w:pStyle w:val="Akapitzlist"/>
        <w:spacing w:line="276" w:lineRule="auto"/>
        <w:ind w:left="0"/>
        <w:rPr>
          <w:sz w:val="22"/>
          <w:szCs w:val="22"/>
        </w:rPr>
      </w:pPr>
    </w:p>
    <w:p w:rsidR="00846CD3" w:rsidRPr="00105873" w:rsidRDefault="007453A5" w:rsidP="007453A5">
      <w:pPr>
        <w:spacing w:line="276" w:lineRule="auto"/>
        <w:rPr>
          <w:sz w:val="22"/>
          <w:szCs w:val="22"/>
        </w:rPr>
      </w:pPr>
      <w:r w:rsidRPr="00105873">
        <w:rPr>
          <w:sz w:val="22"/>
          <w:szCs w:val="22"/>
        </w:rPr>
        <w:t xml:space="preserve">b)  </w:t>
      </w:r>
      <w:r w:rsidR="00846CD3" w:rsidRPr="00105873">
        <w:rPr>
          <w:sz w:val="22"/>
          <w:szCs w:val="22"/>
        </w:rPr>
        <w:t>14:15-17:00</w:t>
      </w:r>
    </w:p>
    <w:p w:rsidR="007453A5" w:rsidRPr="00105873" w:rsidRDefault="00846CD3" w:rsidP="00944E24">
      <w:pPr>
        <w:pStyle w:val="Akapitzlist"/>
        <w:numPr>
          <w:ilvl w:val="0"/>
          <w:numId w:val="58"/>
        </w:numPr>
        <w:spacing w:line="276" w:lineRule="auto"/>
        <w:ind w:left="360"/>
        <w:rPr>
          <w:sz w:val="22"/>
          <w:szCs w:val="22"/>
        </w:rPr>
      </w:pPr>
      <w:r w:rsidRPr="00105873">
        <w:rPr>
          <w:sz w:val="22"/>
          <w:szCs w:val="22"/>
        </w:rPr>
        <w:t xml:space="preserve">zabawy swobodne  w kącikach tematycznych według zainteresowań i inwencji dzieci,              </w:t>
      </w:r>
    </w:p>
    <w:p w:rsidR="007453A5" w:rsidRPr="00105873" w:rsidRDefault="00846CD3" w:rsidP="00944E24">
      <w:pPr>
        <w:pStyle w:val="Akapitzlist"/>
        <w:numPr>
          <w:ilvl w:val="0"/>
          <w:numId w:val="58"/>
        </w:numPr>
        <w:spacing w:line="276" w:lineRule="auto"/>
        <w:ind w:left="360"/>
        <w:rPr>
          <w:sz w:val="22"/>
          <w:szCs w:val="22"/>
        </w:rPr>
      </w:pPr>
      <w:r w:rsidRPr="00105873">
        <w:rPr>
          <w:sz w:val="22"/>
          <w:szCs w:val="22"/>
        </w:rPr>
        <w:t xml:space="preserve">praca indywidualna, obserwacje,  </w:t>
      </w:r>
    </w:p>
    <w:p w:rsidR="00846CD3" w:rsidRPr="00105873" w:rsidRDefault="007453A5" w:rsidP="00944E24">
      <w:pPr>
        <w:pStyle w:val="Akapitzlist"/>
        <w:numPr>
          <w:ilvl w:val="0"/>
          <w:numId w:val="58"/>
        </w:numPr>
        <w:spacing w:line="276" w:lineRule="auto"/>
        <w:ind w:left="360"/>
        <w:rPr>
          <w:sz w:val="22"/>
          <w:szCs w:val="22"/>
        </w:rPr>
      </w:pPr>
      <w:r w:rsidRPr="00105873">
        <w:rPr>
          <w:sz w:val="22"/>
          <w:szCs w:val="22"/>
        </w:rPr>
        <w:t>zabawa ruchowa w s</w:t>
      </w:r>
      <w:r w:rsidR="00846CD3" w:rsidRPr="00105873">
        <w:rPr>
          <w:sz w:val="22"/>
          <w:szCs w:val="22"/>
        </w:rPr>
        <w:t>ali lub w ogrodzie przedszkolnym,</w:t>
      </w:r>
    </w:p>
    <w:p w:rsidR="00846CD3" w:rsidRPr="00105873" w:rsidRDefault="00846CD3" w:rsidP="00944E24">
      <w:pPr>
        <w:pStyle w:val="Akapitzlist"/>
        <w:numPr>
          <w:ilvl w:val="0"/>
          <w:numId w:val="58"/>
        </w:numPr>
        <w:spacing w:line="276" w:lineRule="auto"/>
        <w:ind w:left="360"/>
        <w:rPr>
          <w:sz w:val="22"/>
          <w:szCs w:val="22"/>
        </w:rPr>
      </w:pPr>
      <w:r w:rsidRPr="00105873">
        <w:rPr>
          <w:sz w:val="22"/>
          <w:szCs w:val="22"/>
        </w:rPr>
        <w:t>czynności porządkowe i organizacyjne</w:t>
      </w:r>
    </w:p>
    <w:p w:rsidR="00846CD3" w:rsidRPr="00105873" w:rsidRDefault="00846CD3" w:rsidP="00944E24">
      <w:pPr>
        <w:pStyle w:val="Akapitzlist"/>
        <w:numPr>
          <w:ilvl w:val="0"/>
          <w:numId w:val="58"/>
        </w:numPr>
        <w:spacing w:line="276" w:lineRule="auto"/>
        <w:ind w:left="360"/>
        <w:rPr>
          <w:sz w:val="22"/>
          <w:szCs w:val="22"/>
        </w:rPr>
      </w:pPr>
      <w:r w:rsidRPr="00105873">
        <w:rPr>
          <w:sz w:val="22"/>
          <w:szCs w:val="22"/>
        </w:rPr>
        <w:t>rozmowy z rodzicami, pożegnanie dzieci.</w:t>
      </w:r>
    </w:p>
    <w:p w:rsidR="00846CD3" w:rsidRPr="00105873" w:rsidRDefault="00846CD3" w:rsidP="00944E24">
      <w:pPr>
        <w:spacing w:line="276" w:lineRule="auto"/>
        <w:rPr>
          <w:sz w:val="22"/>
          <w:szCs w:val="22"/>
        </w:rPr>
      </w:pPr>
    </w:p>
    <w:p w:rsidR="000C6006" w:rsidRPr="00105873" w:rsidRDefault="002A5C86" w:rsidP="00522F70">
      <w:pPr>
        <w:spacing w:line="276" w:lineRule="auto"/>
        <w:ind w:right="40"/>
        <w:jc w:val="both"/>
        <w:rPr>
          <w:sz w:val="22"/>
          <w:szCs w:val="22"/>
        </w:rPr>
      </w:pPr>
      <w:r w:rsidRPr="00105873">
        <w:rPr>
          <w:sz w:val="22"/>
          <w:szCs w:val="22"/>
        </w:rPr>
        <w:t xml:space="preserve">18. </w:t>
      </w:r>
      <w:r w:rsidR="000C6006" w:rsidRPr="00105873">
        <w:rPr>
          <w:sz w:val="22"/>
          <w:szCs w:val="22"/>
        </w:rPr>
        <w:t xml:space="preserve">Na podstawie ramowego rozkładu dnia nauczyciele, którym powierzono opiekę nad danym oddziałem, ustalają dla tego oddziału szczegółowy rozkład dnia z uwzględnieniem potrzeb, możliwości psychofizycznych i zainteresowań dzieci. Rozkład </w:t>
      </w:r>
      <w:r w:rsidR="00C21D0B" w:rsidRPr="00105873">
        <w:rPr>
          <w:sz w:val="22"/>
          <w:szCs w:val="22"/>
        </w:rPr>
        <w:t xml:space="preserve">dnia </w:t>
      </w:r>
      <w:r w:rsidR="000C6006" w:rsidRPr="00105873">
        <w:rPr>
          <w:sz w:val="22"/>
          <w:szCs w:val="22"/>
        </w:rPr>
        <w:t xml:space="preserve"> umieszcza się w dzienniku zajęć danej grupy </w:t>
      </w:r>
      <w:r w:rsidRPr="00105873">
        <w:rPr>
          <w:sz w:val="22"/>
          <w:szCs w:val="22"/>
        </w:rPr>
        <w:t xml:space="preserve">                   </w:t>
      </w:r>
      <w:r w:rsidR="000C6006" w:rsidRPr="00105873">
        <w:rPr>
          <w:sz w:val="22"/>
          <w:szCs w:val="22"/>
        </w:rPr>
        <w:t xml:space="preserve">i podaje </w:t>
      </w:r>
      <w:r w:rsidRPr="00105873">
        <w:rPr>
          <w:sz w:val="22"/>
          <w:szCs w:val="22"/>
        </w:rPr>
        <w:t xml:space="preserve">się </w:t>
      </w:r>
      <w:r w:rsidR="000C6006" w:rsidRPr="00105873">
        <w:rPr>
          <w:sz w:val="22"/>
          <w:szCs w:val="22"/>
        </w:rPr>
        <w:t>do wiadomości rodziców.</w:t>
      </w:r>
    </w:p>
    <w:p w:rsidR="002A4911" w:rsidRPr="00105873" w:rsidRDefault="002A5C86" w:rsidP="00522F70">
      <w:pPr>
        <w:spacing w:line="276" w:lineRule="auto"/>
        <w:ind w:right="40"/>
        <w:jc w:val="both"/>
        <w:rPr>
          <w:sz w:val="22"/>
          <w:szCs w:val="22"/>
        </w:rPr>
      </w:pPr>
      <w:r w:rsidRPr="00105873">
        <w:rPr>
          <w:sz w:val="22"/>
          <w:szCs w:val="22"/>
        </w:rPr>
        <w:t xml:space="preserve">19. </w:t>
      </w:r>
      <w:r w:rsidR="00D51C52" w:rsidRPr="00105873">
        <w:rPr>
          <w:sz w:val="22"/>
          <w:szCs w:val="22"/>
        </w:rPr>
        <w:t>Przedszkole na wniosek</w:t>
      </w:r>
      <w:r w:rsidR="002F6490" w:rsidRPr="00105873">
        <w:rPr>
          <w:sz w:val="22"/>
          <w:szCs w:val="22"/>
        </w:rPr>
        <w:t xml:space="preserve"> rodziców organizuje naukę religii</w:t>
      </w:r>
      <w:r w:rsidRPr="00105873">
        <w:rPr>
          <w:sz w:val="22"/>
          <w:szCs w:val="22"/>
        </w:rPr>
        <w:t xml:space="preserve"> ( kościoła rzymsko-katolickiego), </w:t>
      </w:r>
      <w:r w:rsidR="002F6490" w:rsidRPr="00105873">
        <w:rPr>
          <w:sz w:val="22"/>
          <w:szCs w:val="22"/>
        </w:rPr>
        <w:t xml:space="preserve"> dla dzieci pięcioletnich</w:t>
      </w:r>
      <w:r w:rsidR="0048360B" w:rsidRPr="00105873">
        <w:rPr>
          <w:sz w:val="22"/>
          <w:szCs w:val="22"/>
        </w:rPr>
        <w:t xml:space="preserve"> i sześcioletnich</w:t>
      </w:r>
      <w:r w:rsidR="002F6490" w:rsidRPr="00105873">
        <w:rPr>
          <w:sz w:val="22"/>
          <w:szCs w:val="22"/>
        </w:rPr>
        <w:t>.</w:t>
      </w:r>
      <w:r w:rsidR="00E064A9" w:rsidRPr="00105873">
        <w:rPr>
          <w:sz w:val="22"/>
          <w:szCs w:val="22"/>
        </w:rPr>
        <w:t xml:space="preserve"> Naukę religii włącza się do planu zajęć p</w:t>
      </w:r>
      <w:r w:rsidR="00C21D0B" w:rsidRPr="00105873">
        <w:rPr>
          <w:sz w:val="22"/>
          <w:szCs w:val="22"/>
        </w:rPr>
        <w:t xml:space="preserve">rzedszkola. </w:t>
      </w:r>
      <w:r w:rsidR="00914B2E" w:rsidRPr="00105873">
        <w:rPr>
          <w:sz w:val="22"/>
          <w:szCs w:val="22"/>
        </w:rPr>
        <w:t>Dzieci nie korzystające z nauki religii mają zapewnioną opiekę nauczyciela.</w:t>
      </w:r>
    </w:p>
    <w:p w:rsidR="002A5C86" w:rsidRPr="00105873" w:rsidRDefault="002A5C86" w:rsidP="00522F70">
      <w:pPr>
        <w:spacing w:line="276" w:lineRule="auto"/>
        <w:ind w:right="40"/>
        <w:jc w:val="both"/>
        <w:rPr>
          <w:sz w:val="22"/>
          <w:szCs w:val="22"/>
        </w:rPr>
      </w:pPr>
      <w:r w:rsidRPr="00105873">
        <w:rPr>
          <w:sz w:val="22"/>
          <w:szCs w:val="22"/>
        </w:rPr>
        <w:t xml:space="preserve">20. </w:t>
      </w:r>
      <w:r w:rsidR="00631514" w:rsidRPr="00105873">
        <w:rPr>
          <w:sz w:val="22"/>
          <w:szCs w:val="22"/>
        </w:rPr>
        <w:t xml:space="preserve">W miarę możliwości organizacyjnych oraz dla zapewnienia ciągłości pracy wychowawczej i jej skuteczności, nauczyciele prowadzą swój oddział przez wszystkie lata pobytu dziecka </w:t>
      </w:r>
      <w:r w:rsidRPr="00105873">
        <w:rPr>
          <w:sz w:val="22"/>
          <w:szCs w:val="22"/>
        </w:rPr>
        <w:t xml:space="preserve"> </w:t>
      </w:r>
      <w:r w:rsidR="00631514" w:rsidRPr="00105873">
        <w:rPr>
          <w:sz w:val="22"/>
          <w:szCs w:val="22"/>
        </w:rPr>
        <w:t>w przedszkolu.</w:t>
      </w:r>
      <w:r w:rsidR="004114DB" w:rsidRPr="00105873">
        <w:rPr>
          <w:sz w:val="22"/>
          <w:szCs w:val="22"/>
        </w:rPr>
        <w:t xml:space="preserve">   </w:t>
      </w:r>
    </w:p>
    <w:p w:rsidR="000C6006" w:rsidRPr="00105873" w:rsidRDefault="002A5C86" w:rsidP="00522F70">
      <w:pPr>
        <w:spacing w:line="276" w:lineRule="auto"/>
        <w:ind w:right="40"/>
        <w:jc w:val="both"/>
        <w:rPr>
          <w:sz w:val="22"/>
          <w:szCs w:val="22"/>
        </w:rPr>
      </w:pPr>
      <w:r w:rsidRPr="00105873">
        <w:rPr>
          <w:sz w:val="22"/>
          <w:szCs w:val="22"/>
        </w:rPr>
        <w:t xml:space="preserve">21.  </w:t>
      </w:r>
      <w:r w:rsidR="000C6006" w:rsidRPr="00105873">
        <w:rPr>
          <w:sz w:val="22"/>
          <w:szCs w:val="22"/>
        </w:rPr>
        <w:t>D</w:t>
      </w:r>
      <w:r w:rsidR="00972C91" w:rsidRPr="00105873">
        <w:rPr>
          <w:sz w:val="22"/>
          <w:szCs w:val="22"/>
        </w:rPr>
        <w:t>o realizacji zadań statutowych p</w:t>
      </w:r>
      <w:r w:rsidR="000C6006" w:rsidRPr="00105873">
        <w:rPr>
          <w:sz w:val="22"/>
          <w:szCs w:val="22"/>
        </w:rPr>
        <w:t>rzedszkole wykorzystuje:</w:t>
      </w:r>
    </w:p>
    <w:p w:rsidR="000C6006" w:rsidRPr="00105873" w:rsidRDefault="004114DB" w:rsidP="00522F70">
      <w:pPr>
        <w:spacing w:line="276" w:lineRule="auto"/>
        <w:jc w:val="both"/>
        <w:rPr>
          <w:sz w:val="22"/>
          <w:szCs w:val="22"/>
        </w:rPr>
      </w:pPr>
      <w:r w:rsidRPr="00105873">
        <w:rPr>
          <w:sz w:val="22"/>
          <w:szCs w:val="22"/>
        </w:rPr>
        <w:t xml:space="preserve">1)  </w:t>
      </w:r>
      <w:r w:rsidR="000C6006" w:rsidRPr="00105873">
        <w:rPr>
          <w:sz w:val="22"/>
          <w:szCs w:val="22"/>
        </w:rPr>
        <w:t>sale do zajęć dla poszczególnych oddzia</w:t>
      </w:r>
      <w:r w:rsidR="000D4AA0" w:rsidRPr="00105873">
        <w:rPr>
          <w:sz w:val="22"/>
          <w:szCs w:val="22"/>
        </w:rPr>
        <w:t>łów</w:t>
      </w:r>
      <w:r w:rsidR="000C6006" w:rsidRPr="00105873">
        <w:rPr>
          <w:sz w:val="22"/>
          <w:szCs w:val="22"/>
        </w:rPr>
        <w:t>,</w:t>
      </w:r>
    </w:p>
    <w:p w:rsidR="000C6006" w:rsidRPr="00105873" w:rsidRDefault="004114DB" w:rsidP="00522F70">
      <w:pPr>
        <w:spacing w:line="276" w:lineRule="auto"/>
        <w:jc w:val="both"/>
        <w:rPr>
          <w:sz w:val="22"/>
          <w:szCs w:val="22"/>
        </w:rPr>
      </w:pPr>
      <w:r w:rsidRPr="00105873">
        <w:rPr>
          <w:sz w:val="22"/>
          <w:szCs w:val="22"/>
        </w:rPr>
        <w:lastRenderedPageBreak/>
        <w:t xml:space="preserve">2) </w:t>
      </w:r>
      <w:r w:rsidR="000C6006" w:rsidRPr="00105873">
        <w:rPr>
          <w:sz w:val="22"/>
          <w:szCs w:val="22"/>
        </w:rPr>
        <w:t>łazienki dziecięce</w:t>
      </w:r>
      <w:r w:rsidR="000D4AA0" w:rsidRPr="00105873">
        <w:rPr>
          <w:sz w:val="22"/>
          <w:szCs w:val="22"/>
        </w:rPr>
        <w:t>,</w:t>
      </w:r>
    </w:p>
    <w:p w:rsidR="000C6006" w:rsidRPr="00105873" w:rsidRDefault="004114DB" w:rsidP="00522F70">
      <w:pPr>
        <w:spacing w:line="276" w:lineRule="auto"/>
        <w:jc w:val="both"/>
        <w:rPr>
          <w:sz w:val="22"/>
          <w:szCs w:val="22"/>
        </w:rPr>
      </w:pPr>
      <w:r w:rsidRPr="00105873">
        <w:rPr>
          <w:sz w:val="22"/>
          <w:szCs w:val="22"/>
        </w:rPr>
        <w:t xml:space="preserve">3) </w:t>
      </w:r>
      <w:r w:rsidR="000C6006" w:rsidRPr="00105873">
        <w:rPr>
          <w:sz w:val="22"/>
          <w:szCs w:val="22"/>
        </w:rPr>
        <w:t>szatnie dziecięce,</w:t>
      </w:r>
    </w:p>
    <w:p w:rsidR="000C6006" w:rsidRPr="00105873" w:rsidRDefault="004114DB" w:rsidP="00522F70">
      <w:pPr>
        <w:spacing w:line="276" w:lineRule="auto"/>
        <w:jc w:val="both"/>
        <w:rPr>
          <w:sz w:val="22"/>
          <w:szCs w:val="22"/>
        </w:rPr>
      </w:pPr>
      <w:r w:rsidRPr="00105873">
        <w:rPr>
          <w:sz w:val="22"/>
          <w:szCs w:val="22"/>
        </w:rPr>
        <w:t xml:space="preserve">4) pomieszczenie dla </w:t>
      </w:r>
      <w:r w:rsidR="000C6006" w:rsidRPr="00105873">
        <w:rPr>
          <w:sz w:val="22"/>
          <w:szCs w:val="22"/>
        </w:rPr>
        <w:t xml:space="preserve"> s</w:t>
      </w:r>
      <w:r w:rsidRPr="00105873">
        <w:rPr>
          <w:sz w:val="22"/>
          <w:szCs w:val="22"/>
        </w:rPr>
        <w:t>pecjalistów (logopedy, terapeuty pedagogicznego),</w:t>
      </w:r>
    </w:p>
    <w:p w:rsidR="004114DB" w:rsidRPr="00105873" w:rsidRDefault="004114DB" w:rsidP="00522F70">
      <w:pPr>
        <w:spacing w:line="276" w:lineRule="auto"/>
        <w:jc w:val="both"/>
        <w:rPr>
          <w:sz w:val="22"/>
          <w:szCs w:val="22"/>
        </w:rPr>
      </w:pPr>
      <w:r w:rsidRPr="00105873">
        <w:rPr>
          <w:sz w:val="22"/>
          <w:szCs w:val="22"/>
        </w:rPr>
        <w:t>5) pomieszczenie dla nauczycieli,</w:t>
      </w:r>
    </w:p>
    <w:p w:rsidR="002A5C86" w:rsidRPr="00105873" w:rsidRDefault="004114DB" w:rsidP="00522F70">
      <w:pPr>
        <w:spacing w:line="276" w:lineRule="auto"/>
        <w:jc w:val="both"/>
        <w:rPr>
          <w:sz w:val="22"/>
          <w:szCs w:val="22"/>
        </w:rPr>
      </w:pPr>
      <w:r w:rsidRPr="00105873">
        <w:rPr>
          <w:sz w:val="22"/>
          <w:szCs w:val="22"/>
        </w:rPr>
        <w:t xml:space="preserve">6) </w:t>
      </w:r>
      <w:r w:rsidR="000C6006" w:rsidRPr="00105873">
        <w:rPr>
          <w:sz w:val="22"/>
          <w:szCs w:val="22"/>
        </w:rPr>
        <w:t>ogród przedszkolny.</w:t>
      </w:r>
    </w:p>
    <w:p w:rsidR="000C6006" w:rsidRPr="00105873" w:rsidRDefault="002A5C86" w:rsidP="00522F70">
      <w:pPr>
        <w:spacing w:line="276" w:lineRule="auto"/>
        <w:jc w:val="both"/>
        <w:rPr>
          <w:sz w:val="22"/>
          <w:szCs w:val="22"/>
        </w:rPr>
      </w:pPr>
      <w:r w:rsidRPr="00105873">
        <w:rPr>
          <w:sz w:val="22"/>
          <w:szCs w:val="22"/>
        </w:rPr>
        <w:t xml:space="preserve">22. </w:t>
      </w:r>
      <w:r w:rsidR="000C6006" w:rsidRPr="00105873">
        <w:rPr>
          <w:sz w:val="22"/>
          <w:szCs w:val="22"/>
        </w:rPr>
        <w:t>Dzieci mają możliwość codziennego korzystania z ogrodu przedszkolnego, z niezbędnym wyposażeniem zapewniającym dzieciom bezpieczeństwo i rekreację.</w:t>
      </w:r>
      <w:r w:rsidR="00532FC7" w:rsidRPr="00105873">
        <w:rPr>
          <w:sz w:val="22"/>
          <w:szCs w:val="22"/>
        </w:rPr>
        <w:t xml:space="preserve"> Zasady po</w:t>
      </w:r>
      <w:r w:rsidR="0048360B" w:rsidRPr="00105873">
        <w:rPr>
          <w:sz w:val="22"/>
          <w:szCs w:val="22"/>
        </w:rPr>
        <w:t xml:space="preserve">bytu dzieci </w:t>
      </w:r>
      <w:r w:rsidRPr="00105873">
        <w:rPr>
          <w:sz w:val="22"/>
          <w:szCs w:val="22"/>
        </w:rPr>
        <w:t xml:space="preserve"> </w:t>
      </w:r>
      <w:r w:rsidR="0048360B" w:rsidRPr="00105873">
        <w:rPr>
          <w:sz w:val="22"/>
          <w:szCs w:val="22"/>
        </w:rPr>
        <w:t>w ogrodzie określa r</w:t>
      </w:r>
      <w:r w:rsidR="00532FC7" w:rsidRPr="00105873">
        <w:rPr>
          <w:sz w:val="22"/>
          <w:szCs w:val="22"/>
        </w:rPr>
        <w:t>egulamin</w:t>
      </w:r>
      <w:r w:rsidR="00321846" w:rsidRPr="00105873">
        <w:rPr>
          <w:sz w:val="22"/>
          <w:szCs w:val="22"/>
        </w:rPr>
        <w:t xml:space="preserve"> placu zabaw</w:t>
      </w:r>
      <w:r w:rsidR="0048360B" w:rsidRPr="00105873">
        <w:rPr>
          <w:sz w:val="22"/>
          <w:szCs w:val="22"/>
        </w:rPr>
        <w:t xml:space="preserve"> wprowadzony zarządzeniem dyrektora przedszkola.</w:t>
      </w:r>
      <w:r w:rsidR="00321846" w:rsidRPr="00105873">
        <w:rPr>
          <w:sz w:val="22"/>
          <w:szCs w:val="22"/>
        </w:rPr>
        <w:t xml:space="preserve"> </w:t>
      </w:r>
      <w:r w:rsidR="0048360B" w:rsidRPr="00105873">
        <w:rPr>
          <w:sz w:val="22"/>
          <w:szCs w:val="22"/>
        </w:rPr>
        <w:t xml:space="preserve"> </w:t>
      </w:r>
    </w:p>
    <w:p w:rsidR="00321846" w:rsidRPr="00105873" w:rsidRDefault="002A5C86" w:rsidP="00522F70">
      <w:pPr>
        <w:spacing w:line="276" w:lineRule="auto"/>
        <w:jc w:val="both"/>
        <w:rPr>
          <w:sz w:val="22"/>
          <w:szCs w:val="22"/>
        </w:rPr>
      </w:pPr>
      <w:r w:rsidRPr="00105873">
        <w:rPr>
          <w:sz w:val="22"/>
          <w:szCs w:val="22"/>
        </w:rPr>
        <w:t xml:space="preserve">23. </w:t>
      </w:r>
      <w:r w:rsidR="00321846" w:rsidRPr="00105873">
        <w:rPr>
          <w:sz w:val="22"/>
          <w:szCs w:val="22"/>
        </w:rPr>
        <w:t>Przedszkole organizuje różnorodne formy</w:t>
      </w:r>
      <w:r w:rsidR="00014C63" w:rsidRPr="00105873">
        <w:rPr>
          <w:sz w:val="22"/>
          <w:szCs w:val="22"/>
        </w:rPr>
        <w:t xml:space="preserve"> turystyki, </w:t>
      </w:r>
      <w:r w:rsidR="00321846" w:rsidRPr="00105873">
        <w:rPr>
          <w:sz w:val="22"/>
          <w:szCs w:val="22"/>
        </w:rPr>
        <w:t>krajoznawstwa</w:t>
      </w:r>
      <w:r w:rsidR="00014C63" w:rsidRPr="00105873">
        <w:rPr>
          <w:sz w:val="22"/>
          <w:szCs w:val="22"/>
        </w:rPr>
        <w:t xml:space="preserve"> i kultury. </w:t>
      </w:r>
      <w:r w:rsidR="00321846" w:rsidRPr="00105873">
        <w:rPr>
          <w:sz w:val="22"/>
          <w:szCs w:val="22"/>
        </w:rPr>
        <w:t xml:space="preserve"> Program wycieczek oraz imprez dostosowuje się do wieku, zainteresowań i potrzeb dzieci, ich stanu zdrowia oraz sprawności fizycznej.</w:t>
      </w:r>
      <w:r w:rsidR="00C4270B" w:rsidRPr="00105873">
        <w:rPr>
          <w:sz w:val="22"/>
          <w:szCs w:val="22"/>
        </w:rPr>
        <w:t xml:space="preserve"> </w:t>
      </w:r>
    </w:p>
    <w:p w:rsidR="00482D46" w:rsidRPr="00105873" w:rsidRDefault="00482D46" w:rsidP="00522F70">
      <w:pPr>
        <w:spacing w:line="276" w:lineRule="auto"/>
        <w:jc w:val="both"/>
        <w:rPr>
          <w:sz w:val="22"/>
          <w:szCs w:val="22"/>
        </w:rPr>
      </w:pPr>
      <w:r w:rsidRPr="00105873">
        <w:rPr>
          <w:sz w:val="22"/>
          <w:szCs w:val="22"/>
        </w:rPr>
        <w:t xml:space="preserve">24. Szczegółowe zasady organizowania turystyki i krajoznawstwa w przedszkolu określa stosowny Regulamin wycieczek. </w:t>
      </w:r>
    </w:p>
    <w:p w:rsidR="00482D46" w:rsidRPr="00105873" w:rsidRDefault="00482D46" w:rsidP="00522F70">
      <w:pPr>
        <w:spacing w:line="276" w:lineRule="auto"/>
        <w:jc w:val="both"/>
        <w:rPr>
          <w:sz w:val="22"/>
          <w:szCs w:val="22"/>
        </w:rPr>
      </w:pPr>
      <w:r w:rsidRPr="00105873">
        <w:rPr>
          <w:sz w:val="22"/>
          <w:szCs w:val="22"/>
        </w:rPr>
        <w:t xml:space="preserve">25. </w:t>
      </w:r>
      <w:r w:rsidR="00A457F8" w:rsidRPr="00105873">
        <w:rPr>
          <w:sz w:val="22"/>
          <w:szCs w:val="22"/>
        </w:rPr>
        <w:t xml:space="preserve">Przedszkole </w:t>
      </w:r>
      <w:r w:rsidR="00C4270B" w:rsidRPr="00105873">
        <w:rPr>
          <w:sz w:val="22"/>
          <w:szCs w:val="22"/>
        </w:rPr>
        <w:t xml:space="preserve">umożliwia dzieciom korzystanie z oferty kina, opery, operetki, z koncertów muzycznych, inscenizacji teatralnych, spotkań </w:t>
      </w:r>
      <w:r w:rsidR="00A457F8" w:rsidRPr="00105873">
        <w:rPr>
          <w:sz w:val="22"/>
          <w:szCs w:val="22"/>
        </w:rPr>
        <w:t>z twórcami kultury</w:t>
      </w:r>
      <w:r w:rsidR="00F650EF" w:rsidRPr="00105873">
        <w:rPr>
          <w:sz w:val="22"/>
          <w:szCs w:val="22"/>
        </w:rPr>
        <w:t>, nauki</w:t>
      </w:r>
      <w:r w:rsidR="00C4270B" w:rsidRPr="00105873">
        <w:rPr>
          <w:sz w:val="22"/>
          <w:szCs w:val="22"/>
        </w:rPr>
        <w:t>, sztuki i sportu oraz innych form teatralnych, muzycznych, edukacyjnych na terenie przedszkola i poza nim, wykorzystując środki transportu publicznego lub wynajęte specjalnie na ten cel środki transportu.</w:t>
      </w:r>
    </w:p>
    <w:p w:rsidR="004F27ED" w:rsidRPr="00105873" w:rsidRDefault="00482D46" w:rsidP="00522F70">
      <w:pPr>
        <w:spacing w:line="276" w:lineRule="auto"/>
        <w:jc w:val="both"/>
        <w:rPr>
          <w:sz w:val="22"/>
          <w:szCs w:val="22"/>
        </w:rPr>
      </w:pPr>
      <w:r w:rsidRPr="00105873">
        <w:rPr>
          <w:sz w:val="22"/>
          <w:szCs w:val="22"/>
        </w:rPr>
        <w:t xml:space="preserve">26. </w:t>
      </w:r>
      <w:r w:rsidR="00A56496" w:rsidRPr="00105873">
        <w:rPr>
          <w:sz w:val="22"/>
          <w:szCs w:val="22"/>
        </w:rPr>
        <w:t>F</w:t>
      </w:r>
      <w:r w:rsidR="00C21D0B" w:rsidRPr="00105873">
        <w:rPr>
          <w:sz w:val="22"/>
          <w:szCs w:val="22"/>
        </w:rPr>
        <w:t>o</w:t>
      </w:r>
      <w:r w:rsidRPr="00105873">
        <w:rPr>
          <w:sz w:val="22"/>
          <w:szCs w:val="22"/>
        </w:rPr>
        <w:t>rmy edukacyjne</w:t>
      </w:r>
      <w:r w:rsidR="00C4270B" w:rsidRPr="00105873">
        <w:rPr>
          <w:sz w:val="22"/>
          <w:szCs w:val="22"/>
        </w:rPr>
        <w:t xml:space="preserve"> i usługi transportowe</w:t>
      </w:r>
      <w:r w:rsidRPr="00105873">
        <w:rPr>
          <w:sz w:val="22"/>
          <w:szCs w:val="22"/>
        </w:rPr>
        <w:t xml:space="preserve"> opisane w ust 23 i 25</w:t>
      </w:r>
      <w:r w:rsidR="00A56496" w:rsidRPr="00105873">
        <w:rPr>
          <w:sz w:val="22"/>
          <w:szCs w:val="22"/>
        </w:rPr>
        <w:t xml:space="preserve"> </w:t>
      </w:r>
      <w:r w:rsidR="00F650EF" w:rsidRPr="00105873">
        <w:rPr>
          <w:sz w:val="22"/>
          <w:szCs w:val="22"/>
        </w:rPr>
        <w:t>mogą być opłacane</w:t>
      </w:r>
      <w:r w:rsidRPr="00105873">
        <w:rPr>
          <w:sz w:val="22"/>
          <w:szCs w:val="22"/>
        </w:rPr>
        <w:t xml:space="preserve"> przez rodziców wychowanków,</w:t>
      </w:r>
      <w:r w:rsidR="00C4270B" w:rsidRPr="00105873">
        <w:rPr>
          <w:sz w:val="22"/>
          <w:szCs w:val="22"/>
        </w:rPr>
        <w:t xml:space="preserve"> </w:t>
      </w:r>
      <w:r w:rsidRPr="00105873">
        <w:rPr>
          <w:sz w:val="22"/>
          <w:szCs w:val="22"/>
        </w:rPr>
        <w:t>w formie darowizny przekazanej na konto WRD przedszkola.</w:t>
      </w:r>
    </w:p>
    <w:p w:rsidR="009466A4" w:rsidRPr="00105873" w:rsidRDefault="00482D46" w:rsidP="00522F70">
      <w:pPr>
        <w:spacing w:line="276" w:lineRule="auto"/>
        <w:jc w:val="both"/>
        <w:rPr>
          <w:sz w:val="22"/>
          <w:szCs w:val="22"/>
        </w:rPr>
      </w:pPr>
      <w:r w:rsidRPr="00105873">
        <w:rPr>
          <w:sz w:val="22"/>
          <w:szCs w:val="22"/>
        </w:rPr>
        <w:t xml:space="preserve">27. </w:t>
      </w:r>
      <w:r w:rsidR="009466A4" w:rsidRPr="00105873">
        <w:rPr>
          <w:sz w:val="22"/>
          <w:szCs w:val="22"/>
        </w:rPr>
        <w:t xml:space="preserve">Przedszkole rozwija sprawność fizyczną wychowanków poprzez zapewnienie im udziału </w:t>
      </w:r>
      <w:r w:rsidR="00957B36" w:rsidRPr="00105873">
        <w:rPr>
          <w:sz w:val="22"/>
          <w:szCs w:val="22"/>
        </w:rPr>
        <w:t xml:space="preserve">                      </w:t>
      </w:r>
      <w:r w:rsidR="009466A4" w:rsidRPr="00105873">
        <w:rPr>
          <w:sz w:val="22"/>
          <w:szCs w:val="22"/>
        </w:rPr>
        <w:t xml:space="preserve">w zajęciach ruchowych, grach i zabawach zarówno w budynku przedszkolnym, jak i na świeżym powietrzu. </w:t>
      </w:r>
    </w:p>
    <w:p w:rsidR="00796FF2" w:rsidRPr="00105873" w:rsidRDefault="009466A4" w:rsidP="00522F70">
      <w:pPr>
        <w:spacing w:line="276" w:lineRule="auto"/>
        <w:jc w:val="center"/>
        <w:rPr>
          <w:b/>
          <w:bCs/>
          <w:sz w:val="22"/>
          <w:szCs w:val="22"/>
        </w:rPr>
      </w:pPr>
      <w:r w:rsidRPr="00105873">
        <w:rPr>
          <w:b/>
          <w:bCs/>
          <w:sz w:val="22"/>
          <w:szCs w:val="22"/>
        </w:rPr>
        <w:t xml:space="preserve"> </w:t>
      </w:r>
    </w:p>
    <w:p w:rsidR="00706DBA" w:rsidRPr="00105873" w:rsidRDefault="00706DBA" w:rsidP="00522F70">
      <w:pPr>
        <w:spacing w:line="276" w:lineRule="auto"/>
        <w:jc w:val="center"/>
        <w:rPr>
          <w:b/>
          <w:bCs/>
          <w:sz w:val="22"/>
          <w:szCs w:val="22"/>
        </w:rPr>
      </w:pPr>
    </w:p>
    <w:p w:rsidR="00C21D0B" w:rsidRPr="00105873" w:rsidRDefault="004D1224" w:rsidP="00522F70">
      <w:pPr>
        <w:spacing w:line="276" w:lineRule="auto"/>
        <w:jc w:val="center"/>
        <w:rPr>
          <w:b/>
          <w:bCs/>
          <w:sz w:val="22"/>
          <w:szCs w:val="22"/>
        </w:rPr>
      </w:pPr>
      <w:r w:rsidRPr="00105873">
        <w:rPr>
          <w:b/>
          <w:bCs/>
          <w:sz w:val="22"/>
          <w:szCs w:val="22"/>
        </w:rPr>
        <w:t xml:space="preserve">Rozdział 2 </w:t>
      </w:r>
    </w:p>
    <w:p w:rsidR="004D1224" w:rsidRPr="00105873" w:rsidRDefault="004D1224" w:rsidP="00522F70">
      <w:pPr>
        <w:spacing w:line="276" w:lineRule="auto"/>
        <w:jc w:val="center"/>
        <w:rPr>
          <w:b/>
          <w:bCs/>
          <w:sz w:val="22"/>
          <w:szCs w:val="22"/>
        </w:rPr>
      </w:pPr>
      <w:r w:rsidRPr="00105873">
        <w:rPr>
          <w:b/>
          <w:bCs/>
          <w:sz w:val="22"/>
          <w:szCs w:val="22"/>
        </w:rPr>
        <w:t xml:space="preserve">Organizacja zajęć dodatkowych </w:t>
      </w:r>
    </w:p>
    <w:p w:rsidR="004D1224" w:rsidRPr="00105873" w:rsidRDefault="004D1224" w:rsidP="00522F70">
      <w:pPr>
        <w:spacing w:line="276" w:lineRule="auto"/>
        <w:jc w:val="center"/>
        <w:rPr>
          <w:b/>
          <w:bCs/>
          <w:sz w:val="22"/>
          <w:szCs w:val="22"/>
        </w:rPr>
      </w:pPr>
    </w:p>
    <w:p w:rsidR="002B6B1D" w:rsidRPr="00105873" w:rsidRDefault="00C21D0B" w:rsidP="00522F70">
      <w:pPr>
        <w:spacing w:line="276" w:lineRule="auto"/>
        <w:jc w:val="center"/>
        <w:rPr>
          <w:b/>
          <w:bCs/>
          <w:sz w:val="22"/>
          <w:szCs w:val="22"/>
        </w:rPr>
      </w:pPr>
      <w:r w:rsidRPr="00105873">
        <w:rPr>
          <w:b/>
          <w:bCs/>
          <w:sz w:val="22"/>
          <w:szCs w:val="22"/>
        </w:rPr>
        <w:t>§ 1</w:t>
      </w:r>
      <w:r w:rsidR="00636C1A" w:rsidRPr="00105873">
        <w:rPr>
          <w:b/>
          <w:bCs/>
          <w:sz w:val="22"/>
          <w:szCs w:val="22"/>
        </w:rPr>
        <w:t>7</w:t>
      </w:r>
      <w:r w:rsidR="004D1224" w:rsidRPr="00105873">
        <w:rPr>
          <w:b/>
          <w:bCs/>
          <w:sz w:val="22"/>
          <w:szCs w:val="22"/>
        </w:rPr>
        <w:t>.</w:t>
      </w:r>
    </w:p>
    <w:p w:rsidR="00BE7A99" w:rsidRPr="00105873" w:rsidRDefault="00BE7A99" w:rsidP="00BE7A99">
      <w:pPr>
        <w:spacing w:line="276" w:lineRule="auto"/>
        <w:jc w:val="both"/>
        <w:rPr>
          <w:color w:val="000000"/>
          <w:sz w:val="22"/>
          <w:szCs w:val="22"/>
        </w:rPr>
      </w:pPr>
      <w:r w:rsidRPr="00105873">
        <w:rPr>
          <w:color w:val="000000"/>
          <w:sz w:val="22"/>
          <w:szCs w:val="22"/>
        </w:rPr>
        <w:t xml:space="preserve">1. </w:t>
      </w:r>
      <w:r w:rsidR="0078439C" w:rsidRPr="00105873">
        <w:rPr>
          <w:color w:val="000000"/>
          <w:sz w:val="22"/>
          <w:szCs w:val="22"/>
        </w:rPr>
        <w:t>W przedszkolu organizowane są zajęcia dodatkowe dostępne dla każdego dziecka.</w:t>
      </w:r>
      <w:r w:rsidRPr="00105873">
        <w:rPr>
          <w:color w:val="000000"/>
          <w:sz w:val="22"/>
          <w:szCs w:val="22"/>
        </w:rPr>
        <w:t xml:space="preserve"> Za ich realizację</w:t>
      </w:r>
    </w:p>
    <w:p w:rsidR="0078439C" w:rsidRPr="00105873" w:rsidRDefault="0078439C" w:rsidP="00BE7A99">
      <w:pPr>
        <w:spacing w:line="276" w:lineRule="auto"/>
        <w:jc w:val="both"/>
        <w:rPr>
          <w:color w:val="000000"/>
          <w:sz w:val="22"/>
          <w:szCs w:val="22"/>
        </w:rPr>
      </w:pPr>
      <w:r w:rsidRPr="00105873">
        <w:rPr>
          <w:color w:val="000000"/>
          <w:sz w:val="22"/>
          <w:szCs w:val="22"/>
        </w:rPr>
        <w:t>odpowiada dyrektor przedszkola oraz organ prowadzący.</w:t>
      </w:r>
    </w:p>
    <w:p w:rsidR="00BE7A99" w:rsidRPr="00105873" w:rsidRDefault="00BE7A99" w:rsidP="00BE7A99">
      <w:pPr>
        <w:spacing w:line="276" w:lineRule="auto"/>
        <w:jc w:val="both"/>
        <w:rPr>
          <w:color w:val="000000"/>
          <w:sz w:val="22"/>
          <w:szCs w:val="22"/>
        </w:rPr>
      </w:pPr>
      <w:r w:rsidRPr="00105873">
        <w:rPr>
          <w:color w:val="000000"/>
          <w:sz w:val="22"/>
          <w:szCs w:val="22"/>
        </w:rPr>
        <w:t xml:space="preserve">2. </w:t>
      </w:r>
      <w:r w:rsidR="0078439C" w:rsidRPr="00105873">
        <w:rPr>
          <w:color w:val="000000"/>
          <w:sz w:val="22"/>
          <w:szCs w:val="22"/>
        </w:rPr>
        <w:t xml:space="preserve">Dyrektor powierza ich prowadzenie nauczycielom zatrudnionym w przedszkolu albo zatrudnia </w:t>
      </w:r>
    </w:p>
    <w:p w:rsidR="0078439C" w:rsidRPr="00105873" w:rsidRDefault="0078439C" w:rsidP="00BE7A99">
      <w:pPr>
        <w:spacing w:line="276" w:lineRule="auto"/>
        <w:jc w:val="both"/>
        <w:rPr>
          <w:color w:val="000000"/>
          <w:sz w:val="22"/>
          <w:szCs w:val="22"/>
        </w:rPr>
      </w:pPr>
      <w:r w:rsidRPr="00105873">
        <w:rPr>
          <w:color w:val="000000"/>
          <w:sz w:val="22"/>
          <w:szCs w:val="22"/>
        </w:rPr>
        <w:t>innych nauczycieli,</w:t>
      </w:r>
      <w:r w:rsidR="00482D46" w:rsidRPr="00105873">
        <w:rPr>
          <w:color w:val="000000"/>
          <w:sz w:val="22"/>
          <w:szCs w:val="22"/>
        </w:rPr>
        <w:t xml:space="preserve"> (specjalistów)</w:t>
      </w:r>
      <w:r w:rsidRPr="00105873">
        <w:rPr>
          <w:color w:val="000000"/>
          <w:sz w:val="22"/>
          <w:szCs w:val="22"/>
        </w:rPr>
        <w:t xml:space="preserve"> posiadających odpowiednie kompetencje do prowadzenia </w:t>
      </w:r>
      <w:r w:rsidR="00C21D0B" w:rsidRPr="00105873">
        <w:rPr>
          <w:color w:val="000000"/>
          <w:sz w:val="22"/>
          <w:szCs w:val="22"/>
        </w:rPr>
        <w:t>danych</w:t>
      </w:r>
      <w:r w:rsidRPr="00105873">
        <w:rPr>
          <w:color w:val="000000"/>
          <w:sz w:val="22"/>
          <w:szCs w:val="22"/>
        </w:rPr>
        <w:t xml:space="preserve"> zajęć.</w:t>
      </w:r>
    </w:p>
    <w:p w:rsidR="00BE7A99" w:rsidRPr="00105873" w:rsidRDefault="00BE7A99" w:rsidP="00BE7A99">
      <w:pPr>
        <w:spacing w:line="276" w:lineRule="auto"/>
        <w:jc w:val="both"/>
        <w:rPr>
          <w:sz w:val="22"/>
          <w:szCs w:val="22"/>
        </w:rPr>
      </w:pPr>
      <w:r w:rsidRPr="00105873">
        <w:rPr>
          <w:color w:val="000000"/>
          <w:sz w:val="22"/>
          <w:szCs w:val="22"/>
        </w:rPr>
        <w:t xml:space="preserve">3. </w:t>
      </w:r>
      <w:r w:rsidR="0078439C" w:rsidRPr="00105873">
        <w:rPr>
          <w:color w:val="000000"/>
          <w:sz w:val="22"/>
          <w:szCs w:val="22"/>
        </w:rPr>
        <w:t xml:space="preserve">Organizacja i terminy zajęć dodatkowych ustalane są przez dyrektora </w:t>
      </w:r>
      <w:r w:rsidR="00161D8C" w:rsidRPr="00105873">
        <w:rPr>
          <w:color w:val="000000"/>
          <w:sz w:val="22"/>
          <w:szCs w:val="22"/>
        </w:rPr>
        <w:t>przedszkola</w:t>
      </w:r>
      <w:r w:rsidRPr="00105873">
        <w:rPr>
          <w:color w:val="000000"/>
          <w:sz w:val="22"/>
          <w:szCs w:val="22"/>
        </w:rPr>
        <w:t xml:space="preserve">   </w:t>
      </w:r>
      <w:r w:rsidR="0078439C" w:rsidRPr="00105873">
        <w:rPr>
          <w:color w:val="000000"/>
          <w:sz w:val="22"/>
          <w:szCs w:val="22"/>
        </w:rPr>
        <w:t>w poro</w:t>
      </w:r>
      <w:r w:rsidR="00C21D0B" w:rsidRPr="00105873">
        <w:rPr>
          <w:color w:val="000000"/>
          <w:sz w:val="22"/>
          <w:szCs w:val="22"/>
        </w:rPr>
        <w:t xml:space="preserve">zumieniu </w:t>
      </w:r>
    </w:p>
    <w:p w:rsidR="0078439C" w:rsidRPr="00105873" w:rsidRDefault="00C21D0B" w:rsidP="00BE7A99">
      <w:pPr>
        <w:spacing w:line="276" w:lineRule="auto"/>
        <w:jc w:val="both"/>
        <w:rPr>
          <w:sz w:val="22"/>
          <w:szCs w:val="22"/>
        </w:rPr>
      </w:pPr>
      <w:r w:rsidRPr="00105873">
        <w:rPr>
          <w:color w:val="000000"/>
          <w:sz w:val="22"/>
          <w:szCs w:val="22"/>
        </w:rPr>
        <w:t>z r</w:t>
      </w:r>
      <w:r w:rsidR="002B2368" w:rsidRPr="00105873">
        <w:rPr>
          <w:color w:val="000000"/>
          <w:sz w:val="22"/>
          <w:szCs w:val="22"/>
        </w:rPr>
        <w:t>adą</w:t>
      </w:r>
      <w:r w:rsidR="0078439C" w:rsidRPr="00105873">
        <w:rPr>
          <w:color w:val="000000"/>
          <w:sz w:val="22"/>
          <w:szCs w:val="22"/>
        </w:rPr>
        <w:t xml:space="preserve"> </w:t>
      </w:r>
      <w:r w:rsidRPr="00105873">
        <w:rPr>
          <w:sz w:val="22"/>
          <w:szCs w:val="22"/>
        </w:rPr>
        <w:t>pedagogiczną i radą r</w:t>
      </w:r>
      <w:r w:rsidR="0078439C" w:rsidRPr="00105873">
        <w:rPr>
          <w:sz w:val="22"/>
          <w:szCs w:val="22"/>
        </w:rPr>
        <w:t>odziców.</w:t>
      </w:r>
    </w:p>
    <w:p w:rsidR="00BE7A99" w:rsidRPr="00105873" w:rsidRDefault="00BE7A99" w:rsidP="00BE7A99">
      <w:pPr>
        <w:pStyle w:val="mama"/>
        <w:numPr>
          <w:ilvl w:val="0"/>
          <w:numId w:val="0"/>
        </w:numPr>
        <w:ind w:left="357" w:hanging="357"/>
        <w:rPr>
          <w:sz w:val="22"/>
          <w:szCs w:val="22"/>
        </w:rPr>
      </w:pPr>
      <w:r w:rsidRPr="00105873">
        <w:rPr>
          <w:sz w:val="22"/>
          <w:szCs w:val="22"/>
        </w:rPr>
        <w:t xml:space="preserve">4. </w:t>
      </w:r>
      <w:r w:rsidR="0078439C" w:rsidRPr="00105873">
        <w:rPr>
          <w:sz w:val="22"/>
          <w:szCs w:val="22"/>
        </w:rPr>
        <w:t xml:space="preserve">Zajęcia dodatkowe dla dzieci są finansowane z budżetu miasta i nie wiążą się z ponoszeniem </w:t>
      </w:r>
    </w:p>
    <w:p w:rsidR="0078439C" w:rsidRPr="00105873" w:rsidRDefault="0078439C" w:rsidP="00BE7A99">
      <w:pPr>
        <w:pStyle w:val="mama"/>
        <w:numPr>
          <w:ilvl w:val="0"/>
          <w:numId w:val="0"/>
        </w:numPr>
        <w:rPr>
          <w:sz w:val="22"/>
          <w:szCs w:val="22"/>
        </w:rPr>
      </w:pPr>
      <w:r w:rsidRPr="00105873">
        <w:rPr>
          <w:sz w:val="22"/>
          <w:szCs w:val="22"/>
        </w:rPr>
        <w:t>dodatkowych opłat przez rodziców.</w:t>
      </w:r>
    </w:p>
    <w:p w:rsidR="00BE7A99" w:rsidRPr="00105873" w:rsidRDefault="00BE7A99" w:rsidP="00BE7A99">
      <w:pPr>
        <w:spacing w:line="276" w:lineRule="auto"/>
        <w:jc w:val="both"/>
        <w:rPr>
          <w:color w:val="000000"/>
          <w:sz w:val="22"/>
          <w:szCs w:val="22"/>
        </w:rPr>
      </w:pPr>
      <w:r w:rsidRPr="00105873">
        <w:rPr>
          <w:color w:val="000000"/>
          <w:sz w:val="22"/>
          <w:szCs w:val="22"/>
        </w:rPr>
        <w:t xml:space="preserve">5. </w:t>
      </w:r>
      <w:r w:rsidR="0078439C" w:rsidRPr="00105873">
        <w:rPr>
          <w:color w:val="000000"/>
          <w:sz w:val="22"/>
          <w:szCs w:val="22"/>
        </w:rPr>
        <w:t>Rodzaj zajęć dodatkowych, ich częstotliwość i forma organizac</w:t>
      </w:r>
      <w:r w:rsidRPr="00105873">
        <w:rPr>
          <w:color w:val="000000"/>
          <w:sz w:val="22"/>
          <w:szCs w:val="22"/>
        </w:rPr>
        <w:t>yjna uwzględniają   w szczególności</w:t>
      </w:r>
    </w:p>
    <w:p w:rsidR="0078439C" w:rsidRPr="00105873" w:rsidRDefault="0078439C" w:rsidP="00BE7A99">
      <w:pPr>
        <w:spacing w:line="276" w:lineRule="auto"/>
        <w:jc w:val="both"/>
        <w:rPr>
          <w:color w:val="000000"/>
          <w:sz w:val="22"/>
          <w:szCs w:val="22"/>
        </w:rPr>
      </w:pPr>
      <w:r w:rsidRPr="00105873">
        <w:rPr>
          <w:color w:val="000000"/>
          <w:sz w:val="22"/>
          <w:szCs w:val="22"/>
        </w:rPr>
        <w:t>potrzeby i możliwości rozwojowe dzieci oraz zależą od wyboru rodziców.</w:t>
      </w:r>
    </w:p>
    <w:p w:rsidR="00BE7A99" w:rsidRPr="00105873" w:rsidRDefault="00BE7A99" w:rsidP="00BE7A99">
      <w:pPr>
        <w:spacing w:line="276" w:lineRule="auto"/>
        <w:jc w:val="both"/>
        <w:rPr>
          <w:color w:val="000000"/>
          <w:sz w:val="22"/>
          <w:szCs w:val="22"/>
        </w:rPr>
      </w:pPr>
      <w:r w:rsidRPr="00105873">
        <w:rPr>
          <w:sz w:val="22"/>
          <w:szCs w:val="22"/>
        </w:rPr>
        <w:t xml:space="preserve">6. </w:t>
      </w:r>
      <w:r w:rsidR="0078439C" w:rsidRPr="00105873">
        <w:rPr>
          <w:sz w:val="22"/>
          <w:szCs w:val="22"/>
        </w:rPr>
        <w:t xml:space="preserve">Nauczycieli prowadzących zajęcia dodatkowe obowiązuje realizowanie zadań określonych </w:t>
      </w:r>
      <w:r w:rsidRPr="00105873">
        <w:rPr>
          <w:sz w:val="22"/>
          <w:szCs w:val="22"/>
        </w:rPr>
        <w:t xml:space="preserve">                   </w:t>
      </w:r>
    </w:p>
    <w:p w:rsidR="0078439C" w:rsidRPr="00105873" w:rsidRDefault="0078439C" w:rsidP="00BE7A99">
      <w:pPr>
        <w:spacing w:line="276" w:lineRule="auto"/>
        <w:jc w:val="both"/>
        <w:rPr>
          <w:color w:val="000000"/>
          <w:sz w:val="22"/>
          <w:szCs w:val="22"/>
        </w:rPr>
      </w:pPr>
      <w:r w:rsidRPr="00105873">
        <w:rPr>
          <w:sz w:val="22"/>
          <w:szCs w:val="22"/>
        </w:rPr>
        <w:t>w zakresie obowiązków nauczycieli przedszkola.</w:t>
      </w:r>
    </w:p>
    <w:p w:rsidR="00BE7A99" w:rsidRPr="00105873" w:rsidRDefault="00BE7A99" w:rsidP="00BE7A99">
      <w:pPr>
        <w:spacing w:line="276" w:lineRule="auto"/>
        <w:jc w:val="both"/>
        <w:rPr>
          <w:color w:val="000000"/>
          <w:sz w:val="22"/>
          <w:szCs w:val="22"/>
        </w:rPr>
      </w:pPr>
      <w:r w:rsidRPr="00105873">
        <w:rPr>
          <w:bCs/>
          <w:sz w:val="22"/>
          <w:szCs w:val="22"/>
        </w:rPr>
        <w:t xml:space="preserve">7. </w:t>
      </w:r>
      <w:r w:rsidR="00036DF2" w:rsidRPr="00105873">
        <w:rPr>
          <w:bCs/>
          <w:sz w:val="22"/>
          <w:szCs w:val="22"/>
        </w:rPr>
        <w:t>Czas trwan</w:t>
      </w:r>
      <w:r w:rsidR="009E4A4C" w:rsidRPr="00105873">
        <w:rPr>
          <w:bCs/>
          <w:sz w:val="22"/>
          <w:szCs w:val="22"/>
        </w:rPr>
        <w:t xml:space="preserve">ia zajęć </w:t>
      </w:r>
      <w:r w:rsidR="004C6EC6" w:rsidRPr="00105873">
        <w:rPr>
          <w:bCs/>
          <w:sz w:val="22"/>
          <w:szCs w:val="22"/>
        </w:rPr>
        <w:t xml:space="preserve">dodatkowych </w:t>
      </w:r>
      <w:r w:rsidR="009E4A4C" w:rsidRPr="00105873">
        <w:rPr>
          <w:bCs/>
          <w:sz w:val="22"/>
          <w:szCs w:val="22"/>
        </w:rPr>
        <w:t>wynosi</w:t>
      </w:r>
      <w:r w:rsidR="00036DF2" w:rsidRPr="00105873">
        <w:rPr>
          <w:bCs/>
          <w:sz w:val="22"/>
          <w:szCs w:val="22"/>
        </w:rPr>
        <w:t xml:space="preserve"> </w:t>
      </w:r>
      <w:r w:rsidR="0078439C" w:rsidRPr="00105873">
        <w:rPr>
          <w:bCs/>
          <w:sz w:val="22"/>
          <w:szCs w:val="22"/>
        </w:rPr>
        <w:t xml:space="preserve">od 15 </w:t>
      </w:r>
      <w:r w:rsidR="00F650EF" w:rsidRPr="00105873">
        <w:rPr>
          <w:bCs/>
          <w:sz w:val="22"/>
          <w:szCs w:val="22"/>
        </w:rPr>
        <w:t>do 30</w:t>
      </w:r>
      <w:r w:rsidR="009E4A4C" w:rsidRPr="00105873">
        <w:rPr>
          <w:bCs/>
          <w:sz w:val="22"/>
          <w:szCs w:val="22"/>
        </w:rPr>
        <w:t xml:space="preserve"> minut w zależności od </w:t>
      </w:r>
      <w:r w:rsidR="00482D46" w:rsidRPr="00105873">
        <w:rPr>
          <w:bCs/>
          <w:sz w:val="22"/>
          <w:szCs w:val="22"/>
        </w:rPr>
        <w:t xml:space="preserve">potrzeb i możliwości </w:t>
      </w:r>
    </w:p>
    <w:p w:rsidR="0078439C" w:rsidRPr="00105873" w:rsidRDefault="00482D46" w:rsidP="00BE7A99">
      <w:pPr>
        <w:spacing w:line="276" w:lineRule="auto"/>
        <w:jc w:val="both"/>
        <w:rPr>
          <w:color w:val="000000"/>
          <w:sz w:val="22"/>
          <w:szCs w:val="22"/>
        </w:rPr>
      </w:pPr>
      <w:r w:rsidRPr="00105873">
        <w:rPr>
          <w:bCs/>
          <w:sz w:val="22"/>
          <w:szCs w:val="22"/>
        </w:rPr>
        <w:t>dzieci.</w:t>
      </w:r>
    </w:p>
    <w:p w:rsidR="004D1224" w:rsidRPr="00105873" w:rsidRDefault="004D1224" w:rsidP="00522F70">
      <w:pPr>
        <w:spacing w:line="276" w:lineRule="auto"/>
        <w:jc w:val="center"/>
        <w:rPr>
          <w:b/>
          <w:bCs/>
          <w:sz w:val="22"/>
          <w:szCs w:val="22"/>
        </w:rPr>
      </w:pPr>
    </w:p>
    <w:p w:rsidR="00B3520E" w:rsidRPr="00105873" w:rsidRDefault="00B3520E" w:rsidP="00522F70">
      <w:pPr>
        <w:spacing w:line="276" w:lineRule="auto"/>
        <w:jc w:val="center"/>
        <w:rPr>
          <w:b/>
          <w:bCs/>
          <w:sz w:val="22"/>
          <w:szCs w:val="22"/>
        </w:rPr>
      </w:pPr>
    </w:p>
    <w:p w:rsidR="00B3520E" w:rsidRPr="00105873" w:rsidRDefault="00B3520E" w:rsidP="00522F70">
      <w:pPr>
        <w:spacing w:line="276" w:lineRule="auto"/>
        <w:jc w:val="center"/>
        <w:rPr>
          <w:b/>
          <w:bCs/>
          <w:sz w:val="22"/>
          <w:szCs w:val="22"/>
        </w:rPr>
      </w:pPr>
    </w:p>
    <w:p w:rsidR="00944E24" w:rsidRPr="00105873" w:rsidRDefault="00944E24" w:rsidP="00522F70">
      <w:pPr>
        <w:spacing w:line="276" w:lineRule="auto"/>
        <w:jc w:val="center"/>
        <w:rPr>
          <w:b/>
          <w:bCs/>
          <w:sz w:val="22"/>
          <w:szCs w:val="22"/>
        </w:rPr>
      </w:pPr>
    </w:p>
    <w:p w:rsidR="00944E24" w:rsidRPr="00105873" w:rsidRDefault="00944E24" w:rsidP="00522F70">
      <w:pPr>
        <w:spacing w:line="276" w:lineRule="auto"/>
        <w:jc w:val="center"/>
        <w:rPr>
          <w:b/>
          <w:bCs/>
          <w:sz w:val="22"/>
          <w:szCs w:val="22"/>
        </w:rPr>
      </w:pPr>
    </w:p>
    <w:p w:rsidR="00944E24" w:rsidRPr="00105873" w:rsidRDefault="00944E24" w:rsidP="00522F70">
      <w:pPr>
        <w:spacing w:line="276" w:lineRule="auto"/>
        <w:jc w:val="center"/>
        <w:rPr>
          <w:b/>
          <w:bCs/>
          <w:sz w:val="22"/>
          <w:szCs w:val="22"/>
        </w:rPr>
      </w:pPr>
    </w:p>
    <w:p w:rsidR="00944E24" w:rsidRPr="00105873" w:rsidRDefault="00944E24" w:rsidP="00522F70">
      <w:pPr>
        <w:spacing w:line="276" w:lineRule="auto"/>
        <w:jc w:val="center"/>
        <w:rPr>
          <w:b/>
          <w:bCs/>
          <w:sz w:val="22"/>
          <w:szCs w:val="22"/>
        </w:rPr>
      </w:pPr>
    </w:p>
    <w:p w:rsidR="004D1224" w:rsidRPr="00105873" w:rsidRDefault="004D1224" w:rsidP="00522F70">
      <w:pPr>
        <w:spacing w:line="276" w:lineRule="auto"/>
        <w:jc w:val="center"/>
        <w:rPr>
          <w:b/>
          <w:bCs/>
          <w:sz w:val="22"/>
          <w:szCs w:val="22"/>
        </w:rPr>
      </w:pPr>
      <w:r w:rsidRPr="00105873">
        <w:rPr>
          <w:b/>
          <w:bCs/>
          <w:sz w:val="22"/>
          <w:szCs w:val="22"/>
        </w:rPr>
        <w:t xml:space="preserve">Rozdział 3 </w:t>
      </w:r>
    </w:p>
    <w:p w:rsidR="004D1224" w:rsidRPr="00105873" w:rsidRDefault="004D1224" w:rsidP="00522F70">
      <w:pPr>
        <w:spacing w:line="276" w:lineRule="auto"/>
        <w:jc w:val="center"/>
        <w:rPr>
          <w:b/>
          <w:bCs/>
          <w:sz w:val="22"/>
          <w:szCs w:val="22"/>
        </w:rPr>
      </w:pPr>
      <w:r w:rsidRPr="00105873">
        <w:rPr>
          <w:b/>
          <w:bCs/>
          <w:sz w:val="22"/>
          <w:szCs w:val="22"/>
        </w:rPr>
        <w:t xml:space="preserve">Zasady udzielania pomocy psychologiczno-pedagogicznej </w:t>
      </w:r>
    </w:p>
    <w:p w:rsidR="004D1224" w:rsidRPr="00105873" w:rsidRDefault="004D1224" w:rsidP="00522F70">
      <w:pPr>
        <w:spacing w:line="276" w:lineRule="auto"/>
        <w:jc w:val="center"/>
        <w:rPr>
          <w:b/>
          <w:bCs/>
          <w:sz w:val="22"/>
          <w:szCs w:val="22"/>
        </w:rPr>
      </w:pPr>
    </w:p>
    <w:p w:rsidR="00F650EF" w:rsidRPr="00105873" w:rsidRDefault="00636C1A" w:rsidP="00522F70">
      <w:pPr>
        <w:spacing w:line="276" w:lineRule="auto"/>
        <w:jc w:val="center"/>
        <w:rPr>
          <w:b/>
          <w:bCs/>
          <w:sz w:val="22"/>
          <w:szCs w:val="22"/>
        </w:rPr>
      </w:pPr>
      <w:r w:rsidRPr="00105873">
        <w:rPr>
          <w:b/>
          <w:bCs/>
          <w:sz w:val="22"/>
          <w:szCs w:val="22"/>
        </w:rPr>
        <w:t>§ 18</w:t>
      </w:r>
      <w:r w:rsidR="004D1224" w:rsidRPr="00105873">
        <w:rPr>
          <w:b/>
          <w:bCs/>
          <w:sz w:val="22"/>
          <w:szCs w:val="22"/>
        </w:rPr>
        <w:t>.</w:t>
      </w:r>
    </w:p>
    <w:p w:rsidR="009D7CFA" w:rsidRPr="00105873" w:rsidRDefault="009D7CFA" w:rsidP="00522F70">
      <w:pPr>
        <w:tabs>
          <w:tab w:val="center" w:pos="1233"/>
          <w:tab w:val="center" w:pos="5446"/>
        </w:tabs>
        <w:spacing w:after="2" w:line="276" w:lineRule="auto"/>
        <w:jc w:val="both"/>
        <w:rPr>
          <w:rFonts w:eastAsia="Calibri"/>
          <w:color w:val="000000"/>
          <w:sz w:val="22"/>
          <w:szCs w:val="22"/>
          <w:lang w:eastAsia="ko-KR"/>
        </w:rPr>
      </w:pPr>
      <w:r w:rsidRPr="00105873">
        <w:rPr>
          <w:rFonts w:eastAsia="Calibri"/>
          <w:color w:val="000000"/>
          <w:sz w:val="22"/>
          <w:szCs w:val="22"/>
          <w:lang w:eastAsia="ko-KR"/>
        </w:rPr>
        <w:t xml:space="preserve">1. Pomoc psychologiczno-pedagogiczna w przedszkolu udzielana jest dzieciom przez nauczycieli, wychowawców grup wychowawczych oraz specjalistów wykonujących w przedszkolu zadania </w:t>
      </w:r>
      <w:r w:rsidR="00235AC8" w:rsidRPr="00105873">
        <w:rPr>
          <w:rFonts w:eastAsia="Calibri"/>
          <w:color w:val="000000"/>
          <w:sz w:val="22"/>
          <w:szCs w:val="22"/>
          <w:lang w:eastAsia="ko-KR"/>
        </w:rPr>
        <w:t xml:space="preserve">                          </w:t>
      </w:r>
      <w:r w:rsidRPr="00105873">
        <w:rPr>
          <w:rFonts w:eastAsia="Calibri"/>
          <w:color w:val="000000"/>
          <w:sz w:val="22"/>
          <w:szCs w:val="22"/>
          <w:lang w:eastAsia="ko-KR"/>
        </w:rPr>
        <w:t>z zakresu pomocy psychologiczno-pedagogicznej, w szczególności psychologów,  pedagogów, logopedów i terapeutów pedagogicznych.</w:t>
      </w:r>
    </w:p>
    <w:p w:rsidR="00855E21" w:rsidRPr="00105873" w:rsidRDefault="009D7CFA" w:rsidP="00522F70">
      <w:pPr>
        <w:tabs>
          <w:tab w:val="center" w:pos="1233"/>
          <w:tab w:val="center" w:pos="5446"/>
        </w:tabs>
        <w:spacing w:after="2" w:line="276" w:lineRule="auto"/>
        <w:jc w:val="both"/>
        <w:rPr>
          <w:rFonts w:eastAsia="Calibri"/>
          <w:color w:val="000000"/>
          <w:sz w:val="22"/>
          <w:szCs w:val="22"/>
          <w:lang w:eastAsia="ko-KR"/>
        </w:rPr>
      </w:pPr>
      <w:r w:rsidRPr="00105873">
        <w:rPr>
          <w:rFonts w:eastAsia="Calibri"/>
          <w:color w:val="000000"/>
          <w:sz w:val="22"/>
          <w:szCs w:val="22"/>
          <w:lang w:eastAsia="ko-KR"/>
        </w:rPr>
        <w:t xml:space="preserve">2. W przedszkolu pomoc psychologiczno-pedagogiczna jest udzielana w trakcie bieżącej pracy </w:t>
      </w:r>
      <w:r w:rsidR="00235AC8" w:rsidRPr="00105873">
        <w:rPr>
          <w:rFonts w:eastAsia="Calibri"/>
          <w:color w:val="000000"/>
          <w:sz w:val="22"/>
          <w:szCs w:val="22"/>
          <w:lang w:eastAsia="ko-KR"/>
        </w:rPr>
        <w:t xml:space="preserve">                              </w:t>
      </w:r>
      <w:r w:rsidRPr="00105873">
        <w:rPr>
          <w:rFonts w:eastAsia="Calibri"/>
          <w:color w:val="000000"/>
          <w:sz w:val="22"/>
          <w:szCs w:val="22"/>
          <w:lang w:eastAsia="ko-KR"/>
        </w:rPr>
        <w:t>z dzieckiem oraz przez zintegrowane działania nauczycieli i specjalistów, a także  w formach organizacyjnych wymienionych ust.</w:t>
      </w:r>
      <w:r w:rsidR="00235AC8" w:rsidRPr="00105873">
        <w:rPr>
          <w:rFonts w:eastAsia="Calibri"/>
          <w:color w:val="000000"/>
          <w:sz w:val="22"/>
          <w:szCs w:val="22"/>
          <w:lang w:eastAsia="ko-KR"/>
        </w:rPr>
        <w:t xml:space="preserve"> 8</w:t>
      </w:r>
      <w:r w:rsidRPr="00105873">
        <w:rPr>
          <w:rFonts w:eastAsia="Calibri"/>
          <w:color w:val="000000"/>
          <w:sz w:val="22"/>
          <w:szCs w:val="22"/>
          <w:lang w:eastAsia="ko-KR"/>
        </w:rPr>
        <w:t>.</w:t>
      </w:r>
    </w:p>
    <w:p w:rsidR="00704C7E" w:rsidRPr="00105873" w:rsidRDefault="00704C7E" w:rsidP="00522F70">
      <w:pPr>
        <w:tabs>
          <w:tab w:val="center" w:pos="1233"/>
          <w:tab w:val="center" w:pos="5446"/>
        </w:tabs>
        <w:spacing w:after="2" w:line="276" w:lineRule="auto"/>
        <w:jc w:val="both"/>
        <w:rPr>
          <w:rFonts w:eastAsia="Calibri"/>
          <w:color w:val="000000"/>
          <w:sz w:val="22"/>
          <w:szCs w:val="22"/>
          <w:lang w:eastAsia="ko-KR"/>
        </w:rPr>
      </w:pPr>
      <w:r w:rsidRPr="00105873">
        <w:rPr>
          <w:rFonts w:eastAsia="Calibri"/>
          <w:color w:val="000000"/>
          <w:sz w:val="22"/>
          <w:szCs w:val="22"/>
          <w:lang w:eastAsia="ko-KR"/>
        </w:rPr>
        <w:t xml:space="preserve">3. W przedszkolu nie </w:t>
      </w:r>
      <w:r w:rsidRPr="00105873">
        <w:rPr>
          <w:sz w:val="22"/>
          <w:szCs w:val="22"/>
        </w:rPr>
        <w:t>organizuje się  wczesnego wspomagania rozwoju.</w:t>
      </w:r>
    </w:p>
    <w:p w:rsidR="00235AC8" w:rsidRPr="00105873" w:rsidRDefault="004C6EC6" w:rsidP="00522F70">
      <w:pPr>
        <w:tabs>
          <w:tab w:val="center" w:pos="1233"/>
          <w:tab w:val="center" w:pos="5446"/>
        </w:tabs>
        <w:spacing w:after="2" w:line="276" w:lineRule="auto"/>
        <w:jc w:val="both"/>
        <w:rPr>
          <w:rFonts w:eastAsia="Calibri"/>
          <w:color w:val="000000"/>
          <w:sz w:val="22"/>
          <w:szCs w:val="22"/>
          <w:lang w:eastAsia="ko-KR"/>
        </w:rPr>
      </w:pPr>
      <w:r w:rsidRPr="00105873">
        <w:rPr>
          <w:rFonts w:eastAsia="Calibri"/>
          <w:color w:val="000000"/>
          <w:sz w:val="22"/>
          <w:szCs w:val="22"/>
          <w:lang w:eastAsia="ko-KR"/>
        </w:rPr>
        <w:t>4</w:t>
      </w:r>
      <w:r w:rsidR="00855E21" w:rsidRPr="00105873">
        <w:rPr>
          <w:rFonts w:eastAsia="Calibri"/>
          <w:color w:val="000000"/>
          <w:sz w:val="22"/>
          <w:szCs w:val="22"/>
          <w:lang w:eastAsia="ko-KR"/>
        </w:rPr>
        <w:t xml:space="preserve">. </w:t>
      </w:r>
      <w:r w:rsidR="00235AC8" w:rsidRPr="00105873">
        <w:rPr>
          <w:sz w:val="22"/>
          <w:szCs w:val="22"/>
        </w:rPr>
        <w:t>Z wnioskiem o udzielenie pomocy psychologiczno-pedagogicznej dziecku mogą wystąpić: rodzice dziecka, dyrektor przedszkola, nauczyciel, wychowawca, specjalista prowadzący zajęcia z dzieckiem, poradnia psychologiczno-pedagogiczna, pracownik socjalny, asystent rodziny, kurator sądowy, organizacja pozarządowa lub inna instytucja bądź podmiot działający na rzecz rodziny, dzieci</w:t>
      </w:r>
      <w:r w:rsidR="00D570AC" w:rsidRPr="00105873">
        <w:rPr>
          <w:sz w:val="22"/>
          <w:szCs w:val="22"/>
        </w:rPr>
        <w:t xml:space="preserve">                        </w:t>
      </w:r>
      <w:r w:rsidR="00235AC8" w:rsidRPr="00105873">
        <w:rPr>
          <w:sz w:val="22"/>
          <w:szCs w:val="22"/>
        </w:rPr>
        <w:t xml:space="preserve"> i młodzieży,</w:t>
      </w:r>
    </w:p>
    <w:p w:rsidR="00855E21" w:rsidRPr="00105873" w:rsidRDefault="004C6EC6" w:rsidP="00522F70">
      <w:pPr>
        <w:spacing w:line="276" w:lineRule="auto"/>
        <w:jc w:val="both"/>
        <w:rPr>
          <w:bCs/>
          <w:sz w:val="22"/>
          <w:szCs w:val="22"/>
        </w:rPr>
      </w:pPr>
      <w:r w:rsidRPr="00105873">
        <w:rPr>
          <w:rFonts w:eastAsia="Calibri"/>
          <w:color w:val="000000"/>
          <w:sz w:val="22"/>
          <w:szCs w:val="22"/>
          <w:lang w:eastAsia="ko-KR"/>
        </w:rPr>
        <w:t>5</w:t>
      </w:r>
      <w:r w:rsidR="00855E21" w:rsidRPr="00105873">
        <w:rPr>
          <w:rFonts w:eastAsia="Calibri"/>
          <w:color w:val="000000"/>
          <w:sz w:val="22"/>
          <w:szCs w:val="22"/>
          <w:lang w:eastAsia="ko-KR"/>
        </w:rPr>
        <w:t xml:space="preserve">. </w:t>
      </w:r>
      <w:r w:rsidR="00855E21" w:rsidRPr="00105873">
        <w:rPr>
          <w:bCs/>
          <w:sz w:val="22"/>
          <w:szCs w:val="22"/>
        </w:rPr>
        <w:t xml:space="preserve">Pomoc psychologiczno–pedagogiczna udzielana wychowankowi polega  na rozpoznawaniu </w:t>
      </w:r>
      <w:r w:rsidR="00235AC8" w:rsidRPr="00105873">
        <w:rPr>
          <w:bCs/>
          <w:sz w:val="22"/>
          <w:szCs w:val="22"/>
        </w:rPr>
        <w:t xml:space="preserve">                             </w:t>
      </w:r>
      <w:r w:rsidR="00855E21" w:rsidRPr="00105873">
        <w:rPr>
          <w:bCs/>
          <w:sz w:val="22"/>
          <w:szCs w:val="22"/>
        </w:rPr>
        <w:t>i zaspokajaniu indywidualnych potrzeb rozwojowych i </w:t>
      </w:r>
      <w:r w:rsidR="00235AC8" w:rsidRPr="00105873">
        <w:rPr>
          <w:bCs/>
          <w:sz w:val="22"/>
          <w:szCs w:val="22"/>
        </w:rPr>
        <w:t xml:space="preserve">edukacyjnych oraz rozpoznawaniu </w:t>
      </w:r>
      <w:r w:rsidR="00855E21" w:rsidRPr="00105873">
        <w:rPr>
          <w:bCs/>
          <w:sz w:val="22"/>
          <w:szCs w:val="22"/>
        </w:rPr>
        <w:t>indywidualnych możliwości psychofizycznych dziecka, wynikających w szczególności z:</w:t>
      </w:r>
    </w:p>
    <w:p w:rsidR="00855E21" w:rsidRPr="00105873" w:rsidRDefault="00855E21" w:rsidP="00522F70">
      <w:pPr>
        <w:spacing w:line="276" w:lineRule="auto"/>
        <w:rPr>
          <w:color w:val="000000"/>
          <w:sz w:val="22"/>
          <w:szCs w:val="22"/>
          <w:lang w:eastAsia="ko-KR"/>
        </w:rPr>
      </w:pPr>
      <w:r w:rsidRPr="00105873">
        <w:rPr>
          <w:bCs/>
          <w:sz w:val="22"/>
          <w:szCs w:val="22"/>
        </w:rPr>
        <w:t xml:space="preserve">1) </w:t>
      </w:r>
      <w:r w:rsidRPr="00105873">
        <w:rPr>
          <w:color w:val="000000"/>
          <w:sz w:val="22"/>
          <w:szCs w:val="22"/>
          <w:lang w:eastAsia="ko-KR"/>
        </w:rPr>
        <w:t xml:space="preserve">niepełnosprawności, </w:t>
      </w:r>
    </w:p>
    <w:p w:rsidR="00855E21" w:rsidRPr="00105873" w:rsidRDefault="00855E21" w:rsidP="00522F70">
      <w:pPr>
        <w:spacing w:line="276" w:lineRule="auto"/>
        <w:rPr>
          <w:color w:val="000000"/>
          <w:sz w:val="22"/>
          <w:szCs w:val="22"/>
          <w:lang w:eastAsia="ko-KR"/>
        </w:rPr>
      </w:pPr>
      <w:r w:rsidRPr="00105873">
        <w:rPr>
          <w:color w:val="000000"/>
          <w:sz w:val="22"/>
          <w:szCs w:val="22"/>
          <w:lang w:eastAsia="ko-KR"/>
        </w:rPr>
        <w:t xml:space="preserve">2) niedostosowania społecznego, </w:t>
      </w:r>
    </w:p>
    <w:p w:rsidR="00855E21" w:rsidRPr="00105873" w:rsidRDefault="00855E21" w:rsidP="00522F70">
      <w:pPr>
        <w:spacing w:line="276" w:lineRule="auto"/>
        <w:rPr>
          <w:color w:val="000000"/>
          <w:sz w:val="22"/>
          <w:szCs w:val="22"/>
          <w:lang w:eastAsia="ko-KR"/>
        </w:rPr>
      </w:pPr>
      <w:r w:rsidRPr="00105873">
        <w:rPr>
          <w:color w:val="000000"/>
          <w:sz w:val="22"/>
          <w:szCs w:val="22"/>
          <w:lang w:eastAsia="ko-KR"/>
        </w:rPr>
        <w:t>3)</w:t>
      </w:r>
      <w:r w:rsidRPr="00105873">
        <w:rPr>
          <w:bCs/>
          <w:sz w:val="22"/>
          <w:szCs w:val="22"/>
        </w:rPr>
        <w:t xml:space="preserve"> </w:t>
      </w:r>
      <w:r w:rsidRPr="00105873">
        <w:rPr>
          <w:color w:val="000000"/>
          <w:sz w:val="22"/>
          <w:szCs w:val="22"/>
          <w:lang w:eastAsia="ko-KR"/>
        </w:rPr>
        <w:t xml:space="preserve">zagrożenia niedostosowaniem społecznym, </w:t>
      </w:r>
    </w:p>
    <w:p w:rsidR="00855E21" w:rsidRPr="00105873" w:rsidRDefault="00855E21" w:rsidP="00522F70">
      <w:pPr>
        <w:spacing w:line="276" w:lineRule="auto"/>
        <w:rPr>
          <w:color w:val="000000"/>
          <w:sz w:val="22"/>
          <w:szCs w:val="22"/>
          <w:lang w:eastAsia="ko-KR"/>
        </w:rPr>
      </w:pPr>
      <w:r w:rsidRPr="00105873">
        <w:rPr>
          <w:color w:val="000000"/>
          <w:sz w:val="22"/>
          <w:szCs w:val="22"/>
          <w:lang w:eastAsia="ko-KR"/>
        </w:rPr>
        <w:t xml:space="preserve">4) zaburzenia zachowania lub emocji, </w:t>
      </w:r>
    </w:p>
    <w:p w:rsidR="00855E21" w:rsidRPr="00105873" w:rsidRDefault="00855E21" w:rsidP="00522F70">
      <w:pPr>
        <w:spacing w:line="276" w:lineRule="auto"/>
        <w:rPr>
          <w:color w:val="000000"/>
          <w:sz w:val="22"/>
          <w:szCs w:val="22"/>
          <w:lang w:eastAsia="ko-KR"/>
        </w:rPr>
      </w:pPr>
      <w:r w:rsidRPr="00105873">
        <w:rPr>
          <w:color w:val="000000"/>
          <w:sz w:val="22"/>
          <w:szCs w:val="22"/>
          <w:lang w:eastAsia="ko-KR"/>
        </w:rPr>
        <w:t xml:space="preserve">5) szczególnych uzdolnień, </w:t>
      </w:r>
    </w:p>
    <w:p w:rsidR="00855E21" w:rsidRPr="00105873" w:rsidRDefault="00855E21" w:rsidP="00522F70">
      <w:pPr>
        <w:spacing w:line="276" w:lineRule="auto"/>
        <w:rPr>
          <w:color w:val="000000"/>
          <w:sz w:val="22"/>
          <w:szCs w:val="22"/>
          <w:lang w:eastAsia="ko-KR"/>
        </w:rPr>
      </w:pPr>
      <w:r w:rsidRPr="00105873">
        <w:rPr>
          <w:color w:val="000000"/>
          <w:sz w:val="22"/>
          <w:szCs w:val="22"/>
          <w:lang w:eastAsia="ko-KR"/>
        </w:rPr>
        <w:t>6)</w:t>
      </w:r>
      <w:r w:rsidRPr="00105873">
        <w:rPr>
          <w:bCs/>
          <w:sz w:val="22"/>
          <w:szCs w:val="22"/>
        </w:rPr>
        <w:t xml:space="preserve"> </w:t>
      </w:r>
      <w:r w:rsidRPr="00105873">
        <w:rPr>
          <w:color w:val="000000"/>
          <w:sz w:val="22"/>
          <w:szCs w:val="22"/>
          <w:lang w:eastAsia="ko-KR"/>
        </w:rPr>
        <w:t xml:space="preserve">specyficznych trudności w uczeniu się, </w:t>
      </w:r>
    </w:p>
    <w:p w:rsidR="00855E21" w:rsidRPr="00105873" w:rsidRDefault="00855E21" w:rsidP="00522F70">
      <w:pPr>
        <w:spacing w:line="276" w:lineRule="auto"/>
        <w:rPr>
          <w:color w:val="000000"/>
          <w:sz w:val="22"/>
          <w:szCs w:val="22"/>
          <w:lang w:eastAsia="ko-KR"/>
        </w:rPr>
      </w:pPr>
      <w:r w:rsidRPr="00105873">
        <w:rPr>
          <w:color w:val="000000"/>
          <w:sz w:val="22"/>
          <w:szCs w:val="22"/>
          <w:lang w:eastAsia="ko-KR"/>
        </w:rPr>
        <w:t>7)</w:t>
      </w:r>
      <w:r w:rsidRPr="00105873">
        <w:rPr>
          <w:bCs/>
          <w:sz w:val="22"/>
          <w:szCs w:val="22"/>
        </w:rPr>
        <w:t xml:space="preserve"> </w:t>
      </w:r>
      <w:r w:rsidRPr="00105873">
        <w:rPr>
          <w:color w:val="000000"/>
          <w:sz w:val="22"/>
          <w:szCs w:val="22"/>
          <w:lang w:eastAsia="ko-KR"/>
        </w:rPr>
        <w:t xml:space="preserve">deficytów kompetencji i zaburzeń sprawności językowej, </w:t>
      </w:r>
    </w:p>
    <w:p w:rsidR="00855E21" w:rsidRPr="00105873" w:rsidRDefault="00855E21" w:rsidP="00522F70">
      <w:pPr>
        <w:spacing w:line="276" w:lineRule="auto"/>
        <w:rPr>
          <w:color w:val="000000"/>
          <w:sz w:val="22"/>
          <w:szCs w:val="22"/>
          <w:lang w:eastAsia="ko-KR"/>
        </w:rPr>
      </w:pPr>
      <w:r w:rsidRPr="00105873">
        <w:rPr>
          <w:color w:val="000000"/>
          <w:sz w:val="22"/>
          <w:szCs w:val="22"/>
          <w:lang w:eastAsia="ko-KR"/>
        </w:rPr>
        <w:t>8)</w:t>
      </w:r>
      <w:r w:rsidRPr="00105873">
        <w:rPr>
          <w:bCs/>
          <w:sz w:val="22"/>
          <w:szCs w:val="22"/>
        </w:rPr>
        <w:t xml:space="preserve"> </w:t>
      </w:r>
      <w:r w:rsidRPr="00105873">
        <w:rPr>
          <w:color w:val="000000"/>
          <w:sz w:val="22"/>
          <w:szCs w:val="22"/>
          <w:lang w:eastAsia="ko-KR"/>
        </w:rPr>
        <w:t xml:space="preserve">choroby przewlekłej, </w:t>
      </w:r>
    </w:p>
    <w:p w:rsidR="00855E21" w:rsidRPr="00105873" w:rsidRDefault="00855E21" w:rsidP="00522F70">
      <w:pPr>
        <w:spacing w:line="276" w:lineRule="auto"/>
        <w:rPr>
          <w:color w:val="000000"/>
          <w:sz w:val="22"/>
          <w:szCs w:val="22"/>
          <w:lang w:eastAsia="ko-KR"/>
        </w:rPr>
      </w:pPr>
      <w:r w:rsidRPr="00105873">
        <w:rPr>
          <w:color w:val="000000"/>
          <w:sz w:val="22"/>
          <w:szCs w:val="22"/>
          <w:lang w:eastAsia="ko-KR"/>
        </w:rPr>
        <w:t xml:space="preserve">9) sytuacji kryzysowej lub traumatycznej, </w:t>
      </w:r>
    </w:p>
    <w:p w:rsidR="00855E21" w:rsidRPr="00105873" w:rsidRDefault="00855E21" w:rsidP="00522F70">
      <w:pPr>
        <w:spacing w:line="276" w:lineRule="auto"/>
        <w:rPr>
          <w:color w:val="000000"/>
          <w:sz w:val="22"/>
          <w:szCs w:val="22"/>
          <w:lang w:eastAsia="ko-KR"/>
        </w:rPr>
      </w:pPr>
      <w:r w:rsidRPr="00105873">
        <w:rPr>
          <w:color w:val="000000"/>
          <w:sz w:val="22"/>
          <w:szCs w:val="22"/>
          <w:lang w:eastAsia="ko-KR"/>
        </w:rPr>
        <w:t>10)</w:t>
      </w:r>
      <w:r w:rsidRPr="00105873">
        <w:rPr>
          <w:bCs/>
          <w:sz w:val="22"/>
          <w:szCs w:val="22"/>
        </w:rPr>
        <w:t xml:space="preserve"> </w:t>
      </w:r>
      <w:r w:rsidRPr="00105873">
        <w:rPr>
          <w:color w:val="000000"/>
          <w:sz w:val="22"/>
          <w:szCs w:val="22"/>
          <w:lang w:eastAsia="ko-KR"/>
        </w:rPr>
        <w:t xml:space="preserve">niepowodzeń edukacyjnych, </w:t>
      </w:r>
    </w:p>
    <w:p w:rsidR="00855E21" w:rsidRPr="00105873" w:rsidRDefault="00855E21" w:rsidP="00522F70">
      <w:pPr>
        <w:spacing w:line="276" w:lineRule="auto"/>
        <w:rPr>
          <w:color w:val="000000"/>
          <w:sz w:val="22"/>
          <w:szCs w:val="22"/>
          <w:lang w:eastAsia="ko-KR"/>
        </w:rPr>
      </w:pPr>
      <w:r w:rsidRPr="00105873">
        <w:rPr>
          <w:color w:val="000000"/>
          <w:sz w:val="22"/>
          <w:szCs w:val="22"/>
          <w:lang w:eastAsia="ko-KR"/>
        </w:rPr>
        <w:t xml:space="preserve">11)  zaniedbania środowiskowego, </w:t>
      </w:r>
    </w:p>
    <w:p w:rsidR="00855E21" w:rsidRPr="00105873" w:rsidRDefault="00855E21" w:rsidP="00522F70">
      <w:pPr>
        <w:spacing w:line="276" w:lineRule="auto"/>
        <w:rPr>
          <w:color w:val="000000"/>
          <w:sz w:val="22"/>
          <w:szCs w:val="22"/>
          <w:lang w:eastAsia="ko-KR"/>
        </w:rPr>
      </w:pPr>
      <w:r w:rsidRPr="00105873">
        <w:rPr>
          <w:color w:val="000000"/>
          <w:sz w:val="22"/>
          <w:szCs w:val="22"/>
          <w:lang w:eastAsia="ko-KR"/>
        </w:rPr>
        <w:t>12)</w:t>
      </w:r>
      <w:r w:rsidRPr="00105873">
        <w:rPr>
          <w:bCs/>
          <w:sz w:val="22"/>
          <w:szCs w:val="22"/>
        </w:rPr>
        <w:t xml:space="preserve"> </w:t>
      </w:r>
      <w:r w:rsidRPr="00105873">
        <w:rPr>
          <w:color w:val="000000"/>
          <w:sz w:val="22"/>
          <w:szCs w:val="22"/>
          <w:lang w:eastAsia="ko-KR"/>
        </w:rPr>
        <w:t xml:space="preserve">trudności adaptacyjnych, </w:t>
      </w:r>
    </w:p>
    <w:p w:rsidR="00855E21" w:rsidRPr="00105873" w:rsidRDefault="00855E21" w:rsidP="00522F70">
      <w:pPr>
        <w:spacing w:line="276" w:lineRule="auto"/>
        <w:rPr>
          <w:bCs/>
          <w:sz w:val="22"/>
          <w:szCs w:val="22"/>
        </w:rPr>
      </w:pPr>
      <w:r w:rsidRPr="00105873">
        <w:rPr>
          <w:color w:val="000000"/>
          <w:sz w:val="22"/>
          <w:szCs w:val="22"/>
          <w:lang w:eastAsia="ko-KR"/>
        </w:rPr>
        <w:t>13) innych.</w:t>
      </w:r>
    </w:p>
    <w:p w:rsidR="000D0204" w:rsidRPr="00105873" w:rsidRDefault="004C6EC6" w:rsidP="00522F70">
      <w:pPr>
        <w:spacing w:after="103" w:line="276" w:lineRule="auto"/>
        <w:jc w:val="both"/>
        <w:rPr>
          <w:bCs/>
          <w:sz w:val="22"/>
          <w:szCs w:val="22"/>
        </w:rPr>
      </w:pPr>
      <w:r w:rsidRPr="00105873">
        <w:rPr>
          <w:color w:val="000000"/>
          <w:sz w:val="22"/>
          <w:szCs w:val="22"/>
          <w:lang w:eastAsia="ko-KR"/>
        </w:rPr>
        <w:t>6</w:t>
      </w:r>
      <w:r w:rsidR="00D570AC" w:rsidRPr="00105873">
        <w:rPr>
          <w:color w:val="000000"/>
          <w:sz w:val="22"/>
          <w:szCs w:val="22"/>
          <w:lang w:eastAsia="ko-KR"/>
        </w:rPr>
        <w:t xml:space="preserve">. </w:t>
      </w:r>
      <w:r w:rsidR="001E3900" w:rsidRPr="00105873">
        <w:rPr>
          <w:bCs/>
          <w:sz w:val="22"/>
          <w:szCs w:val="22"/>
        </w:rPr>
        <w:t xml:space="preserve">Korzystanie z pomocy psychologiczno-pedagogicznej </w:t>
      </w:r>
      <w:r w:rsidR="00D570AC" w:rsidRPr="00105873">
        <w:rPr>
          <w:bCs/>
          <w:sz w:val="22"/>
          <w:szCs w:val="22"/>
        </w:rPr>
        <w:t xml:space="preserve">w przedszkolu jest dobrowolne                                        i </w:t>
      </w:r>
      <w:r w:rsidR="001E3900" w:rsidRPr="00105873">
        <w:rPr>
          <w:bCs/>
          <w:sz w:val="22"/>
          <w:szCs w:val="22"/>
        </w:rPr>
        <w:t>nieodpłatne.</w:t>
      </w:r>
    </w:p>
    <w:p w:rsidR="001E3900" w:rsidRPr="00105873" w:rsidRDefault="004C6EC6" w:rsidP="00B20011">
      <w:pPr>
        <w:spacing w:after="103"/>
        <w:jc w:val="both"/>
        <w:rPr>
          <w:bCs/>
          <w:sz w:val="22"/>
          <w:szCs w:val="22"/>
        </w:rPr>
      </w:pPr>
      <w:r w:rsidRPr="00105873">
        <w:rPr>
          <w:bCs/>
          <w:sz w:val="22"/>
          <w:szCs w:val="22"/>
        </w:rPr>
        <w:t>7</w:t>
      </w:r>
      <w:r w:rsidR="00D570AC" w:rsidRPr="00105873">
        <w:rPr>
          <w:bCs/>
          <w:sz w:val="22"/>
          <w:szCs w:val="22"/>
        </w:rPr>
        <w:t xml:space="preserve">.  </w:t>
      </w:r>
      <w:r w:rsidR="001E3900" w:rsidRPr="00105873">
        <w:rPr>
          <w:bCs/>
          <w:sz w:val="22"/>
          <w:szCs w:val="22"/>
        </w:rPr>
        <w:t>Pomoc psychologiczno-pedagogiczną organizuje dyrektor przedszkola.</w:t>
      </w:r>
    </w:p>
    <w:p w:rsidR="00E25920" w:rsidRPr="00105873" w:rsidRDefault="004C6EC6" w:rsidP="00B20011">
      <w:pPr>
        <w:spacing w:after="103"/>
        <w:jc w:val="both"/>
        <w:rPr>
          <w:bCs/>
          <w:sz w:val="22"/>
          <w:szCs w:val="22"/>
        </w:rPr>
      </w:pPr>
      <w:r w:rsidRPr="00105873">
        <w:rPr>
          <w:bCs/>
          <w:sz w:val="22"/>
          <w:szCs w:val="22"/>
        </w:rPr>
        <w:t>8</w:t>
      </w:r>
      <w:r w:rsidR="00D570AC" w:rsidRPr="00105873">
        <w:rPr>
          <w:bCs/>
          <w:sz w:val="22"/>
          <w:szCs w:val="22"/>
        </w:rPr>
        <w:t xml:space="preserve">. </w:t>
      </w:r>
      <w:r w:rsidR="00E25920" w:rsidRPr="00105873">
        <w:rPr>
          <w:bCs/>
          <w:sz w:val="22"/>
          <w:szCs w:val="22"/>
        </w:rPr>
        <w:t>Pomocy psychologiczno-pedagogicznej w przedszkolu udzielają wychowankowi nauczyciele prowadzący z nim zajęcia oraz specjaliści wykonujący zadania z</w:t>
      </w:r>
      <w:r w:rsidR="00014C2E" w:rsidRPr="00105873">
        <w:rPr>
          <w:bCs/>
          <w:sz w:val="22"/>
          <w:szCs w:val="22"/>
        </w:rPr>
        <w:t> </w:t>
      </w:r>
      <w:r w:rsidR="00E25920" w:rsidRPr="00105873">
        <w:rPr>
          <w:bCs/>
          <w:sz w:val="22"/>
          <w:szCs w:val="22"/>
        </w:rPr>
        <w:t>zakresu pomocy psychologiczno-pedagogicznej, w szczególności psycholodzy i</w:t>
      </w:r>
      <w:r w:rsidR="00014C2E" w:rsidRPr="00105873">
        <w:rPr>
          <w:bCs/>
          <w:sz w:val="22"/>
          <w:szCs w:val="22"/>
        </w:rPr>
        <w:t> </w:t>
      </w:r>
      <w:r w:rsidR="00E25920" w:rsidRPr="00105873">
        <w:rPr>
          <w:bCs/>
          <w:sz w:val="22"/>
          <w:szCs w:val="22"/>
        </w:rPr>
        <w:t>logoped</w:t>
      </w:r>
      <w:r w:rsidR="00C929A7" w:rsidRPr="00105873">
        <w:rPr>
          <w:bCs/>
          <w:sz w:val="22"/>
          <w:szCs w:val="22"/>
        </w:rPr>
        <w:t>zi</w:t>
      </w:r>
      <w:r w:rsidR="00E25920" w:rsidRPr="00105873">
        <w:rPr>
          <w:bCs/>
          <w:sz w:val="22"/>
          <w:szCs w:val="22"/>
        </w:rPr>
        <w:t xml:space="preserve">, </w:t>
      </w:r>
      <w:r w:rsidR="00855E21" w:rsidRPr="00105873">
        <w:rPr>
          <w:bCs/>
          <w:sz w:val="22"/>
          <w:szCs w:val="22"/>
        </w:rPr>
        <w:t xml:space="preserve"> terapeuci pedagogiczni </w:t>
      </w:r>
      <w:r w:rsidR="00E25920" w:rsidRPr="00105873">
        <w:rPr>
          <w:bCs/>
          <w:sz w:val="22"/>
          <w:szCs w:val="22"/>
        </w:rPr>
        <w:t>we współpracy z:</w:t>
      </w:r>
    </w:p>
    <w:p w:rsidR="00E25920" w:rsidRPr="00105873" w:rsidRDefault="00855E21" w:rsidP="00B20011">
      <w:pPr>
        <w:spacing w:after="103"/>
        <w:rPr>
          <w:bCs/>
          <w:sz w:val="22"/>
          <w:szCs w:val="22"/>
        </w:rPr>
      </w:pPr>
      <w:r w:rsidRPr="00105873">
        <w:rPr>
          <w:bCs/>
          <w:sz w:val="22"/>
          <w:szCs w:val="22"/>
        </w:rPr>
        <w:t xml:space="preserve">1) </w:t>
      </w:r>
      <w:r w:rsidR="00E25920" w:rsidRPr="00105873">
        <w:rPr>
          <w:bCs/>
          <w:sz w:val="22"/>
          <w:szCs w:val="22"/>
        </w:rPr>
        <w:t>rodzicami wychowanka,</w:t>
      </w:r>
    </w:p>
    <w:p w:rsidR="00E25920" w:rsidRPr="00105873" w:rsidRDefault="00855E21" w:rsidP="00B20011">
      <w:pPr>
        <w:spacing w:after="103"/>
        <w:jc w:val="both"/>
        <w:rPr>
          <w:bCs/>
          <w:sz w:val="22"/>
          <w:szCs w:val="22"/>
        </w:rPr>
      </w:pPr>
      <w:r w:rsidRPr="00105873">
        <w:rPr>
          <w:bCs/>
          <w:sz w:val="22"/>
          <w:szCs w:val="22"/>
        </w:rPr>
        <w:t>2)</w:t>
      </w:r>
      <w:r w:rsidRPr="00105873">
        <w:rPr>
          <w:color w:val="000000"/>
          <w:sz w:val="22"/>
          <w:szCs w:val="22"/>
          <w:lang w:eastAsia="ko-KR"/>
        </w:rPr>
        <w:t xml:space="preserve"> </w:t>
      </w:r>
      <w:r w:rsidR="00E25920" w:rsidRPr="00105873">
        <w:rPr>
          <w:bCs/>
          <w:sz w:val="22"/>
          <w:szCs w:val="22"/>
        </w:rPr>
        <w:t>poradniami psychologiczno-pedagogicznymi,</w:t>
      </w:r>
    </w:p>
    <w:p w:rsidR="00E25920" w:rsidRPr="00105873" w:rsidRDefault="00855E21" w:rsidP="00B20011">
      <w:pPr>
        <w:spacing w:after="103"/>
        <w:jc w:val="both"/>
        <w:rPr>
          <w:bCs/>
          <w:sz w:val="22"/>
          <w:szCs w:val="22"/>
        </w:rPr>
      </w:pPr>
      <w:r w:rsidRPr="00105873">
        <w:rPr>
          <w:bCs/>
          <w:sz w:val="22"/>
          <w:szCs w:val="22"/>
        </w:rPr>
        <w:t>3)</w:t>
      </w:r>
      <w:r w:rsidRPr="00105873">
        <w:rPr>
          <w:color w:val="000000"/>
          <w:sz w:val="22"/>
          <w:szCs w:val="22"/>
          <w:lang w:eastAsia="ko-KR"/>
        </w:rPr>
        <w:t xml:space="preserve"> </w:t>
      </w:r>
      <w:r w:rsidR="00E25920" w:rsidRPr="00105873">
        <w:rPr>
          <w:bCs/>
          <w:sz w:val="22"/>
          <w:szCs w:val="22"/>
        </w:rPr>
        <w:t>placówkami doskonalenia nauczycieli,</w:t>
      </w:r>
    </w:p>
    <w:p w:rsidR="00E25920" w:rsidRPr="00105873" w:rsidRDefault="00855E21" w:rsidP="00B20011">
      <w:pPr>
        <w:spacing w:after="103"/>
        <w:jc w:val="both"/>
        <w:rPr>
          <w:bCs/>
          <w:sz w:val="22"/>
          <w:szCs w:val="22"/>
        </w:rPr>
      </w:pPr>
      <w:r w:rsidRPr="00105873">
        <w:rPr>
          <w:bCs/>
          <w:sz w:val="22"/>
          <w:szCs w:val="22"/>
        </w:rPr>
        <w:t xml:space="preserve">4) </w:t>
      </w:r>
      <w:r w:rsidRPr="00105873">
        <w:rPr>
          <w:color w:val="000000"/>
          <w:sz w:val="22"/>
          <w:szCs w:val="22"/>
          <w:lang w:eastAsia="ko-KR"/>
        </w:rPr>
        <w:t xml:space="preserve"> </w:t>
      </w:r>
      <w:r w:rsidR="00E25920" w:rsidRPr="00105873">
        <w:rPr>
          <w:bCs/>
          <w:sz w:val="22"/>
          <w:szCs w:val="22"/>
        </w:rPr>
        <w:t>innymi przedszkolami,</w:t>
      </w:r>
      <w:r w:rsidRPr="00105873">
        <w:rPr>
          <w:bCs/>
          <w:sz w:val="22"/>
          <w:szCs w:val="22"/>
        </w:rPr>
        <w:t xml:space="preserve"> szkołami,</w:t>
      </w:r>
    </w:p>
    <w:p w:rsidR="009D7CFA" w:rsidRPr="00105873" w:rsidRDefault="00855E21" w:rsidP="00B20011">
      <w:pPr>
        <w:spacing w:after="103"/>
        <w:jc w:val="both"/>
        <w:rPr>
          <w:color w:val="000000"/>
          <w:sz w:val="22"/>
          <w:szCs w:val="22"/>
          <w:lang w:eastAsia="ko-KR"/>
        </w:rPr>
      </w:pPr>
      <w:r w:rsidRPr="00105873">
        <w:rPr>
          <w:bCs/>
          <w:sz w:val="22"/>
          <w:szCs w:val="22"/>
        </w:rPr>
        <w:t xml:space="preserve">5) </w:t>
      </w:r>
      <w:r w:rsidR="00E25920" w:rsidRPr="00105873">
        <w:rPr>
          <w:bCs/>
          <w:sz w:val="22"/>
          <w:szCs w:val="22"/>
        </w:rPr>
        <w:t>organizacjami i instytucjami działającymi na rzecz rodziny, dzieci i młodzieży.</w:t>
      </w:r>
    </w:p>
    <w:p w:rsidR="009D7CFA" w:rsidRPr="00105873" w:rsidRDefault="004C6EC6" w:rsidP="00B20011">
      <w:pPr>
        <w:spacing w:after="43"/>
        <w:ind w:right="40"/>
        <w:jc w:val="both"/>
        <w:rPr>
          <w:color w:val="000000"/>
          <w:sz w:val="22"/>
          <w:szCs w:val="22"/>
          <w:lang w:eastAsia="ko-KR"/>
        </w:rPr>
      </w:pPr>
      <w:r w:rsidRPr="00105873">
        <w:rPr>
          <w:bCs/>
          <w:sz w:val="22"/>
          <w:szCs w:val="22"/>
        </w:rPr>
        <w:lastRenderedPageBreak/>
        <w:t>9</w:t>
      </w:r>
      <w:r w:rsidR="009D7CFA" w:rsidRPr="00105873">
        <w:rPr>
          <w:bCs/>
          <w:sz w:val="22"/>
          <w:szCs w:val="22"/>
        </w:rPr>
        <w:t xml:space="preserve">. </w:t>
      </w:r>
      <w:r w:rsidR="009D7CFA" w:rsidRPr="00105873">
        <w:rPr>
          <w:color w:val="000000"/>
          <w:sz w:val="22"/>
          <w:szCs w:val="22"/>
          <w:lang w:eastAsia="ko-KR"/>
        </w:rPr>
        <w:t xml:space="preserve">W przedszkolu pomoc psychologiczno - pedagogiczna jest udzielana w trakcie bieżącej pracy </w:t>
      </w:r>
      <w:r w:rsidR="00D570AC" w:rsidRPr="00105873">
        <w:rPr>
          <w:color w:val="000000"/>
          <w:sz w:val="22"/>
          <w:szCs w:val="22"/>
          <w:lang w:eastAsia="ko-KR"/>
        </w:rPr>
        <w:t xml:space="preserve">                  </w:t>
      </w:r>
      <w:r w:rsidR="009D7CFA" w:rsidRPr="00105873">
        <w:rPr>
          <w:color w:val="000000"/>
          <w:sz w:val="22"/>
          <w:szCs w:val="22"/>
          <w:lang w:eastAsia="ko-KR"/>
        </w:rPr>
        <w:t xml:space="preserve">z dzieckiem oraz w formie: </w:t>
      </w:r>
    </w:p>
    <w:p w:rsidR="009D7CFA" w:rsidRPr="00105873" w:rsidRDefault="009D7CFA" w:rsidP="00522F70">
      <w:pPr>
        <w:spacing w:after="171" w:line="276" w:lineRule="auto"/>
        <w:ind w:right="40"/>
        <w:jc w:val="both"/>
        <w:rPr>
          <w:color w:val="000000"/>
          <w:sz w:val="22"/>
          <w:szCs w:val="22"/>
          <w:lang w:eastAsia="ko-KR"/>
        </w:rPr>
      </w:pPr>
      <w:r w:rsidRPr="00105873">
        <w:rPr>
          <w:color w:val="000000"/>
          <w:sz w:val="22"/>
          <w:szCs w:val="22"/>
          <w:lang w:eastAsia="ko-KR"/>
        </w:rPr>
        <w:t>1) zajęć indywidulanych rozwijających uzdolnienia (liczebność grupy: do 8 osób), organizuje się dla dzieci szczególnie uzdolnionych oraz prowadzi się przy wykorzystaniu aktywizujących metod pracy.</w:t>
      </w:r>
    </w:p>
    <w:p w:rsidR="00764CF9" w:rsidRPr="00105873" w:rsidRDefault="00764CF9" w:rsidP="00522F70">
      <w:pPr>
        <w:spacing w:after="171" w:line="276" w:lineRule="auto"/>
        <w:ind w:right="40"/>
        <w:jc w:val="both"/>
        <w:rPr>
          <w:color w:val="000000"/>
          <w:sz w:val="22"/>
          <w:szCs w:val="22"/>
          <w:lang w:eastAsia="ko-KR"/>
        </w:rPr>
      </w:pPr>
      <w:r w:rsidRPr="00105873">
        <w:rPr>
          <w:color w:val="000000"/>
          <w:sz w:val="22"/>
          <w:szCs w:val="22"/>
          <w:lang w:eastAsia="ko-KR"/>
        </w:rPr>
        <w:t xml:space="preserve">2) zajęć specjalistycznych: </w:t>
      </w:r>
    </w:p>
    <w:p w:rsidR="009D7CFA" w:rsidRPr="00105873" w:rsidRDefault="00764CF9" w:rsidP="00522F70">
      <w:pPr>
        <w:spacing w:after="171" w:line="276" w:lineRule="auto"/>
        <w:ind w:right="40"/>
        <w:jc w:val="both"/>
        <w:rPr>
          <w:color w:val="000000"/>
          <w:sz w:val="22"/>
          <w:szCs w:val="22"/>
          <w:lang w:eastAsia="ko-KR"/>
        </w:rPr>
      </w:pPr>
      <w:r w:rsidRPr="00105873">
        <w:rPr>
          <w:color w:val="000000"/>
          <w:sz w:val="22"/>
          <w:szCs w:val="22"/>
          <w:lang w:eastAsia="ko-KR"/>
        </w:rPr>
        <w:t xml:space="preserve">a) </w:t>
      </w:r>
      <w:r w:rsidR="009D7CFA" w:rsidRPr="00105873">
        <w:rPr>
          <w:color w:val="000000"/>
          <w:sz w:val="22"/>
          <w:szCs w:val="22"/>
          <w:lang w:eastAsia="ko-KR"/>
        </w:rPr>
        <w:t>korekcyjno-kompensacyjnych (liczebność grupy: do 5 osób), organizuje się dla dzieci z zaburzeniami i odchyleniami rozwojowymi w tym specyficznymi trudnościami w uczeniu się oraz . prowadzi się przy wykorzystaniu aktywizujących metod pracy.</w:t>
      </w:r>
    </w:p>
    <w:p w:rsidR="009D7CFA" w:rsidRPr="00105873" w:rsidRDefault="00764CF9" w:rsidP="00522F70">
      <w:pPr>
        <w:spacing w:after="171" w:line="276" w:lineRule="auto"/>
        <w:ind w:right="40"/>
        <w:jc w:val="both"/>
        <w:rPr>
          <w:color w:val="000000"/>
          <w:sz w:val="22"/>
          <w:szCs w:val="22"/>
          <w:lang w:eastAsia="ko-KR"/>
        </w:rPr>
      </w:pPr>
      <w:r w:rsidRPr="00105873">
        <w:rPr>
          <w:color w:val="000000"/>
          <w:sz w:val="22"/>
          <w:szCs w:val="22"/>
          <w:lang w:eastAsia="ko-KR"/>
        </w:rPr>
        <w:t xml:space="preserve">b) </w:t>
      </w:r>
      <w:r w:rsidR="009D7CFA" w:rsidRPr="00105873">
        <w:rPr>
          <w:color w:val="000000"/>
          <w:sz w:val="22"/>
          <w:szCs w:val="22"/>
          <w:lang w:eastAsia="ko-KR"/>
        </w:rPr>
        <w:t xml:space="preserve">logopedycznych (liczebność grupy: do 4 osób), organizuje się dla dzieci z deficytami kompetencji </w:t>
      </w:r>
      <w:r w:rsidR="00D570AC" w:rsidRPr="00105873">
        <w:rPr>
          <w:color w:val="000000"/>
          <w:sz w:val="22"/>
          <w:szCs w:val="22"/>
          <w:lang w:eastAsia="ko-KR"/>
        </w:rPr>
        <w:t xml:space="preserve">                </w:t>
      </w:r>
      <w:r w:rsidR="009D7CFA" w:rsidRPr="00105873">
        <w:rPr>
          <w:color w:val="000000"/>
          <w:sz w:val="22"/>
          <w:szCs w:val="22"/>
          <w:lang w:eastAsia="ko-KR"/>
        </w:rPr>
        <w:t>i zaburzeniami sprawności językowych;</w:t>
      </w:r>
    </w:p>
    <w:p w:rsidR="009D7CFA" w:rsidRPr="00105873" w:rsidRDefault="00764CF9" w:rsidP="00522F70">
      <w:pPr>
        <w:spacing w:after="171" w:line="276" w:lineRule="auto"/>
        <w:ind w:right="40"/>
        <w:jc w:val="both"/>
        <w:rPr>
          <w:color w:val="000000"/>
          <w:sz w:val="22"/>
          <w:szCs w:val="22"/>
          <w:lang w:eastAsia="ko-KR"/>
        </w:rPr>
      </w:pPr>
      <w:r w:rsidRPr="00105873">
        <w:rPr>
          <w:color w:val="000000"/>
          <w:sz w:val="22"/>
          <w:szCs w:val="22"/>
          <w:lang w:eastAsia="ko-KR"/>
        </w:rPr>
        <w:t xml:space="preserve">c)  </w:t>
      </w:r>
      <w:r w:rsidR="009D7CFA" w:rsidRPr="00105873">
        <w:rPr>
          <w:color w:val="000000"/>
          <w:sz w:val="22"/>
          <w:szCs w:val="22"/>
          <w:lang w:eastAsia="ko-KR"/>
        </w:rPr>
        <w:t>rozwijających kompetencje emocjonalno-społeczne (liczebność grupy: do 10 osób); organizuje się dla dzieci przejawiających trudności w funkcjonowaniu społecznym oraz prowadzi się przy wykorzystaniu aktywizujących metod pracy;</w:t>
      </w:r>
    </w:p>
    <w:p w:rsidR="00764CF9" w:rsidRPr="00105873" w:rsidRDefault="00764CF9" w:rsidP="00522F70">
      <w:pPr>
        <w:spacing w:after="171" w:line="276" w:lineRule="auto"/>
        <w:ind w:right="40"/>
        <w:jc w:val="both"/>
        <w:rPr>
          <w:color w:val="000000"/>
          <w:sz w:val="22"/>
          <w:szCs w:val="22"/>
          <w:lang w:eastAsia="ko-KR"/>
        </w:rPr>
      </w:pPr>
      <w:r w:rsidRPr="00105873">
        <w:rPr>
          <w:color w:val="000000"/>
          <w:sz w:val="22"/>
          <w:szCs w:val="22"/>
          <w:lang w:eastAsia="ko-KR"/>
        </w:rPr>
        <w:t xml:space="preserve">d) </w:t>
      </w:r>
      <w:r w:rsidR="009D7CFA" w:rsidRPr="00105873">
        <w:rPr>
          <w:color w:val="000000"/>
          <w:sz w:val="22"/>
          <w:szCs w:val="22"/>
          <w:lang w:eastAsia="ko-KR"/>
        </w:rPr>
        <w:t xml:space="preserve">innych o charakterze terapeutycznym (liczebność grupy: do 10 osób), organizuje się dla dzieci </w:t>
      </w:r>
      <w:r w:rsidR="00D570AC" w:rsidRPr="00105873">
        <w:rPr>
          <w:color w:val="000000"/>
          <w:sz w:val="22"/>
          <w:szCs w:val="22"/>
          <w:lang w:eastAsia="ko-KR"/>
        </w:rPr>
        <w:t xml:space="preserve">                       </w:t>
      </w:r>
      <w:r w:rsidR="009D7CFA" w:rsidRPr="00105873">
        <w:rPr>
          <w:color w:val="000000"/>
          <w:sz w:val="22"/>
          <w:szCs w:val="22"/>
          <w:lang w:eastAsia="ko-KR"/>
        </w:rPr>
        <w:t>z zaburzeniami i odchyleniami rozwojowymi mających problemy w funkcjonowaniu w przedszkolu oraz z aktywnym i pełnym uczestnictwem w życiu przedszkola oraz prowadzi się przy wykorzysta</w:t>
      </w:r>
      <w:r w:rsidRPr="00105873">
        <w:rPr>
          <w:color w:val="000000"/>
          <w:sz w:val="22"/>
          <w:szCs w:val="22"/>
          <w:lang w:eastAsia="ko-KR"/>
        </w:rPr>
        <w:t>niu aktywizujących metod pracy.</w:t>
      </w:r>
    </w:p>
    <w:p w:rsidR="009D7CFA" w:rsidRPr="00105873" w:rsidRDefault="009D7CFA" w:rsidP="00522F70">
      <w:pPr>
        <w:spacing w:after="171" w:line="276" w:lineRule="auto"/>
        <w:ind w:right="40"/>
        <w:jc w:val="both"/>
        <w:rPr>
          <w:color w:val="000000"/>
          <w:sz w:val="22"/>
          <w:szCs w:val="22"/>
          <w:lang w:eastAsia="ko-KR"/>
        </w:rPr>
      </w:pPr>
      <w:r w:rsidRPr="00105873">
        <w:rPr>
          <w:color w:val="000000"/>
          <w:sz w:val="22"/>
          <w:szCs w:val="22"/>
          <w:lang w:eastAsia="ko-KR"/>
        </w:rPr>
        <w:t xml:space="preserve">3) zindywidualizowanej ścieżki realizacji obowiązkowego rocznego przygotowania przedszkolnego; organizuje się  dla dzieci, które mogą uczęszczać do przedszkola, ale ze względu na trudności </w:t>
      </w:r>
      <w:r w:rsidR="00D570AC" w:rsidRPr="00105873">
        <w:rPr>
          <w:color w:val="000000"/>
          <w:sz w:val="22"/>
          <w:szCs w:val="22"/>
          <w:lang w:eastAsia="ko-KR"/>
        </w:rPr>
        <w:t xml:space="preserve">                                </w:t>
      </w:r>
      <w:r w:rsidRPr="00105873">
        <w:rPr>
          <w:color w:val="000000"/>
          <w:sz w:val="22"/>
          <w:szCs w:val="22"/>
          <w:lang w:eastAsia="ko-KR"/>
        </w:rPr>
        <w:t>w funkcjonowaniu wynikające w szczególności ze stanu zdrowia, nie mogą realizować wszystkich zajęć wychowania przedszkolnego wspólnie z oddziałem przedszkolnym i wymagają dostosowania organizacji i procesu nauczania do ich specjalnych potrzeb edukacyjnych; objęcie dziecka zindywidualizowaną ścieżką wymaga opinii publicznej poradni, z której wynika potrzeba objęcia dziecka pomocą w tej formie.</w:t>
      </w:r>
    </w:p>
    <w:p w:rsidR="00764CF9" w:rsidRPr="00105873" w:rsidRDefault="00764CF9" w:rsidP="00522F70">
      <w:pPr>
        <w:spacing w:after="171" w:line="276" w:lineRule="auto"/>
        <w:ind w:right="40"/>
        <w:jc w:val="both"/>
        <w:rPr>
          <w:color w:val="000000"/>
          <w:sz w:val="22"/>
          <w:szCs w:val="22"/>
          <w:lang w:eastAsia="ko-KR"/>
        </w:rPr>
      </w:pPr>
      <w:r w:rsidRPr="00105873">
        <w:rPr>
          <w:color w:val="000000"/>
          <w:sz w:val="22"/>
          <w:szCs w:val="22"/>
          <w:lang w:eastAsia="ko-KR"/>
        </w:rPr>
        <w:t xml:space="preserve">4)  </w:t>
      </w:r>
      <w:r w:rsidR="009D7CFA" w:rsidRPr="00105873">
        <w:rPr>
          <w:color w:val="000000"/>
          <w:sz w:val="22"/>
          <w:szCs w:val="22"/>
          <w:lang w:eastAsia="ko-KR"/>
        </w:rPr>
        <w:t>porad i konsultacji, pomoc psychologiczno- pedagogiczna udzielana w przedszkolu  rodzicom dzieci i nauczycielom polega na wspieraniu rodziców i nauczycieli w rozwiązywaniu problemów wychowawczych i dydaktycznych oraz rozwijaniu ich umiejętności wychowawczych w celu zwiększania efektywności pomocy udzielanej dzieci.</w:t>
      </w:r>
    </w:p>
    <w:p w:rsidR="00F31946" w:rsidRPr="00105873" w:rsidRDefault="004C6EC6" w:rsidP="00522F70">
      <w:pPr>
        <w:spacing w:after="171" w:line="276" w:lineRule="auto"/>
        <w:ind w:right="40"/>
        <w:jc w:val="both"/>
        <w:rPr>
          <w:bCs/>
          <w:sz w:val="22"/>
          <w:szCs w:val="22"/>
        </w:rPr>
      </w:pPr>
      <w:r w:rsidRPr="00105873">
        <w:rPr>
          <w:color w:val="000000"/>
          <w:sz w:val="22"/>
          <w:szCs w:val="22"/>
          <w:lang w:eastAsia="ko-KR"/>
        </w:rPr>
        <w:t>10</w:t>
      </w:r>
      <w:r w:rsidR="00764CF9" w:rsidRPr="00105873">
        <w:rPr>
          <w:color w:val="000000"/>
          <w:sz w:val="22"/>
          <w:szCs w:val="22"/>
          <w:lang w:eastAsia="ko-KR"/>
        </w:rPr>
        <w:t xml:space="preserve">. </w:t>
      </w:r>
      <w:r w:rsidR="00F31946" w:rsidRPr="00105873">
        <w:rPr>
          <w:bCs/>
          <w:sz w:val="22"/>
          <w:szCs w:val="22"/>
        </w:rPr>
        <w:t xml:space="preserve">Pomoc psychologiczno-pedagogiczna w przedszkolu udzielana jest rodzicom wychowanków </w:t>
      </w:r>
      <w:r w:rsidR="00D570AC" w:rsidRPr="00105873">
        <w:rPr>
          <w:bCs/>
          <w:sz w:val="22"/>
          <w:szCs w:val="22"/>
        </w:rPr>
        <w:t xml:space="preserve">                          </w:t>
      </w:r>
      <w:r w:rsidR="00F31946" w:rsidRPr="00105873">
        <w:rPr>
          <w:bCs/>
          <w:sz w:val="22"/>
          <w:szCs w:val="22"/>
        </w:rPr>
        <w:t>i nauczycielom w formie porad, konsultacji, warsztatów i szkoleń.</w:t>
      </w:r>
    </w:p>
    <w:p w:rsidR="00B04448" w:rsidRPr="00105873" w:rsidRDefault="004C6EC6" w:rsidP="00522F70">
      <w:pPr>
        <w:spacing w:line="276" w:lineRule="auto"/>
        <w:jc w:val="both"/>
        <w:rPr>
          <w:sz w:val="22"/>
          <w:szCs w:val="22"/>
          <w:lang w:eastAsia="ko-KR"/>
        </w:rPr>
      </w:pPr>
      <w:r w:rsidRPr="00105873">
        <w:rPr>
          <w:sz w:val="22"/>
          <w:szCs w:val="22"/>
          <w:lang w:eastAsia="ko-KR"/>
        </w:rPr>
        <w:t>11</w:t>
      </w:r>
      <w:r w:rsidR="00B04448" w:rsidRPr="00105873">
        <w:rPr>
          <w:sz w:val="22"/>
          <w:szCs w:val="22"/>
          <w:lang w:eastAsia="ko-KR"/>
        </w:rPr>
        <w:t xml:space="preserve">. </w:t>
      </w:r>
      <w:r w:rsidR="004F2413" w:rsidRPr="00105873">
        <w:rPr>
          <w:sz w:val="22"/>
          <w:szCs w:val="22"/>
          <w:lang w:eastAsia="ko-KR"/>
        </w:rPr>
        <w:t xml:space="preserve">Zajęcia specjalistyczne prowadzą nauczyciele specjaliści posiadający kwalifikacje odpowiednie do rodzaju zajęć. Nauczyciele specjaliści </w:t>
      </w:r>
      <w:r w:rsidR="00B04448" w:rsidRPr="00105873">
        <w:rPr>
          <w:sz w:val="22"/>
          <w:szCs w:val="22"/>
          <w:lang w:eastAsia="ko-KR"/>
        </w:rPr>
        <w:t xml:space="preserve">zatrudnieni w przedszkolu w ramach tygodniowego obowiązkowego wymiaru godzin zajęć dydaktycznych, wychowawczych i opiekuńczych, prowadzonych bezpośrednio z wychowankami albo na ich rzecz, realizują: </w:t>
      </w:r>
    </w:p>
    <w:p w:rsidR="00B04448" w:rsidRPr="00105873" w:rsidRDefault="00B04448" w:rsidP="00522F70">
      <w:pPr>
        <w:spacing w:line="276" w:lineRule="auto"/>
        <w:jc w:val="both"/>
        <w:rPr>
          <w:sz w:val="22"/>
          <w:szCs w:val="22"/>
          <w:lang w:eastAsia="ko-KR"/>
        </w:rPr>
      </w:pPr>
      <w:r w:rsidRPr="00105873">
        <w:rPr>
          <w:sz w:val="22"/>
          <w:szCs w:val="22"/>
          <w:lang w:eastAsia="ko-KR"/>
        </w:rPr>
        <w:t xml:space="preserve">1) zajęcia w ramach zadań związanych z: </w:t>
      </w:r>
    </w:p>
    <w:p w:rsidR="00B04448" w:rsidRPr="00105873" w:rsidRDefault="00B04448" w:rsidP="00522F70">
      <w:pPr>
        <w:spacing w:line="276" w:lineRule="auto"/>
        <w:jc w:val="both"/>
        <w:rPr>
          <w:sz w:val="22"/>
          <w:szCs w:val="22"/>
          <w:lang w:eastAsia="ko-KR"/>
        </w:rPr>
      </w:pPr>
      <w:r w:rsidRPr="00105873">
        <w:rPr>
          <w:sz w:val="22"/>
          <w:szCs w:val="22"/>
          <w:lang w:eastAsia="ko-KR"/>
        </w:rPr>
        <w:t xml:space="preserve">a) prowadzeniem badań i działań diagnostycznych dzieci, w tym badań przesiewowych, diagnozowaniem indywidualnych potrzeb rozwojowych i edukacyjnych oraz możliwości psychofizycznych dzieci w celu określenia ich mocnych stron, predyspozycji, zainteresowań i uzdolnień oraz przyczyn niepowodzeń edukacyjnych lub trudności w funkcjonowaniu, w tym barier i ograniczeń utrudniających im funkcjonowanie i uczestnictwo w życiu przedszkola, o których mowa w przepisach wydanych na podstawie art. 47 ust. 1 pkt 5 ustawy z dnia 14 grudnia 2016 r. – Prawo oświatowe oraz w przepisach wydanych na podstawie art. 22 ust. 2 pkt 11 ustawy z dnia 7 września 1991 r. o systemie oświaty, </w:t>
      </w:r>
    </w:p>
    <w:p w:rsidR="00B04448" w:rsidRPr="00105873" w:rsidRDefault="00B04448" w:rsidP="00522F70">
      <w:pPr>
        <w:spacing w:line="276" w:lineRule="auto"/>
        <w:jc w:val="both"/>
        <w:rPr>
          <w:sz w:val="22"/>
          <w:szCs w:val="22"/>
          <w:lang w:eastAsia="ko-KR"/>
        </w:rPr>
      </w:pPr>
      <w:r w:rsidRPr="00105873">
        <w:rPr>
          <w:sz w:val="22"/>
          <w:szCs w:val="22"/>
          <w:lang w:eastAsia="ko-KR"/>
        </w:rPr>
        <w:lastRenderedPageBreak/>
        <w:t>b) udzielaniem wychowankom, rodzicom i nauczycielom pomocy psychologiczno-pedagogicznej,</w:t>
      </w:r>
      <w:r w:rsidR="007453A5" w:rsidRPr="00105873">
        <w:rPr>
          <w:sz w:val="22"/>
          <w:szCs w:val="22"/>
          <w:lang w:eastAsia="ko-KR"/>
        </w:rPr>
        <w:t xml:space="preserve">                  </w:t>
      </w:r>
      <w:r w:rsidRPr="00105873">
        <w:rPr>
          <w:sz w:val="22"/>
          <w:szCs w:val="22"/>
          <w:lang w:eastAsia="ko-KR"/>
        </w:rPr>
        <w:t xml:space="preserve"> o której mowa w przepisach wydanych na podstawie art. 47 ust. 1 pkt 5 ustawy z dnia 14 grudnia 2016 r. – Prawo oświatowe oraz w przepisach wydanych na podstawie art. 22 ust. 2 pkt 11 ustawy z dnia 7 września 1991 r. o systemie oświaty, </w:t>
      </w:r>
    </w:p>
    <w:p w:rsidR="00B04448" w:rsidRPr="00105873" w:rsidRDefault="00B04448" w:rsidP="00522F70">
      <w:pPr>
        <w:spacing w:line="276" w:lineRule="auto"/>
        <w:jc w:val="both"/>
        <w:rPr>
          <w:sz w:val="22"/>
          <w:szCs w:val="22"/>
          <w:lang w:eastAsia="ko-KR"/>
        </w:rPr>
      </w:pPr>
      <w:r w:rsidRPr="00105873">
        <w:rPr>
          <w:sz w:val="22"/>
          <w:szCs w:val="22"/>
          <w:lang w:eastAsia="ko-KR"/>
        </w:rPr>
        <w:t>c) dokonywaniem wielospecjalistycznej oceny poziomu funkcjonowania dzieci objętych kształceniem specjalnym, o której mowa w przepisach wydanych na podstawie art. 127 ust. 19 pkt 2 ustawy z dnia 14 grudnia 2016 r. – Prawo oświatowe oraz w przepisach wydanych na podstawie art. 71b ust. 7 pkt 2 ustawy z dnia 7 września 1991 r. o systemie oświaty</w:t>
      </w:r>
    </w:p>
    <w:p w:rsidR="00B04448" w:rsidRPr="00105873" w:rsidRDefault="00B04448" w:rsidP="00522F70">
      <w:pPr>
        <w:spacing w:line="276" w:lineRule="auto"/>
        <w:jc w:val="both"/>
        <w:rPr>
          <w:sz w:val="22"/>
          <w:szCs w:val="22"/>
          <w:lang w:eastAsia="ko-KR"/>
        </w:rPr>
      </w:pPr>
      <w:r w:rsidRPr="00105873">
        <w:rPr>
          <w:sz w:val="22"/>
          <w:szCs w:val="22"/>
          <w:lang w:eastAsia="ko-KR"/>
        </w:rPr>
        <w:t xml:space="preserve">d) prowadzeniem działań z zakresu profilaktyki uzależnień i innych problemów dzieci, w tym działań mających na celu przeciwdziałanie pojawianiu się zachowań ryzykownych </w:t>
      </w:r>
    </w:p>
    <w:p w:rsidR="00B04448" w:rsidRPr="00105873" w:rsidRDefault="00B04448" w:rsidP="00522F70">
      <w:pPr>
        <w:spacing w:line="276" w:lineRule="auto"/>
        <w:jc w:val="both"/>
        <w:rPr>
          <w:sz w:val="22"/>
          <w:szCs w:val="22"/>
          <w:lang w:eastAsia="ko-KR"/>
        </w:rPr>
      </w:pPr>
      <w:r w:rsidRPr="00105873">
        <w:rPr>
          <w:sz w:val="22"/>
          <w:szCs w:val="22"/>
          <w:lang w:eastAsia="ko-KR"/>
        </w:rPr>
        <w:t xml:space="preserve">2) zajęcia i działania z zakresu doradztwa zawodowego, o których mowa w przepisach wydanych na podstawie art. 47 ust. 1 pkt 4 ustawy z dnia 14 grudnia 2016 r. – Prawo oświatowe </w:t>
      </w:r>
    </w:p>
    <w:p w:rsidR="00B04448" w:rsidRPr="00105873" w:rsidRDefault="00B04448" w:rsidP="00522F70">
      <w:pPr>
        <w:spacing w:line="276" w:lineRule="auto"/>
        <w:jc w:val="both"/>
        <w:rPr>
          <w:sz w:val="22"/>
          <w:szCs w:val="22"/>
          <w:lang w:eastAsia="ko-KR"/>
        </w:rPr>
      </w:pPr>
      <w:r w:rsidRPr="00105873">
        <w:rPr>
          <w:sz w:val="22"/>
          <w:szCs w:val="22"/>
          <w:lang w:eastAsia="ko-KR"/>
        </w:rPr>
        <w:t>3) zajęcia w ramach wczesnego wspomagania rozwoju dzieci, o których mowa w przepisach wydanych na podstawie art. 127 ust. 19 pkt 1 ustawy z dnia 14 grudnia 2016 r. – Prawo oświatowe</w:t>
      </w:r>
    </w:p>
    <w:p w:rsidR="00B04448" w:rsidRPr="00105873" w:rsidRDefault="00B04448" w:rsidP="00522F70">
      <w:pPr>
        <w:spacing w:line="276" w:lineRule="auto"/>
        <w:jc w:val="both"/>
        <w:rPr>
          <w:sz w:val="22"/>
          <w:szCs w:val="22"/>
          <w:lang w:eastAsia="ko-KR"/>
        </w:rPr>
      </w:pPr>
      <w:r w:rsidRPr="00105873">
        <w:rPr>
          <w:sz w:val="22"/>
          <w:szCs w:val="22"/>
          <w:lang w:eastAsia="ko-KR"/>
        </w:rPr>
        <w:t xml:space="preserve">4) zajęcia z wychowankami, o których mowa w przepisach wydanych na podstawie art. 123 ust. 1 pkt 1 i ust. 2 ustawy z dnia 14 grudnia 2016 r. – Prawo oświatowe oraz w przepisach wydanych na podstawie art. 71 ust. 1 pkt 1 ustawy z dnia 7 września 1991 r. o systemie oświaty </w:t>
      </w:r>
    </w:p>
    <w:p w:rsidR="00B04448" w:rsidRPr="00105873" w:rsidRDefault="00B04448" w:rsidP="00522F70">
      <w:pPr>
        <w:spacing w:line="276" w:lineRule="auto"/>
        <w:jc w:val="both"/>
        <w:rPr>
          <w:sz w:val="22"/>
          <w:szCs w:val="22"/>
          <w:lang w:eastAsia="ko-KR"/>
        </w:rPr>
      </w:pPr>
      <w:r w:rsidRPr="00105873">
        <w:rPr>
          <w:sz w:val="22"/>
          <w:szCs w:val="22"/>
          <w:lang w:eastAsia="ko-KR"/>
        </w:rPr>
        <w:t xml:space="preserve">5) zajęcia oraz specjalne działania opiekuńczo-wychowawcze, o których mowa w przepisach wydanych na podstawie art. 128 ust. 3 ustawy z dnia 14 grudnia 2016 r. – Prawo oświatowe oraz w przepisach wydanych na podstawie art. 71c ust. 2 ustawy z dnia 7 września 1991 r. o systemie oświaty </w:t>
      </w:r>
    </w:p>
    <w:p w:rsidR="004F2413" w:rsidRPr="00105873" w:rsidRDefault="004F2413" w:rsidP="00522F70">
      <w:pPr>
        <w:spacing w:after="171" w:line="276" w:lineRule="auto"/>
        <w:ind w:right="40"/>
        <w:jc w:val="both"/>
        <w:rPr>
          <w:bCs/>
          <w:sz w:val="22"/>
          <w:szCs w:val="22"/>
        </w:rPr>
      </w:pPr>
    </w:p>
    <w:p w:rsidR="00764CF9" w:rsidRPr="00105873" w:rsidRDefault="004C6EC6" w:rsidP="00522F70">
      <w:pPr>
        <w:spacing w:after="171" w:line="276" w:lineRule="auto"/>
        <w:ind w:right="40"/>
        <w:jc w:val="both"/>
        <w:rPr>
          <w:bCs/>
          <w:sz w:val="22"/>
          <w:szCs w:val="22"/>
        </w:rPr>
      </w:pPr>
      <w:r w:rsidRPr="00105873">
        <w:rPr>
          <w:bCs/>
          <w:sz w:val="22"/>
          <w:szCs w:val="22"/>
        </w:rPr>
        <w:t>12</w:t>
      </w:r>
      <w:r w:rsidR="00764CF9" w:rsidRPr="00105873">
        <w:rPr>
          <w:bCs/>
          <w:sz w:val="22"/>
          <w:szCs w:val="22"/>
        </w:rPr>
        <w:t xml:space="preserve">. </w:t>
      </w:r>
      <w:r w:rsidR="00764CF9" w:rsidRPr="00105873">
        <w:rPr>
          <w:rFonts w:eastAsia="Calibri"/>
          <w:sz w:val="22"/>
          <w:szCs w:val="22"/>
          <w:lang w:eastAsia="en-US"/>
        </w:rPr>
        <w:t xml:space="preserve">Do zadań nauczycieli, wychowawców i specjalistów w przedszkolu, należy w szczególności: </w:t>
      </w:r>
    </w:p>
    <w:p w:rsidR="00B20011" w:rsidRPr="00105873" w:rsidRDefault="00764CF9" w:rsidP="007453A5">
      <w:pPr>
        <w:spacing w:after="200" w:line="276" w:lineRule="auto"/>
        <w:rPr>
          <w:rFonts w:eastAsia="Calibri"/>
          <w:sz w:val="22"/>
          <w:szCs w:val="22"/>
          <w:lang w:eastAsia="en-US"/>
        </w:rPr>
      </w:pPr>
      <w:r w:rsidRPr="00105873">
        <w:rPr>
          <w:rFonts w:eastAsia="Calibri"/>
          <w:sz w:val="22"/>
          <w:szCs w:val="22"/>
          <w:lang w:eastAsia="en-US"/>
        </w:rPr>
        <w:t>1) rozpoznawanie indywidualnych potrzeb rozwojowych i edukacyjnych oraz możli</w:t>
      </w:r>
      <w:r w:rsidR="007453A5" w:rsidRPr="00105873">
        <w:rPr>
          <w:rFonts w:eastAsia="Calibri"/>
          <w:sz w:val="22"/>
          <w:szCs w:val="22"/>
          <w:lang w:eastAsia="en-US"/>
        </w:rPr>
        <w:t xml:space="preserve">wości psychofizycznych dzieci;                                                                                                                                                                               </w:t>
      </w:r>
    </w:p>
    <w:p w:rsidR="00B20011" w:rsidRPr="00105873" w:rsidRDefault="00764CF9" w:rsidP="007453A5">
      <w:pPr>
        <w:spacing w:after="200" w:line="276" w:lineRule="auto"/>
        <w:rPr>
          <w:rFonts w:eastAsia="Calibri"/>
          <w:sz w:val="22"/>
          <w:szCs w:val="22"/>
          <w:lang w:eastAsia="en-US"/>
        </w:rPr>
      </w:pPr>
      <w:r w:rsidRPr="00105873">
        <w:rPr>
          <w:rFonts w:eastAsia="Calibri"/>
          <w:sz w:val="22"/>
          <w:szCs w:val="22"/>
          <w:lang w:eastAsia="en-US"/>
        </w:rPr>
        <w:t xml:space="preserve">2) określanie mocnych stron, predyspozycji, zainteresowań i uzdolnień dzieci; </w:t>
      </w:r>
      <w:r w:rsidR="007453A5" w:rsidRPr="00105873">
        <w:rPr>
          <w:rFonts w:eastAsia="Calibri"/>
          <w:sz w:val="22"/>
          <w:szCs w:val="22"/>
          <w:lang w:eastAsia="en-US"/>
        </w:rPr>
        <w:t xml:space="preserve">                                                   </w:t>
      </w:r>
    </w:p>
    <w:p w:rsidR="00764CF9" w:rsidRPr="00105873" w:rsidRDefault="00764CF9" w:rsidP="007453A5">
      <w:pPr>
        <w:spacing w:after="200" w:line="276" w:lineRule="auto"/>
        <w:rPr>
          <w:rFonts w:eastAsia="Calibri"/>
          <w:sz w:val="22"/>
          <w:szCs w:val="22"/>
          <w:lang w:eastAsia="en-US"/>
        </w:rPr>
      </w:pPr>
      <w:r w:rsidRPr="00105873">
        <w:rPr>
          <w:rFonts w:eastAsia="Calibri"/>
          <w:sz w:val="22"/>
          <w:szCs w:val="22"/>
          <w:lang w:eastAsia="en-US"/>
        </w:rPr>
        <w:t xml:space="preserve">3) rozpoznawanie przyczyn niepowodzeń edukacyjnych lub trudności w funkcjonowaniu dzieci, w tym barier i ograniczeń utrudniających funkcjonowanie dzieci i ich uczestnictwo w życiu przedszkola; </w:t>
      </w:r>
    </w:p>
    <w:p w:rsidR="00764CF9" w:rsidRPr="00105873" w:rsidRDefault="00764CF9" w:rsidP="00522F70">
      <w:pPr>
        <w:spacing w:after="200" w:line="276" w:lineRule="auto"/>
        <w:jc w:val="both"/>
        <w:rPr>
          <w:rFonts w:eastAsia="Calibri"/>
          <w:sz w:val="22"/>
          <w:szCs w:val="22"/>
          <w:lang w:eastAsia="en-US"/>
        </w:rPr>
      </w:pPr>
      <w:r w:rsidRPr="00105873">
        <w:rPr>
          <w:rFonts w:eastAsia="Calibri"/>
          <w:sz w:val="22"/>
          <w:szCs w:val="22"/>
          <w:lang w:eastAsia="en-US"/>
        </w:rPr>
        <w:t xml:space="preserve">4) podejmowanie działań sprzyjających rozwojowi kompetencji oraz potencjału dzieci w celu podnoszenia efektywności uczenia się i poprawy ich funkcjonowania; </w:t>
      </w:r>
    </w:p>
    <w:p w:rsidR="00764CF9" w:rsidRPr="00105873" w:rsidRDefault="00764CF9" w:rsidP="00522F70">
      <w:pPr>
        <w:spacing w:after="200" w:line="276" w:lineRule="auto"/>
        <w:jc w:val="both"/>
        <w:rPr>
          <w:rFonts w:eastAsia="Calibri"/>
          <w:sz w:val="22"/>
          <w:szCs w:val="22"/>
          <w:lang w:eastAsia="en-US"/>
        </w:rPr>
      </w:pPr>
      <w:r w:rsidRPr="00105873">
        <w:rPr>
          <w:rFonts w:eastAsia="Calibri"/>
          <w:sz w:val="22"/>
          <w:szCs w:val="22"/>
          <w:lang w:eastAsia="en-US"/>
        </w:rPr>
        <w:t xml:space="preserve">5) współpraca z poradnią w procesie diagnostycznym i postdiagnostycznym, w szczególności w zakresie oceny funkcjonowania dzieci, barier i ograniczeń w środowisku utrudniających funkcjonowanie dzieci i ich uczestnictwo w życiu przedszkola oraz efektów działań podejmowanych  w celu poprawy funkcjonowania dziecka oraz planowania dalszych działań. </w:t>
      </w:r>
    </w:p>
    <w:p w:rsidR="00764CF9" w:rsidRPr="00105873" w:rsidRDefault="00764CF9" w:rsidP="00522F70">
      <w:pPr>
        <w:spacing w:after="200" w:line="276" w:lineRule="auto"/>
        <w:jc w:val="both"/>
        <w:rPr>
          <w:rFonts w:eastAsia="Calibri"/>
          <w:sz w:val="22"/>
          <w:szCs w:val="22"/>
          <w:lang w:eastAsia="en-US"/>
        </w:rPr>
      </w:pPr>
      <w:r w:rsidRPr="00105873">
        <w:rPr>
          <w:rFonts w:eastAsia="Calibri"/>
          <w:sz w:val="22"/>
          <w:szCs w:val="22"/>
          <w:lang w:eastAsia="en-US"/>
        </w:rPr>
        <w:t xml:space="preserve">6) Nauczyciele, wychowawcy oraz specjaliści w przedszkolu prowadzą w szczególności – obserwację pedagogiczną mającą na celu wczesne rozpoznanie u dziecka dysharmonii rozwojowych i podjęcie wczesnej interwencji, a w przypadku dzieci realizujących obowiązkowe roczne przygotowanie przedszkolne – obserwację pedagogiczną zakończoną analizą i oceną gotowości dziecka do podjęcia nauki w szkole (diagnoza przedszkolna); </w:t>
      </w:r>
    </w:p>
    <w:p w:rsidR="00764CF9" w:rsidRPr="00105873" w:rsidRDefault="00764CF9" w:rsidP="00522F70">
      <w:pPr>
        <w:spacing w:after="200" w:line="276" w:lineRule="auto"/>
        <w:jc w:val="both"/>
        <w:rPr>
          <w:rFonts w:eastAsia="Calibri"/>
          <w:sz w:val="22"/>
          <w:szCs w:val="22"/>
          <w:lang w:eastAsia="en-US"/>
        </w:rPr>
      </w:pPr>
      <w:r w:rsidRPr="00105873">
        <w:rPr>
          <w:rFonts w:eastAsia="Calibri"/>
          <w:sz w:val="22"/>
          <w:szCs w:val="22"/>
          <w:lang w:eastAsia="en-US"/>
        </w:rPr>
        <w:t>7)  W przypadku stwierdzenia, że dziecko ze względu na potrzeby rozwojowe lub edukacyjne oraz możliwości psychofizyczne wymaga objęcia pomocą psychologiczno-pedagogiczną, nauczyciel, wychowawca grupy lub specjalista niezwłocznie udzielają dziecku tej pomocy w trakcie bieżącej pracy z dzieckiem i informują o tym – dyrektora przedszkola.</w:t>
      </w:r>
    </w:p>
    <w:p w:rsidR="00764CF9" w:rsidRPr="00105873" w:rsidRDefault="00764CF9" w:rsidP="00522F70">
      <w:pPr>
        <w:spacing w:after="200" w:line="276" w:lineRule="auto"/>
        <w:jc w:val="both"/>
        <w:rPr>
          <w:rFonts w:eastAsia="Calibri"/>
          <w:sz w:val="22"/>
          <w:szCs w:val="22"/>
          <w:lang w:eastAsia="en-US"/>
        </w:rPr>
      </w:pPr>
      <w:r w:rsidRPr="00105873">
        <w:rPr>
          <w:rFonts w:eastAsia="Calibri"/>
          <w:sz w:val="22"/>
          <w:szCs w:val="22"/>
          <w:lang w:eastAsia="en-US"/>
        </w:rPr>
        <w:lastRenderedPageBreak/>
        <w:t>8) W przypadku dzieci objętych pomocą psychologiczno-pedagogiczną wychowawcy grup i specjaliści udzielający dzieciom pomocy psychologiczno-pedagogicznej wspierają nauczycieli obowiązkowych zajęć edukacyjnych w dostosowaniu sposobów i metod pracy do możliwości psychofizycznych dziecka.</w:t>
      </w:r>
    </w:p>
    <w:p w:rsidR="00764CF9" w:rsidRPr="00105873" w:rsidRDefault="00764CF9" w:rsidP="00522F70">
      <w:pPr>
        <w:spacing w:after="200" w:line="276" w:lineRule="auto"/>
        <w:jc w:val="both"/>
        <w:rPr>
          <w:rFonts w:eastAsia="Calibri"/>
          <w:sz w:val="22"/>
          <w:szCs w:val="22"/>
          <w:lang w:eastAsia="en-US"/>
        </w:rPr>
      </w:pPr>
      <w:r w:rsidRPr="00105873">
        <w:rPr>
          <w:rFonts w:eastAsia="Calibri"/>
          <w:sz w:val="22"/>
          <w:szCs w:val="22"/>
          <w:lang w:eastAsia="en-US"/>
        </w:rPr>
        <w:t xml:space="preserve">9) Nauczyciele, wychowawcy grup  i specjaliści udzielający pomocy  psychologiczno -pedagogicznej dziecko w formach przewidzianych  w rozporządzeniu oceniają efektywność udzielonej pomocy </w:t>
      </w:r>
      <w:r w:rsidR="00CC72A6" w:rsidRPr="00105873">
        <w:rPr>
          <w:rFonts w:eastAsia="Calibri"/>
          <w:sz w:val="22"/>
          <w:szCs w:val="22"/>
          <w:lang w:eastAsia="en-US"/>
        </w:rPr>
        <w:t xml:space="preserve">                            </w:t>
      </w:r>
      <w:r w:rsidRPr="00105873">
        <w:rPr>
          <w:rFonts w:eastAsia="Calibri"/>
          <w:sz w:val="22"/>
          <w:szCs w:val="22"/>
          <w:lang w:eastAsia="en-US"/>
        </w:rPr>
        <w:t xml:space="preserve">i formułują wnioski dotyczące dalszych działań mających na celu poprawę funkcjonowania dziecka. </w:t>
      </w:r>
    </w:p>
    <w:p w:rsidR="00764CF9" w:rsidRPr="00105873" w:rsidRDefault="004C6EC6" w:rsidP="00522F70">
      <w:pPr>
        <w:spacing w:after="200" w:line="276" w:lineRule="auto"/>
        <w:jc w:val="both"/>
        <w:rPr>
          <w:rFonts w:eastAsia="Calibri"/>
          <w:sz w:val="22"/>
          <w:szCs w:val="22"/>
          <w:lang w:eastAsia="en-US"/>
        </w:rPr>
      </w:pPr>
      <w:r w:rsidRPr="00105873">
        <w:rPr>
          <w:rFonts w:eastAsia="Calibri"/>
          <w:sz w:val="22"/>
          <w:szCs w:val="22"/>
          <w:lang w:eastAsia="en-US"/>
        </w:rPr>
        <w:t>13</w:t>
      </w:r>
      <w:r w:rsidR="00764CF9" w:rsidRPr="00105873">
        <w:rPr>
          <w:rFonts w:eastAsia="Calibri"/>
          <w:sz w:val="22"/>
          <w:szCs w:val="22"/>
          <w:lang w:eastAsia="en-US"/>
        </w:rPr>
        <w:t xml:space="preserve">.  </w:t>
      </w:r>
      <w:r w:rsidR="004F2413" w:rsidRPr="00105873">
        <w:rPr>
          <w:rFonts w:eastAsia="Calibri"/>
          <w:sz w:val="22"/>
          <w:szCs w:val="22"/>
          <w:lang w:eastAsia="en-US"/>
        </w:rPr>
        <w:t xml:space="preserve">W przedszkolu nie ma stanowiska nauczyciela psychologa i pedagoga. </w:t>
      </w:r>
    </w:p>
    <w:p w:rsidR="00764CF9" w:rsidRPr="00105873" w:rsidRDefault="004C6EC6" w:rsidP="00522F70">
      <w:pPr>
        <w:spacing w:after="200" w:line="276" w:lineRule="auto"/>
        <w:jc w:val="both"/>
        <w:rPr>
          <w:rFonts w:eastAsia="Calibri"/>
          <w:sz w:val="22"/>
          <w:szCs w:val="22"/>
          <w:lang w:eastAsia="en-US"/>
        </w:rPr>
      </w:pPr>
      <w:r w:rsidRPr="00105873">
        <w:rPr>
          <w:rFonts w:eastAsia="Calibri"/>
          <w:sz w:val="22"/>
          <w:szCs w:val="22"/>
          <w:lang w:eastAsia="en-US"/>
        </w:rPr>
        <w:t>14</w:t>
      </w:r>
      <w:r w:rsidR="00764CF9" w:rsidRPr="00105873">
        <w:rPr>
          <w:rFonts w:eastAsia="Calibri"/>
          <w:sz w:val="22"/>
          <w:szCs w:val="22"/>
          <w:lang w:eastAsia="en-US"/>
        </w:rPr>
        <w:t xml:space="preserve">. </w:t>
      </w:r>
      <w:r w:rsidR="004F2413" w:rsidRPr="00105873">
        <w:rPr>
          <w:rFonts w:eastAsia="Calibri"/>
          <w:sz w:val="22"/>
          <w:szCs w:val="22"/>
          <w:lang w:eastAsia="en-US"/>
        </w:rPr>
        <w:t xml:space="preserve">W przedszkolu jest zatrudniony nauczyciel logopeda. </w:t>
      </w:r>
      <w:r w:rsidR="00764CF9" w:rsidRPr="00105873">
        <w:rPr>
          <w:rFonts w:eastAsia="Calibri"/>
          <w:sz w:val="22"/>
          <w:szCs w:val="22"/>
          <w:lang w:eastAsia="en-US"/>
        </w:rPr>
        <w:t>Do zadań logopedy należy:</w:t>
      </w:r>
    </w:p>
    <w:p w:rsidR="00764CF9" w:rsidRPr="00105873" w:rsidRDefault="00764CF9" w:rsidP="00522F70">
      <w:pPr>
        <w:spacing w:after="200" w:line="276" w:lineRule="auto"/>
        <w:jc w:val="both"/>
        <w:rPr>
          <w:rFonts w:eastAsia="Calibri"/>
          <w:sz w:val="22"/>
          <w:szCs w:val="22"/>
          <w:lang w:eastAsia="en-US"/>
        </w:rPr>
      </w:pPr>
      <w:r w:rsidRPr="00105873">
        <w:rPr>
          <w:rFonts w:eastAsia="Calibri"/>
          <w:sz w:val="22"/>
          <w:szCs w:val="22"/>
          <w:lang w:eastAsia="en-US"/>
        </w:rPr>
        <w:t>1) Diagnozowanie logopedyczne, w tym prowadzenie badań przesiewowych w celu ustalenia stanu mowy oraz poziomu rozwoju językowego dzieci;</w:t>
      </w:r>
    </w:p>
    <w:p w:rsidR="00764CF9" w:rsidRPr="00105873" w:rsidRDefault="00764CF9" w:rsidP="00522F70">
      <w:pPr>
        <w:spacing w:after="200" w:line="276" w:lineRule="auto"/>
        <w:jc w:val="both"/>
        <w:rPr>
          <w:rFonts w:eastAsia="Calibri"/>
          <w:sz w:val="22"/>
          <w:szCs w:val="22"/>
          <w:lang w:eastAsia="en-US"/>
        </w:rPr>
      </w:pPr>
      <w:r w:rsidRPr="00105873">
        <w:rPr>
          <w:rFonts w:eastAsia="Calibri"/>
          <w:sz w:val="22"/>
          <w:szCs w:val="22"/>
          <w:lang w:eastAsia="en-US"/>
        </w:rPr>
        <w:t xml:space="preserve">2) Prowadzenie zajęć logopedycznych dla dzieci oraz porad i konsultacji dla rodziców i nauczycieli </w:t>
      </w:r>
      <w:r w:rsidR="00CC72A6" w:rsidRPr="00105873">
        <w:rPr>
          <w:rFonts w:eastAsia="Calibri"/>
          <w:sz w:val="22"/>
          <w:szCs w:val="22"/>
          <w:lang w:eastAsia="en-US"/>
        </w:rPr>
        <w:t xml:space="preserve">                </w:t>
      </w:r>
      <w:r w:rsidRPr="00105873">
        <w:rPr>
          <w:rFonts w:eastAsia="Calibri"/>
          <w:sz w:val="22"/>
          <w:szCs w:val="22"/>
          <w:lang w:eastAsia="en-US"/>
        </w:rPr>
        <w:t>w zakresie stymulacji rozwoju mowy dzieci  i eliminowania jej zaburzeń;</w:t>
      </w:r>
    </w:p>
    <w:p w:rsidR="00764CF9" w:rsidRPr="00105873" w:rsidRDefault="00764CF9" w:rsidP="00522F70">
      <w:pPr>
        <w:spacing w:after="200" w:line="276" w:lineRule="auto"/>
        <w:jc w:val="both"/>
        <w:rPr>
          <w:rFonts w:eastAsia="Calibri"/>
          <w:sz w:val="22"/>
          <w:szCs w:val="22"/>
          <w:lang w:eastAsia="en-US"/>
        </w:rPr>
      </w:pPr>
      <w:r w:rsidRPr="00105873">
        <w:rPr>
          <w:rFonts w:eastAsia="Calibri"/>
          <w:sz w:val="22"/>
          <w:szCs w:val="22"/>
          <w:lang w:eastAsia="en-US"/>
        </w:rPr>
        <w:t xml:space="preserve">3) Podejmowanie działań profilaktycznych zapobiegających powstawaniu zaburzeń komunikacji językowej we współpracy z rodzicami dzieci; </w:t>
      </w:r>
    </w:p>
    <w:p w:rsidR="00764CF9" w:rsidRPr="00105873" w:rsidRDefault="00764CF9" w:rsidP="00522F70">
      <w:pPr>
        <w:spacing w:after="200" w:line="276" w:lineRule="auto"/>
        <w:jc w:val="both"/>
        <w:rPr>
          <w:rFonts w:eastAsia="Calibri"/>
          <w:sz w:val="22"/>
          <w:szCs w:val="22"/>
          <w:lang w:eastAsia="en-US"/>
        </w:rPr>
      </w:pPr>
      <w:r w:rsidRPr="00105873">
        <w:rPr>
          <w:rFonts w:eastAsia="Calibri"/>
          <w:sz w:val="22"/>
          <w:szCs w:val="22"/>
          <w:lang w:eastAsia="en-US"/>
        </w:rPr>
        <w:t xml:space="preserve">4) Wspieranie nauczycieli, wychowawców grup wychowawczych i innych specjalistów </w:t>
      </w:r>
      <w:r w:rsidR="00CC72A6" w:rsidRPr="00105873">
        <w:rPr>
          <w:rFonts w:eastAsia="Calibri"/>
          <w:sz w:val="22"/>
          <w:szCs w:val="22"/>
          <w:lang w:eastAsia="en-US"/>
        </w:rPr>
        <w:t xml:space="preserve">                                       </w:t>
      </w:r>
      <w:r w:rsidRPr="00105873">
        <w:rPr>
          <w:rFonts w:eastAsia="Calibri"/>
          <w:sz w:val="22"/>
          <w:szCs w:val="22"/>
          <w:lang w:eastAsia="en-US"/>
        </w:rPr>
        <w:t xml:space="preserve">w rozpoznawaniu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przedszkola oraz udzielaniu pomocy psychologiczno-pedagogicznej. </w:t>
      </w:r>
    </w:p>
    <w:p w:rsidR="00764CF9" w:rsidRPr="00105873" w:rsidRDefault="004C6EC6" w:rsidP="00522F70">
      <w:pPr>
        <w:spacing w:after="200" w:line="276" w:lineRule="auto"/>
        <w:jc w:val="both"/>
        <w:rPr>
          <w:rFonts w:eastAsia="Calibri"/>
          <w:sz w:val="22"/>
          <w:szCs w:val="22"/>
          <w:lang w:eastAsia="en-US"/>
        </w:rPr>
      </w:pPr>
      <w:r w:rsidRPr="00105873">
        <w:rPr>
          <w:rFonts w:eastAsia="Calibri"/>
          <w:sz w:val="22"/>
          <w:szCs w:val="22"/>
          <w:lang w:eastAsia="en-US"/>
        </w:rPr>
        <w:t>15</w:t>
      </w:r>
      <w:r w:rsidR="00764CF9" w:rsidRPr="00105873">
        <w:rPr>
          <w:rFonts w:eastAsia="Calibri"/>
          <w:sz w:val="22"/>
          <w:szCs w:val="22"/>
          <w:lang w:eastAsia="en-US"/>
        </w:rPr>
        <w:t xml:space="preserve">. </w:t>
      </w:r>
      <w:r w:rsidR="004F2413" w:rsidRPr="00105873">
        <w:rPr>
          <w:rFonts w:eastAsia="Calibri"/>
          <w:sz w:val="22"/>
          <w:szCs w:val="22"/>
          <w:lang w:eastAsia="en-US"/>
        </w:rPr>
        <w:t xml:space="preserve">W przedszkolu jest zatrudniony nauczyciel terapeuta pedagogiczny. </w:t>
      </w:r>
      <w:r w:rsidR="00764CF9" w:rsidRPr="00105873">
        <w:rPr>
          <w:rFonts w:eastAsia="Calibri"/>
          <w:sz w:val="22"/>
          <w:szCs w:val="22"/>
          <w:lang w:eastAsia="en-US"/>
        </w:rPr>
        <w:t>Do zadań terapeuty pedagogicznego należy:</w:t>
      </w:r>
    </w:p>
    <w:p w:rsidR="00764CF9" w:rsidRPr="00105873" w:rsidRDefault="00764CF9" w:rsidP="00522F70">
      <w:pPr>
        <w:spacing w:after="200" w:line="276" w:lineRule="auto"/>
        <w:jc w:val="both"/>
        <w:rPr>
          <w:rFonts w:eastAsia="Calibri"/>
          <w:sz w:val="22"/>
          <w:szCs w:val="22"/>
          <w:lang w:eastAsia="en-US"/>
        </w:rPr>
      </w:pPr>
      <w:r w:rsidRPr="00105873">
        <w:rPr>
          <w:rFonts w:eastAsia="Calibri"/>
          <w:sz w:val="22"/>
          <w:szCs w:val="22"/>
          <w:lang w:eastAsia="en-US"/>
        </w:rPr>
        <w:t xml:space="preserve">1) Prowadzenie badań diagnostycznych dzieci  z zaburzeniami i odchyleniami rozwojowymi </w:t>
      </w:r>
      <w:r w:rsidR="00CC72A6" w:rsidRPr="00105873">
        <w:rPr>
          <w:rFonts w:eastAsia="Calibri"/>
          <w:sz w:val="22"/>
          <w:szCs w:val="22"/>
          <w:lang w:eastAsia="en-US"/>
        </w:rPr>
        <w:t xml:space="preserve">                               </w:t>
      </w:r>
      <w:r w:rsidRPr="00105873">
        <w:rPr>
          <w:rFonts w:eastAsia="Calibri"/>
          <w:sz w:val="22"/>
          <w:szCs w:val="22"/>
          <w:lang w:eastAsia="en-US"/>
        </w:rPr>
        <w:t xml:space="preserve">lub specyficznymi trudnościami w uczeniu się w celu rozpoznawania trudności oraz monitorowania efektów oddziaływań terapeutycznych; </w:t>
      </w:r>
    </w:p>
    <w:p w:rsidR="00764CF9" w:rsidRPr="00105873" w:rsidRDefault="00764CF9" w:rsidP="00522F70">
      <w:pPr>
        <w:spacing w:after="200" w:line="276" w:lineRule="auto"/>
        <w:jc w:val="both"/>
        <w:rPr>
          <w:rFonts w:eastAsia="Calibri"/>
          <w:sz w:val="22"/>
          <w:szCs w:val="22"/>
          <w:lang w:eastAsia="en-US"/>
        </w:rPr>
      </w:pPr>
      <w:r w:rsidRPr="00105873">
        <w:rPr>
          <w:rFonts w:eastAsia="Calibri"/>
          <w:sz w:val="22"/>
          <w:szCs w:val="22"/>
          <w:lang w:eastAsia="en-US"/>
        </w:rPr>
        <w:t>2) Rozpoznawanie przyczyn utrudniających dzieciom aktywne i pełne uczestnictwo w życiu przedszkola;</w:t>
      </w:r>
    </w:p>
    <w:p w:rsidR="00764CF9" w:rsidRPr="00105873" w:rsidRDefault="00764CF9" w:rsidP="00522F70">
      <w:pPr>
        <w:spacing w:after="200" w:line="276" w:lineRule="auto"/>
        <w:jc w:val="both"/>
        <w:rPr>
          <w:rFonts w:eastAsia="Calibri"/>
          <w:sz w:val="22"/>
          <w:szCs w:val="22"/>
          <w:lang w:eastAsia="en-US"/>
        </w:rPr>
      </w:pPr>
      <w:r w:rsidRPr="00105873">
        <w:rPr>
          <w:rFonts w:eastAsia="Calibri"/>
          <w:sz w:val="22"/>
          <w:szCs w:val="22"/>
          <w:lang w:eastAsia="en-US"/>
        </w:rPr>
        <w:t xml:space="preserve">3) Prowadzenie zajęć korekcyjno-kompensacyjnych oraz innych zajęć o charakterze terapeutycznym; </w:t>
      </w:r>
    </w:p>
    <w:p w:rsidR="00764CF9" w:rsidRPr="00105873" w:rsidRDefault="00764CF9" w:rsidP="00522F70">
      <w:pPr>
        <w:spacing w:after="200" w:line="276" w:lineRule="auto"/>
        <w:jc w:val="both"/>
        <w:rPr>
          <w:rFonts w:eastAsia="Calibri"/>
          <w:sz w:val="22"/>
          <w:szCs w:val="22"/>
          <w:lang w:eastAsia="en-US"/>
        </w:rPr>
      </w:pPr>
      <w:r w:rsidRPr="00105873">
        <w:rPr>
          <w:rFonts w:eastAsia="Calibri"/>
          <w:sz w:val="22"/>
          <w:szCs w:val="22"/>
          <w:lang w:eastAsia="en-US"/>
        </w:rPr>
        <w:t xml:space="preserve">4) Podejmowanie działań profilaktycznych zapobiegających niepowodzeniom edukacyjnym dzieciom, we współpracy z rodzicami dzieci; </w:t>
      </w:r>
    </w:p>
    <w:p w:rsidR="00764CF9" w:rsidRPr="00105873" w:rsidRDefault="00764CF9" w:rsidP="00522F70">
      <w:pPr>
        <w:spacing w:after="200" w:line="276" w:lineRule="auto"/>
        <w:jc w:val="both"/>
        <w:rPr>
          <w:rFonts w:eastAsia="Calibri"/>
          <w:sz w:val="22"/>
          <w:szCs w:val="22"/>
          <w:lang w:eastAsia="en-US"/>
        </w:rPr>
      </w:pPr>
      <w:r w:rsidRPr="00105873">
        <w:rPr>
          <w:rFonts w:eastAsia="Calibri"/>
          <w:sz w:val="22"/>
          <w:szCs w:val="22"/>
          <w:lang w:eastAsia="en-US"/>
        </w:rPr>
        <w:t>5) Wspieranie nauczycieli, wychowawców i innych specjalistów w rozpoznawaniu indywidualnych potrzeb rozwojowych i edukacyjnych oraz możliwości psychofizycznych dzieci w celu określenia mocnych stron, predyspozycji, zainteresowań i uzdolnień dzieci oraz przyczyn niepowodzeń edukacyjnych lub trudności w funkcjonowaniu dzieci, w tym barier</w:t>
      </w:r>
      <w:r w:rsidR="001F3C1C" w:rsidRPr="00105873">
        <w:rPr>
          <w:rFonts w:eastAsia="Calibri"/>
          <w:sz w:val="22"/>
          <w:szCs w:val="22"/>
          <w:lang w:eastAsia="en-US"/>
        </w:rPr>
        <w:t xml:space="preserve"> </w:t>
      </w:r>
      <w:r w:rsidRPr="00105873">
        <w:rPr>
          <w:rFonts w:eastAsia="Calibri"/>
          <w:sz w:val="22"/>
          <w:szCs w:val="22"/>
          <w:lang w:eastAsia="en-US"/>
        </w:rPr>
        <w:t>i ograniczeń utrudniających funkcjonowanie dzieci i jego uczestnictwo w życiu przedszkola oraz udzielaniu pomocy psychologiczno-pedagogicznej</w:t>
      </w:r>
      <w:r w:rsidR="001F3C1C" w:rsidRPr="00105873">
        <w:rPr>
          <w:rFonts w:eastAsia="Calibri"/>
          <w:sz w:val="22"/>
          <w:szCs w:val="22"/>
          <w:lang w:eastAsia="en-US"/>
        </w:rPr>
        <w:t>.</w:t>
      </w:r>
    </w:p>
    <w:p w:rsidR="006D354A" w:rsidRPr="00105873" w:rsidRDefault="004C6EC6" w:rsidP="00522F70">
      <w:pPr>
        <w:spacing w:after="200" w:line="276" w:lineRule="auto"/>
        <w:jc w:val="both"/>
        <w:rPr>
          <w:sz w:val="22"/>
          <w:szCs w:val="22"/>
        </w:rPr>
      </w:pPr>
      <w:r w:rsidRPr="00105873">
        <w:rPr>
          <w:rFonts w:eastAsia="Calibri"/>
          <w:sz w:val="22"/>
          <w:szCs w:val="22"/>
          <w:lang w:eastAsia="en-US"/>
        </w:rPr>
        <w:lastRenderedPageBreak/>
        <w:t>16</w:t>
      </w:r>
      <w:r w:rsidR="001F3C1C" w:rsidRPr="00105873">
        <w:rPr>
          <w:rFonts w:eastAsia="Calibri"/>
          <w:sz w:val="22"/>
          <w:szCs w:val="22"/>
          <w:lang w:eastAsia="en-US"/>
        </w:rPr>
        <w:t xml:space="preserve">. </w:t>
      </w:r>
      <w:r w:rsidR="001F3C1C" w:rsidRPr="00105873">
        <w:rPr>
          <w:sz w:val="22"/>
          <w:szCs w:val="22"/>
        </w:rPr>
        <w:t xml:space="preserve">Wsparcie merytoryczne dla nauczycieli, wychowawców grup wychowawczych i specjalistów </w:t>
      </w:r>
      <w:r w:rsidR="00235AC8" w:rsidRPr="00105873">
        <w:rPr>
          <w:sz w:val="22"/>
          <w:szCs w:val="22"/>
        </w:rPr>
        <w:t xml:space="preserve">                         </w:t>
      </w:r>
      <w:r w:rsidR="001F3C1C" w:rsidRPr="00105873">
        <w:rPr>
          <w:sz w:val="22"/>
          <w:szCs w:val="22"/>
        </w:rPr>
        <w:t>w przedszkolu, na wniosek dyrektora przedszkola, zapewniają poradnie oraz placówki doskonalenia nauczycieli.</w:t>
      </w:r>
    </w:p>
    <w:p w:rsidR="00581168" w:rsidRPr="00105873" w:rsidRDefault="00581168" w:rsidP="00522F70">
      <w:pPr>
        <w:spacing w:after="200" w:line="276" w:lineRule="auto"/>
        <w:jc w:val="both"/>
        <w:rPr>
          <w:rFonts w:eastAsia="Calibri"/>
          <w:sz w:val="22"/>
          <w:szCs w:val="22"/>
          <w:lang w:eastAsia="en-US"/>
        </w:rPr>
      </w:pPr>
    </w:p>
    <w:p w:rsidR="006D354A" w:rsidRPr="00105873" w:rsidRDefault="006D354A" w:rsidP="00522F70">
      <w:pPr>
        <w:spacing w:line="276" w:lineRule="auto"/>
        <w:jc w:val="center"/>
        <w:rPr>
          <w:b/>
          <w:bCs/>
          <w:sz w:val="22"/>
          <w:szCs w:val="22"/>
        </w:rPr>
      </w:pPr>
      <w:r w:rsidRPr="00105873">
        <w:rPr>
          <w:b/>
          <w:bCs/>
          <w:sz w:val="22"/>
          <w:szCs w:val="22"/>
        </w:rPr>
        <w:t>§ 19.</w:t>
      </w:r>
    </w:p>
    <w:p w:rsidR="002328BD" w:rsidRPr="00105873" w:rsidRDefault="002328BD" w:rsidP="002328BD">
      <w:pPr>
        <w:widowControl w:val="0"/>
        <w:overflowPunct w:val="0"/>
        <w:autoSpaceDE w:val="0"/>
        <w:autoSpaceDN w:val="0"/>
        <w:spacing w:line="276" w:lineRule="auto"/>
        <w:jc w:val="both"/>
        <w:textAlignment w:val="baseline"/>
        <w:rPr>
          <w:rFonts w:eastAsia="Calibri"/>
          <w:sz w:val="22"/>
          <w:szCs w:val="22"/>
          <w:lang w:eastAsia="en-US"/>
        </w:rPr>
      </w:pPr>
      <w:r w:rsidRPr="00105873">
        <w:rPr>
          <w:rFonts w:eastAsia="Calibri"/>
          <w:sz w:val="22"/>
          <w:szCs w:val="22"/>
          <w:lang w:eastAsia="en-US"/>
        </w:rPr>
        <w:t xml:space="preserve">1. </w:t>
      </w:r>
      <w:r w:rsidR="006D354A" w:rsidRPr="00105873">
        <w:rPr>
          <w:rFonts w:eastAsia="Calibri"/>
          <w:sz w:val="22"/>
          <w:szCs w:val="22"/>
          <w:lang w:eastAsia="en-US"/>
        </w:rPr>
        <w:t xml:space="preserve">Do przedszkola, na wniosek rodziców,  przyjmuje się dzieci posiadające orzeczenie o </w:t>
      </w:r>
      <w:r w:rsidRPr="00105873">
        <w:rPr>
          <w:rFonts w:eastAsia="Calibri"/>
          <w:sz w:val="22"/>
          <w:szCs w:val="22"/>
          <w:lang w:eastAsia="en-US"/>
        </w:rPr>
        <w:t>potrzebie</w:t>
      </w:r>
    </w:p>
    <w:p w:rsidR="006D354A" w:rsidRPr="00105873" w:rsidRDefault="00C4270B" w:rsidP="002328BD">
      <w:pPr>
        <w:widowControl w:val="0"/>
        <w:overflowPunct w:val="0"/>
        <w:autoSpaceDE w:val="0"/>
        <w:autoSpaceDN w:val="0"/>
        <w:spacing w:line="276" w:lineRule="auto"/>
        <w:jc w:val="both"/>
        <w:textAlignment w:val="baseline"/>
        <w:rPr>
          <w:rFonts w:eastAsia="Calibri"/>
          <w:sz w:val="22"/>
          <w:szCs w:val="22"/>
          <w:lang w:eastAsia="en-US"/>
        </w:rPr>
      </w:pPr>
      <w:r w:rsidRPr="00105873">
        <w:rPr>
          <w:rFonts w:eastAsia="Calibri"/>
          <w:sz w:val="22"/>
          <w:szCs w:val="22"/>
          <w:lang w:eastAsia="en-US"/>
        </w:rPr>
        <w:t xml:space="preserve">kształcenia specjalnego. </w:t>
      </w:r>
    </w:p>
    <w:p w:rsidR="002328BD" w:rsidRPr="00105873" w:rsidRDefault="002328BD" w:rsidP="002328BD">
      <w:pPr>
        <w:widowControl w:val="0"/>
        <w:overflowPunct w:val="0"/>
        <w:autoSpaceDE w:val="0"/>
        <w:autoSpaceDN w:val="0"/>
        <w:spacing w:line="276" w:lineRule="auto"/>
        <w:jc w:val="both"/>
        <w:textAlignment w:val="baseline"/>
        <w:rPr>
          <w:rFonts w:eastAsia="Calibri"/>
          <w:sz w:val="22"/>
          <w:szCs w:val="22"/>
          <w:lang w:eastAsia="en-US"/>
        </w:rPr>
      </w:pPr>
      <w:r w:rsidRPr="00105873">
        <w:rPr>
          <w:rFonts w:eastAsia="Calibri"/>
          <w:sz w:val="22"/>
          <w:szCs w:val="22"/>
          <w:lang w:eastAsia="en-US"/>
        </w:rPr>
        <w:t xml:space="preserve">2. </w:t>
      </w:r>
      <w:r w:rsidR="00CC72A6" w:rsidRPr="00105873">
        <w:rPr>
          <w:rFonts w:eastAsia="Calibri"/>
          <w:sz w:val="22"/>
          <w:szCs w:val="22"/>
          <w:lang w:eastAsia="en-US"/>
        </w:rPr>
        <w:t xml:space="preserve">Dyrektor przedszkola składa wniosek do organu prowadzącego w celu dostosowani organizacji </w:t>
      </w:r>
    </w:p>
    <w:p w:rsidR="00CC72A6" w:rsidRPr="00105873" w:rsidRDefault="00CC72A6" w:rsidP="002328BD">
      <w:pPr>
        <w:widowControl w:val="0"/>
        <w:overflowPunct w:val="0"/>
        <w:autoSpaceDE w:val="0"/>
        <w:autoSpaceDN w:val="0"/>
        <w:spacing w:line="276" w:lineRule="auto"/>
        <w:jc w:val="both"/>
        <w:textAlignment w:val="baseline"/>
        <w:rPr>
          <w:rFonts w:eastAsia="Calibri"/>
          <w:sz w:val="22"/>
          <w:szCs w:val="22"/>
          <w:lang w:eastAsia="en-US"/>
        </w:rPr>
      </w:pPr>
      <w:r w:rsidRPr="00105873">
        <w:rPr>
          <w:rFonts w:eastAsia="Calibri"/>
          <w:sz w:val="22"/>
          <w:szCs w:val="22"/>
          <w:lang w:eastAsia="en-US"/>
        </w:rPr>
        <w:t>pracy przedszkola do potrzeb dziecka z orzeczeniem o potrzebie kształcenia specjalnego.</w:t>
      </w:r>
    </w:p>
    <w:p w:rsidR="006D354A" w:rsidRPr="00105873" w:rsidRDefault="002328BD" w:rsidP="002328BD">
      <w:pPr>
        <w:widowControl w:val="0"/>
        <w:overflowPunct w:val="0"/>
        <w:autoSpaceDE w:val="0"/>
        <w:autoSpaceDN w:val="0"/>
        <w:spacing w:line="276" w:lineRule="auto"/>
        <w:jc w:val="both"/>
        <w:textAlignment w:val="baseline"/>
        <w:rPr>
          <w:rFonts w:eastAsia="Calibri"/>
          <w:sz w:val="22"/>
          <w:szCs w:val="22"/>
          <w:lang w:eastAsia="en-US"/>
        </w:rPr>
      </w:pPr>
      <w:r w:rsidRPr="00105873">
        <w:rPr>
          <w:rFonts w:eastAsia="Calibri"/>
          <w:sz w:val="22"/>
          <w:szCs w:val="22"/>
          <w:lang w:eastAsia="en-US"/>
        </w:rPr>
        <w:t xml:space="preserve">3. </w:t>
      </w:r>
      <w:r w:rsidR="006D354A" w:rsidRPr="00105873">
        <w:rPr>
          <w:rFonts w:eastAsia="Calibri"/>
          <w:sz w:val="22"/>
          <w:szCs w:val="22"/>
          <w:lang w:eastAsia="en-US"/>
        </w:rPr>
        <w:t xml:space="preserve">Wychowankowi  objętemu kształceniem specjalnym dostosowuje się program nauczania </w:t>
      </w:r>
      <w:r w:rsidR="00CC72A6" w:rsidRPr="00105873">
        <w:rPr>
          <w:rFonts w:eastAsia="Calibri"/>
          <w:sz w:val="22"/>
          <w:szCs w:val="22"/>
          <w:lang w:eastAsia="en-US"/>
        </w:rPr>
        <w:t xml:space="preserve">                           </w:t>
      </w:r>
      <w:r w:rsidR="006D354A" w:rsidRPr="00105873">
        <w:rPr>
          <w:rFonts w:eastAsia="Calibri"/>
          <w:sz w:val="22"/>
          <w:szCs w:val="22"/>
          <w:lang w:eastAsia="en-US"/>
        </w:rPr>
        <w:t xml:space="preserve">do indywidualnych  potrzeb rozwojowych i edukacyjnych oraz możliwości psychofizycznych dziecka. Dostosowanie następuje na podstawie opracowanego dla </w:t>
      </w:r>
      <w:r w:rsidR="00CC72A6" w:rsidRPr="00105873">
        <w:rPr>
          <w:rFonts w:eastAsia="Calibri"/>
          <w:sz w:val="22"/>
          <w:szCs w:val="22"/>
          <w:lang w:eastAsia="en-US"/>
        </w:rPr>
        <w:t>dziecka</w:t>
      </w:r>
      <w:r w:rsidR="006D354A" w:rsidRPr="00105873">
        <w:rPr>
          <w:rFonts w:eastAsia="Calibri"/>
          <w:sz w:val="22"/>
          <w:szCs w:val="22"/>
          <w:lang w:eastAsia="en-US"/>
        </w:rPr>
        <w:t xml:space="preserve"> indywidualnego progr</w:t>
      </w:r>
      <w:r w:rsidR="00CC72A6" w:rsidRPr="00105873">
        <w:rPr>
          <w:rFonts w:eastAsia="Calibri"/>
          <w:sz w:val="22"/>
          <w:szCs w:val="22"/>
          <w:lang w:eastAsia="en-US"/>
        </w:rPr>
        <w:t>amu edukacyjno-terapeutycznego.</w:t>
      </w:r>
    </w:p>
    <w:p w:rsidR="006D354A" w:rsidRPr="00105873" w:rsidRDefault="006D354A" w:rsidP="00522F70">
      <w:pPr>
        <w:tabs>
          <w:tab w:val="left" w:pos="709"/>
        </w:tabs>
        <w:spacing w:line="276" w:lineRule="auto"/>
        <w:ind w:left="709" w:hanging="283"/>
        <w:jc w:val="both"/>
        <w:rPr>
          <w:b/>
          <w:bCs/>
          <w:sz w:val="22"/>
          <w:szCs w:val="22"/>
        </w:rPr>
      </w:pPr>
    </w:p>
    <w:p w:rsidR="006D354A" w:rsidRPr="00105873" w:rsidRDefault="006D354A" w:rsidP="00522F70">
      <w:pPr>
        <w:spacing w:line="276" w:lineRule="auto"/>
        <w:jc w:val="center"/>
        <w:rPr>
          <w:b/>
          <w:bCs/>
          <w:sz w:val="22"/>
          <w:szCs w:val="22"/>
        </w:rPr>
      </w:pPr>
      <w:r w:rsidRPr="00105873">
        <w:rPr>
          <w:b/>
          <w:bCs/>
          <w:sz w:val="22"/>
          <w:szCs w:val="22"/>
        </w:rPr>
        <w:t xml:space="preserve">§ 20. </w:t>
      </w:r>
    </w:p>
    <w:p w:rsidR="00B05925" w:rsidRPr="00105873" w:rsidRDefault="002328BD" w:rsidP="002328BD">
      <w:pPr>
        <w:widowControl w:val="0"/>
        <w:overflowPunct w:val="0"/>
        <w:autoSpaceDE w:val="0"/>
        <w:autoSpaceDN w:val="0"/>
        <w:spacing w:line="276" w:lineRule="auto"/>
        <w:jc w:val="both"/>
        <w:textAlignment w:val="baseline"/>
        <w:rPr>
          <w:sz w:val="22"/>
          <w:szCs w:val="22"/>
        </w:rPr>
      </w:pPr>
      <w:r w:rsidRPr="00105873">
        <w:rPr>
          <w:sz w:val="22"/>
          <w:szCs w:val="22"/>
        </w:rPr>
        <w:t xml:space="preserve">1. </w:t>
      </w:r>
      <w:r w:rsidR="00CC72A6" w:rsidRPr="00105873">
        <w:rPr>
          <w:sz w:val="22"/>
          <w:szCs w:val="22"/>
        </w:rPr>
        <w:t xml:space="preserve">W przypadku stanu zdrowia dziecka, który uniemożliwia lub znacznie utrudnia uczęszczanie do odpowiednio przedszkola, na podstawie orzeczenia o potrzebie indywidualnego obowiązkowego rocznego przygotowania przedszkolnego organizuje się indywidualne roczne przygotowanie przedszkolne na okres wskazany w orzeczeniu. </w:t>
      </w:r>
    </w:p>
    <w:p w:rsidR="00CC72A6" w:rsidRPr="00105873" w:rsidRDefault="002328BD" w:rsidP="002328BD">
      <w:pPr>
        <w:widowControl w:val="0"/>
        <w:overflowPunct w:val="0"/>
        <w:autoSpaceDE w:val="0"/>
        <w:autoSpaceDN w:val="0"/>
        <w:spacing w:line="276" w:lineRule="auto"/>
        <w:jc w:val="both"/>
        <w:textAlignment w:val="baseline"/>
        <w:rPr>
          <w:rFonts w:eastAsia="Calibri"/>
          <w:sz w:val="22"/>
          <w:szCs w:val="22"/>
          <w:lang w:eastAsia="en-US"/>
        </w:rPr>
      </w:pPr>
      <w:r w:rsidRPr="00105873">
        <w:rPr>
          <w:sz w:val="22"/>
          <w:szCs w:val="22"/>
        </w:rPr>
        <w:t xml:space="preserve">2. </w:t>
      </w:r>
      <w:r w:rsidR="00B05925" w:rsidRPr="00105873">
        <w:rPr>
          <w:rFonts w:eastAsia="Calibri"/>
          <w:sz w:val="22"/>
          <w:szCs w:val="22"/>
          <w:lang w:eastAsia="en-US"/>
        </w:rPr>
        <w:t>Objęcie dziecka indywidualnym rocznym przygotowaniem przedszkolnym wymaga zgody organu prowadzącego i jest udzielane na wniosek rodziców.</w:t>
      </w:r>
    </w:p>
    <w:p w:rsidR="00B05925" w:rsidRPr="00105873" w:rsidRDefault="002328BD" w:rsidP="002328BD">
      <w:pPr>
        <w:widowControl w:val="0"/>
        <w:overflowPunct w:val="0"/>
        <w:autoSpaceDE w:val="0"/>
        <w:autoSpaceDN w:val="0"/>
        <w:spacing w:line="276" w:lineRule="auto"/>
        <w:jc w:val="both"/>
        <w:textAlignment w:val="baseline"/>
        <w:rPr>
          <w:rFonts w:eastAsia="Calibri"/>
          <w:sz w:val="22"/>
          <w:szCs w:val="22"/>
          <w:lang w:eastAsia="en-US"/>
        </w:rPr>
      </w:pPr>
      <w:r w:rsidRPr="00105873">
        <w:rPr>
          <w:rFonts w:eastAsia="Calibri"/>
          <w:sz w:val="22"/>
          <w:szCs w:val="22"/>
          <w:lang w:eastAsia="en-US"/>
        </w:rPr>
        <w:t xml:space="preserve">3. </w:t>
      </w:r>
      <w:r w:rsidR="00B05925" w:rsidRPr="00105873">
        <w:rPr>
          <w:rFonts w:eastAsia="Calibri"/>
          <w:sz w:val="22"/>
          <w:szCs w:val="22"/>
          <w:lang w:eastAsia="en-US"/>
        </w:rPr>
        <w:t xml:space="preserve">Wniosek, o którym mowa w ust. 2, rodzice składają do dyrektora przedszkola wraz z orzeczeniem poradni psychologiczno-pedagogicznej  o konieczności objęcia dziecka indywidualnym rocznym przygotowaniem przedszkolnym. </w:t>
      </w:r>
    </w:p>
    <w:p w:rsidR="00B05925" w:rsidRPr="00105873" w:rsidRDefault="002328BD" w:rsidP="002328BD">
      <w:pPr>
        <w:widowControl w:val="0"/>
        <w:overflowPunct w:val="0"/>
        <w:autoSpaceDE w:val="0"/>
        <w:autoSpaceDN w:val="0"/>
        <w:spacing w:line="276" w:lineRule="auto"/>
        <w:jc w:val="both"/>
        <w:textAlignment w:val="baseline"/>
        <w:rPr>
          <w:rFonts w:eastAsia="Calibri"/>
          <w:sz w:val="22"/>
          <w:szCs w:val="22"/>
          <w:lang w:eastAsia="en-US"/>
        </w:rPr>
      </w:pPr>
      <w:r w:rsidRPr="00105873">
        <w:rPr>
          <w:rFonts w:eastAsia="Calibri"/>
          <w:sz w:val="22"/>
          <w:szCs w:val="22"/>
          <w:lang w:eastAsia="en-US"/>
        </w:rPr>
        <w:t xml:space="preserve">4. </w:t>
      </w:r>
      <w:r w:rsidR="00B05925" w:rsidRPr="00105873">
        <w:rPr>
          <w:rFonts w:eastAsia="Calibri"/>
          <w:sz w:val="22"/>
          <w:szCs w:val="22"/>
          <w:lang w:eastAsia="en-US"/>
        </w:rPr>
        <w:t xml:space="preserve">W indywidualnym rocznym przygotowaniu przedszkolnym  realizuje się treści wynikające                         z podstawy programowej wychowania przedszkolnego dostosowane do potrzeb rozwojowych            </w:t>
      </w:r>
      <w:r w:rsidRPr="00105873">
        <w:rPr>
          <w:rFonts w:eastAsia="Calibri"/>
          <w:sz w:val="22"/>
          <w:szCs w:val="22"/>
          <w:lang w:eastAsia="en-US"/>
        </w:rPr>
        <w:t xml:space="preserve">            </w:t>
      </w:r>
      <w:r w:rsidR="00B05925" w:rsidRPr="00105873">
        <w:rPr>
          <w:rFonts w:eastAsia="Calibri"/>
          <w:sz w:val="22"/>
          <w:szCs w:val="22"/>
          <w:lang w:eastAsia="en-US"/>
        </w:rPr>
        <w:t xml:space="preserve">        i edukacyjnych oraz możliwości psychofizycznych dziecka. </w:t>
      </w:r>
    </w:p>
    <w:p w:rsidR="00B05925" w:rsidRPr="00105873" w:rsidRDefault="002328BD" w:rsidP="002328BD">
      <w:pPr>
        <w:widowControl w:val="0"/>
        <w:overflowPunct w:val="0"/>
        <w:autoSpaceDE w:val="0"/>
        <w:autoSpaceDN w:val="0"/>
        <w:spacing w:line="276" w:lineRule="auto"/>
        <w:jc w:val="both"/>
        <w:textAlignment w:val="baseline"/>
        <w:rPr>
          <w:rFonts w:eastAsia="Calibri"/>
          <w:sz w:val="22"/>
          <w:szCs w:val="22"/>
          <w:lang w:eastAsia="en-US"/>
        </w:rPr>
      </w:pPr>
      <w:r w:rsidRPr="00105873">
        <w:rPr>
          <w:rFonts w:eastAsia="Calibri"/>
          <w:sz w:val="22"/>
          <w:szCs w:val="22"/>
          <w:lang w:eastAsia="en-US"/>
        </w:rPr>
        <w:t xml:space="preserve">5. </w:t>
      </w:r>
      <w:r w:rsidR="00B05925" w:rsidRPr="00105873">
        <w:rPr>
          <w:rFonts w:eastAsia="Calibri"/>
          <w:sz w:val="22"/>
          <w:szCs w:val="22"/>
          <w:lang w:eastAsia="en-US"/>
        </w:rPr>
        <w:t>Dyrektor przedszkola, na wniosek nauczyciela prowadzącego zajęcia indywidualnego przygotowania przedszkolnego, może zezwolić na odstąpienie od realizacji niektórych treści nauczania wynikających z podstawy programowej wychowania przedszkolnego, stosowanie do możliwości psychofizycznych dziecka oraz warunków w miejscu, w którym są organizowane zajęcia indywidualnego przygotowania przedszkolnego.</w:t>
      </w:r>
    </w:p>
    <w:p w:rsidR="00B05925" w:rsidRPr="00105873" w:rsidRDefault="002328BD" w:rsidP="002328BD">
      <w:pPr>
        <w:widowControl w:val="0"/>
        <w:overflowPunct w:val="0"/>
        <w:autoSpaceDE w:val="0"/>
        <w:autoSpaceDN w:val="0"/>
        <w:spacing w:line="276" w:lineRule="auto"/>
        <w:jc w:val="both"/>
        <w:textAlignment w:val="baseline"/>
        <w:rPr>
          <w:rFonts w:eastAsia="Calibri"/>
          <w:sz w:val="22"/>
          <w:szCs w:val="22"/>
          <w:lang w:eastAsia="en-US"/>
        </w:rPr>
      </w:pPr>
      <w:r w:rsidRPr="00105873">
        <w:rPr>
          <w:rFonts w:eastAsia="Calibri"/>
          <w:sz w:val="22"/>
          <w:szCs w:val="22"/>
          <w:lang w:eastAsia="en-US"/>
        </w:rPr>
        <w:t xml:space="preserve">6. </w:t>
      </w:r>
      <w:r w:rsidR="00B05925" w:rsidRPr="00105873">
        <w:rPr>
          <w:rFonts w:eastAsia="Calibri"/>
          <w:sz w:val="22"/>
          <w:szCs w:val="22"/>
          <w:lang w:eastAsia="en-US"/>
        </w:rPr>
        <w:t xml:space="preserve">Dziecku   objętemu  indywidualnym przygotowaniem przedszkolnym, dyrektor przedszkola umożliwia udział w zajęciach rozwijających zainteresowania i uzdolnienia, uroczystościach                    </w:t>
      </w:r>
      <w:r w:rsidRPr="00105873">
        <w:rPr>
          <w:rFonts w:eastAsia="Calibri"/>
          <w:sz w:val="22"/>
          <w:szCs w:val="22"/>
          <w:lang w:eastAsia="en-US"/>
        </w:rPr>
        <w:t xml:space="preserve">   </w:t>
      </w:r>
      <w:r w:rsidR="00B05925" w:rsidRPr="00105873">
        <w:rPr>
          <w:rFonts w:eastAsia="Calibri"/>
          <w:sz w:val="22"/>
          <w:szCs w:val="22"/>
          <w:lang w:eastAsia="en-US"/>
        </w:rPr>
        <w:t xml:space="preserve">     i imprezach przedszkolnych oraz udziela wsparcia psychologiczno-pedagogicznego.  </w:t>
      </w:r>
    </w:p>
    <w:p w:rsidR="00B05925" w:rsidRPr="00105873" w:rsidRDefault="002328BD" w:rsidP="002328BD">
      <w:pPr>
        <w:widowControl w:val="0"/>
        <w:overflowPunct w:val="0"/>
        <w:autoSpaceDE w:val="0"/>
        <w:autoSpaceDN w:val="0"/>
        <w:spacing w:line="276" w:lineRule="auto"/>
        <w:jc w:val="both"/>
        <w:textAlignment w:val="baseline"/>
        <w:rPr>
          <w:rFonts w:eastAsia="Calibri"/>
          <w:sz w:val="22"/>
          <w:szCs w:val="22"/>
          <w:lang w:eastAsia="en-US"/>
        </w:rPr>
      </w:pPr>
      <w:r w:rsidRPr="00105873">
        <w:rPr>
          <w:rFonts w:eastAsia="Calibri"/>
          <w:sz w:val="22"/>
          <w:szCs w:val="22"/>
          <w:lang w:eastAsia="en-US"/>
        </w:rPr>
        <w:t xml:space="preserve">7. </w:t>
      </w:r>
      <w:r w:rsidR="00B05925" w:rsidRPr="00105873">
        <w:rPr>
          <w:sz w:val="22"/>
          <w:szCs w:val="22"/>
        </w:rPr>
        <w:t xml:space="preserve">Zindywidualizowaną ścieżkę realizacji obowiązkowego rocznego przygotowania przedszkolnego organizuje się  dla dzieci, które mogą uczęszczać do przedszkola, ale ze względu na trudności </w:t>
      </w:r>
      <w:r w:rsidR="00014C63" w:rsidRPr="00105873">
        <w:rPr>
          <w:sz w:val="22"/>
          <w:szCs w:val="22"/>
        </w:rPr>
        <w:t xml:space="preserve">               </w:t>
      </w:r>
      <w:r w:rsidR="00944E24" w:rsidRPr="00105873">
        <w:rPr>
          <w:sz w:val="22"/>
          <w:szCs w:val="22"/>
        </w:rPr>
        <w:t xml:space="preserve"> </w:t>
      </w:r>
      <w:r w:rsidR="00014C63" w:rsidRPr="00105873">
        <w:rPr>
          <w:sz w:val="22"/>
          <w:szCs w:val="22"/>
        </w:rPr>
        <w:t xml:space="preserve">    </w:t>
      </w:r>
      <w:r w:rsidR="00B05925" w:rsidRPr="00105873">
        <w:rPr>
          <w:sz w:val="22"/>
          <w:szCs w:val="22"/>
        </w:rPr>
        <w:t>w funkcjonowaniu wynikające w szczególności ze stanu zdrowia, nie mogą realizować wszystkich zajęć wychowania przedszkolnego wspólnie z oddziałem przedszkolnym i wymagają dostosowania organizacji i procesu nauczania do ich specjalnych potrzeb edukacyjnych; objęcie dziecka zindywidualizowaną ścieżką wymaga opinii publicznej poradni, z której wynika potrzeba objęcia dziecka pomocą w tej formie.</w:t>
      </w:r>
    </w:p>
    <w:p w:rsidR="006D354A" w:rsidRPr="00105873" w:rsidRDefault="006D354A" w:rsidP="00522F70">
      <w:pPr>
        <w:widowControl w:val="0"/>
        <w:autoSpaceDE w:val="0"/>
        <w:autoSpaceDN w:val="0"/>
        <w:spacing w:line="276" w:lineRule="auto"/>
        <w:ind w:left="720"/>
        <w:jc w:val="both"/>
        <w:rPr>
          <w:rFonts w:eastAsia="Calibri"/>
          <w:sz w:val="22"/>
          <w:szCs w:val="22"/>
          <w:lang w:eastAsia="en-US"/>
        </w:rPr>
      </w:pPr>
    </w:p>
    <w:p w:rsidR="004C6EC6" w:rsidRPr="00105873" w:rsidRDefault="004C6EC6" w:rsidP="00522F70">
      <w:pPr>
        <w:spacing w:line="276" w:lineRule="auto"/>
        <w:jc w:val="center"/>
        <w:rPr>
          <w:b/>
          <w:bCs/>
          <w:sz w:val="22"/>
          <w:szCs w:val="22"/>
        </w:rPr>
      </w:pPr>
    </w:p>
    <w:p w:rsidR="00944E24" w:rsidRPr="00105873" w:rsidRDefault="00944E24" w:rsidP="00522F70">
      <w:pPr>
        <w:spacing w:line="276" w:lineRule="auto"/>
        <w:jc w:val="center"/>
        <w:rPr>
          <w:b/>
          <w:bCs/>
          <w:sz w:val="22"/>
          <w:szCs w:val="22"/>
        </w:rPr>
      </w:pPr>
    </w:p>
    <w:p w:rsidR="00944E24" w:rsidRPr="00105873" w:rsidRDefault="00944E24" w:rsidP="00522F70">
      <w:pPr>
        <w:spacing w:line="276" w:lineRule="auto"/>
        <w:jc w:val="center"/>
        <w:rPr>
          <w:b/>
          <w:bCs/>
          <w:sz w:val="22"/>
          <w:szCs w:val="22"/>
        </w:rPr>
      </w:pPr>
    </w:p>
    <w:p w:rsidR="00944E24" w:rsidRPr="00105873" w:rsidRDefault="00944E24" w:rsidP="00522F70">
      <w:pPr>
        <w:spacing w:line="276" w:lineRule="auto"/>
        <w:jc w:val="center"/>
        <w:rPr>
          <w:b/>
          <w:bCs/>
          <w:sz w:val="22"/>
          <w:szCs w:val="22"/>
        </w:rPr>
      </w:pPr>
    </w:p>
    <w:p w:rsidR="002B7F07" w:rsidRPr="00105873" w:rsidRDefault="004D1224" w:rsidP="00522F70">
      <w:pPr>
        <w:spacing w:line="276" w:lineRule="auto"/>
        <w:jc w:val="center"/>
        <w:rPr>
          <w:b/>
          <w:bCs/>
          <w:sz w:val="22"/>
          <w:szCs w:val="22"/>
        </w:rPr>
      </w:pPr>
      <w:r w:rsidRPr="00105873">
        <w:rPr>
          <w:b/>
          <w:bCs/>
          <w:sz w:val="22"/>
          <w:szCs w:val="22"/>
        </w:rPr>
        <w:t>Rozdział 4</w:t>
      </w:r>
    </w:p>
    <w:p w:rsidR="004D1224" w:rsidRPr="00105873" w:rsidRDefault="00235AC8" w:rsidP="00522F70">
      <w:pPr>
        <w:spacing w:line="276" w:lineRule="auto"/>
        <w:jc w:val="center"/>
        <w:rPr>
          <w:b/>
          <w:bCs/>
          <w:sz w:val="22"/>
          <w:szCs w:val="22"/>
        </w:rPr>
      </w:pPr>
      <w:r w:rsidRPr="00105873">
        <w:rPr>
          <w:b/>
          <w:bCs/>
          <w:sz w:val="22"/>
          <w:szCs w:val="22"/>
        </w:rPr>
        <w:t xml:space="preserve">Pomoc materialna </w:t>
      </w:r>
    </w:p>
    <w:p w:rsidR="003810B6" w:rsidRPr="00105873" w:rsidRDefault="003810B6" w:rsidP="00522F70">
      <w:pPr>
        <w:spacing w:line="276" w:lineRule="auto"/>
        <w:jc w:val="center"/>
        <w:rPr>
          <w:b/>
          <w:bCs/>
          <w:sz w:val="22"/>
          <w:szCs w:val="22"/>
        </w:rPr>
      </w:pPr>
      <w:r w:rsidRPr="00105873">
        <w:rPr>
          <w:b/>
          <w:bCs/>
          <w:sz w:val="22"/>
          <w:szCs w:val="22"/>
        </w:rPr>
        <w:t xml:space="preserve">§ </w:t>
      </w:r>
      <w:r w:rsidR="005B2764" w:rsidRPr="00105873">
        <w:rPr>
          <w:b/>
          <w:bCs/>
          <w:sz w:val="22"/>
          <w:szCs w:val="22"/>
        </w:rPr>
        <w:t>21</w:t>
      </w:r>
      <w:r w:rsidR="004D1224" w:rsidRPr="00105873">
        <w:rPr>
          <w:b/>
          <w:bCs/>
          <w:sz w:val="22"/>
          <w:szCs w:val="22"/>
        </w:rPr>
        <w:t>.</w:t>
      </w:r>
    </w:p>
    <w:p w:rsidR="00944E24" w:rsidRPr="00105873" w:rsidRDefault="004D1224" w:rsidP="001E19BC">
      <w:pPr>
        <w:widowControl w:val="0"/>
        <w:numPr>
          <w:ilvl w:val="0"/>
          <w:numId w:val="39"/>
        </w:numPr>
        <w:tabs>
          <w:tab w:val="left" w:pos="284"/>
        </w:tabs>
        <w:overflowPunct w:val="0"/>
        <w:autoSpaceDE w:val="0"/>
        <w:autoSpaceDN w:val="0"/>
        <w:spacing w:line="276" w:lineRule="auto"/>
        <w:ind w:left="284" w:hanging="284"/>
        <w:jc w:val="both"/>
        <w:textAlignment w:val="baseline"/>
        <w:rPr>
          <w:rFonts w:eastAsia="Calibri"/>
          <w:sz w:val="22"/>
          <w:szCs w:val="22"/>
          <w:lang w:eastAsia="en-US"/>
        </w:rPr>
      </w:pPr>
      <w:r w:rsidRPr="00105873">
        <w:rPr>
          <w:sz w:val="22"/>
          <w:szCs w:val="22"/>
        </w:rPr>
        <w:t>Rada gminy uchwala regulamin udzielania pomocy material</w:t>
      </w:r>
      <w:r w:rsidR="00F650EF" w:rsidRPr="00105873">
        <w:rPr>
          <w:sz w:val="22"/>
          <w:szCs w:val="22"/>
        </w:rPr>
        <w:t>nej o charakterze socjalnym dla dzieci</w:t>
      </w:r>
      <w:r w:rsidR="00944E24" w:rsidRPr="00105873">
        <w:rPr>
          <w:sz w:val="22"/>
          <w:szCs w:val="22"/>
        </w:rPr>
        <w:t xml:space="preserve">            </w:t>
      </w:r>
    </w:p>
    <w:p w:rsidR="004D1224" w:rsidRPr="00105873" w:rsidRDefault="00F650EF" w:rsidP="002328BD">
      <w:pPr>
        <w:widowControl w:val="0"/>
        <w:tabs>
          <w:tab w:val="left" w:pos="284"/>
        </w:tabs>
        <w:overflowPunct w:val="0"/>
        <w:autoSpaceDE w:val="0"/>
        <w:autoSpaceDN w:val="0"/>
        <w:spacing w:line="276" w:lineRule="auto"/>
        <w:jc w:val="both"/>
        <w:textAlignment w:val="baseline"/>
        <w:rPr>
          <w:rFonts w:eastAsia="Calibri"/>
          <w:sz w:val="22"/>
          <w:szCs w:val="22"/>
          <w:lang w:eastAsia="en-US"/>
        </w:rPr>
      </w:pPr>
      <w:r w:rsidRPr="00105873">
        <w:rPr>
          <w:sz w:val="22"/>
          <w:szCs w:val="22"/>
        </w:rPr>
        <w:t xml:space="preserve">i </w:t>
      </w:r>
      <w:r w:rsidR="00944E24" w:rsidRPr="00105873">
        <w:rPr>
          <w:rFonts w:eastAsia="Calibri"/>
          <w:sz w:val="22"/>
          <w:szCs w:val="22"/>
          <w:lang w:eastAsia="en-US"/>
        </w:rPr>
        <w:t xml:space="preserve"> </w:t>
      </w:r>
      <w:r w:rsidRPr="00105873">
        <w:rPr>
          <w:sz w:val="22"/>
          <w:szCs w:val="22"/>
        </w:rPr>
        <w:t xml:space="preserve">rodzin </w:t>
      </w:r>
      <w:r w:rsidR="004D1224" w:rsidRPr="00105873">
        <w:rPr>
          <w:sz w:val="22"/>
          <w:szCs w:val="22"/>
        </w:rPr>
        <w:t>zamieszkałych na teren</w:t>
      </w:r>
      <w:r w:rsidRPr="00105873">
        <w:rPr>
          <w:sz w:val="22"/>
          <w:szCs w:val="22"/>
        </w:rPr>
        <w:t>ie gminy, który dostępny jest na stronach Miasta Poznania.</w:t>
      </w:r>
    </w:p>
    <w:p w:rsidR="004D1224" w:rsidRPr="00105873" w:rsidRDefault="004D1224" w:rsidP="001E19BC">
      <w:pPr>
        <w:widowControl w:val="0"/>
        <w:numPr>
          <w:ilvl w:val="0"/>
          <w:numId w:val="39"/>
        </w:numPr>
        <w:overflowPunct w:val="0"/>
        <w:autoSpaceDE w:val="0"/>
        <w:autoSpaceDN w:val="0"/>
        <w:spacing w:line="276" w:lineRule="auto"/>
        <w:ind w:left="284" w:hanging="284"/>
        <w:jc w:val="both"/>
        <w:textAlignment w:val="baseline"/>
        <w:rPr>
          <w:rFonts w:eastAsia="Calibri"/>
          <w:sz w:val="22"/>
          <w:szCs w:val="22"/>
          <w:lang w:eastAsia="en-US"/>
        </w:rPr>
      </w:pPr>
      <w:r w:rsidRPr="00105873">
        <w:rPr>
          <w:sz w:val="22"/>
          <w:szCs w:val="22"/>
        </w:rPr>
        <w:t xml:space="preserve">Świadczenie pomocy materialnej o charakterze socjalnym przyznaje </w:t>
      </w:r>
      <w:r w:rsidR="00F650EF" w:rsidRPr="00105873">
        <w:rPr>
          <w:sz w:val="22"/>
          <w:szCs w:val="22"/>
        </w:rPr>
        <w:t>prezydent</w:t>
      </w:r>
      <w:r w:rsidRPr="00105873">
        <w:rPr>
          <w:sz w:val="22"/>
          <w:szCs w:val="22"/>
        </w:rPr>
        <w:t>.</w:t>
      </w:r>
    </w:p>
    <w:p w:rsidR="002328BD" w:rsidRPr="00105873" w:rsidRDefault="004D1224" w:rsidP="001E19BC">
      <w:pPr>
        <w:widowControl w:val="0"/>
        <w:numPr>
          <w:ilvl w:val="0"/>
          <w:numId w:val="39"/>
        </w:numPr>
        <w:overflowPunct w:val="0"/>
        <w:autoSpaceDE w:val="0"/>
        <w:autoSpaceDN w:val="0"/>
        <w:spacing w:line="276" w:lineRule="auto"/>
        <w:ind w:left="284" w:hanging="284"/>
        <w:jc w:val="both"/>
        <w:textAlignment w:val="baseline"/>
        <w:rPr>
          <w:rFonts w:eastAsia="Calibri"/>
          <w:sz w:val="22"/>
          <w:szCs w:val="22"/>
          <w:lang w:eastAsia="en-US"/>
        </w:rPr>
      </w:pPr>
      <w:r w:rsidRPr="00105873">
        <w:rPr>
          <w:sz w:val="22"/>
          <w:szCs w:val="22"/>
        </w:rPr>
        <w:t>Rada gminy może upoważnić kierownika ośrodka pomocy społecz</w:t>
      </w:r>
      <w:r w:rsidR="002328BD" w:rsidRPr="00105873">
        <w:rPr>
          <w:sz w:val="22"/>
          <w:szCs w:val="22"/>
        </w:rPr>
        <w:t>nej do prowadzenia postępowania</w:t>
      </w:r>
    </w:p>
    <w:p w:rsidR="004D1224" w:rsidRPr="00105873" w:rsidRDefault="004D1224" w:rsidP="002328BD">
      <w:pPr>
        <w:widowControl w:val="0"/>
        <w:overflowPunct w:val="0"/>
        <w:autoSpaceDE w:val="0"/>
        <w:autoSpaceDN w:val="0"/>
        <w:spacing w:line="276" w:lineRule="auto"/>
        <w:jc w:val="both"/>
        <w:textAlignment w:val="baseline"/>
        <w:rPr>
          <w:rFonts w:eastAsia="Calibri"/>
          <w:sz w:val="22"/>
          <w:szCs w:val="22"/>
          <w:lang w:eastAsia="en-US"/>
        </w:rPr>
      </w:pPr>
      <w:r w:rsidRPr="00105873">
        <w:rPr>
          <w:sz w:val="22"/>
          <w:szCs w:val="22"/>
        </w:rPr>
        <w:t xml:space="preserve">w sprawach, o których mowa w ust. 1. </w:t>
      </w:r>
    </w:p>
    <w:p w:rsidR="002328BD" w:rsidRPr="00105873" w:rsidRDefault="004D1224" w:rsidP="001E19BC">
      <w:pPr>
        <w:widowControl w:val="0"/>
        <w:numPr>
          <w:ilvl w:val="0"/>
          <w:numId w:val="39"/>
        </w:numPr>
        <w:overflowPunct w:val="0"/>
        <w:autoSpaceDE w:val="0"/>
        <w:autoSpaceDN w:val="0"/>
        <w:spacing w:line="276" w:lineRule="auto"/>
        <w:ind w:left="284" w:hanging="284"/>
        <w:jc w:val="both"/>
        <w:textAlignment w:val="baseline"/>
        <w:rPr>
          <w:sz w:val="22"/>
          <w:szCs w:val="22"/>
        </w:rPr>
      </w:pPr>
      <w:bookmarkStart w:id="1" w:name="P1A190"/>
      <w:bookmarkEnd w:id="1"/>
      <w:r w:rsidRPr="00105873">
        <w:rPr>
          <w:sz w:val="22"/>
          <w:szCs w:val="22"/>
        </w:rPr>
        <w:t xml:space="preserve">W sprawach świadczeń pomocy materialnej o charakterze socjalnym wydaje się decyzje </w:t>
      </w:r>
    </w:p>
    <w:p w:rsidR="004D1224" w:rsidRPr="00105873" w:rsidRDefault="004D1224" w:rsidP="002328BD">
      <w:pPr>
        <w:widowControl w:val="0"/>
        <w:overflowPunct w:val="0"/>
        <w:autoSpaceDE w:val="0"/>
        <w:autoSpaceDN w:val="0"/>
        <w:spacing w:line="276" w:lineRule="auto"/>
        <w:jc w:val="both"/>
        <w:textAlignment w:val="baseline"/>
        <w:rPr>
          <w:sz w:val="22"/>
          <w:szCs w:val="22"/>
        </w:rPr>
      </w:pPr>
      <w:r w:rsidRPr="00105873">
        <w:rPr>
          <w:sz w:val="22"/>
          <w:szCs w:val="22"/>
        </w:rPr>
        <w:t xml:space="preserve">administracyjne. </w:t>
      </w:r>
    </w:p>
    <w:p w:rsidR="004D1224" w:rsidRPr="00105873" w:rsidRDefault="004D1224" w:rsidP="001E19BC">
      <w:pPr>
        <w:widowControl w:val="0"/>
        <w:numPr>
          <w:ilvl w:val="0"/>
          <w:numId w:val="39"/>
        </w:numPr>
        <w:overflowPunct w:val="0"/>
        <w:autoSpaceDE w:val="0"/>
        <w:autoSpaceDN w:val="0"/>
        <w:spacing w:line="276" w:lineRule="auto"/>
        <w:ind w:left="284" w:hanging="284"/>
        <w:jc w:val="both"/>
        <w:textAlignment w:val="baseline"/>
        <w:rPr>
          <w:sz w:val="22"/>
          <w:szCs w:val="22"/>
        </w:rPr>
      </w:pPr>
      <w:r w:rsidRPr="00105873">
        <w:rPr>
          <w:sz w:val="22"/>
          <w:szCs w:val="22"/>
        </w:rPr>
        <w:t xml:space="preserve">Świadczenia pomocy materialnej o charakterze socjalnym są przyznawane na: </w:t>
      </w:r>
    </w:p>
    <w:p w:rsidR="004D1224" w:rsidRPr="00105873" w:rsidRDefault="004D1224" w:rsidP="002328BD">
      <w:pPr>
        <w:widowControl w:val="0"/>
        <w:autoSpaceDE w:val="0"/>
        <w:autoSpaceDN w:val="0"/>
        <w:spacing w:line="276" w:lineRule="auto"/>
        <w:jc w:val="both"/>
        <w:rPr>
          <w:rFonts w:eastAsia="Calibri"/>
          <w:sz w:val="22"/>
          <w:szCs w:val="22"/>
          <w:lang w:eastAsia="en-US"/>
        </w:rPr>
      </w:pPr>
      <w:r w:rsidRPr="00105873">
        <w:rPr>
          <w:sz w:val="22"/>
          <w:szCs w:val="22"/>
        </w:rPr>
        <w:t xml:space="preserve">1) wniosek </w:t>
      </w:r>
      <w:hyperlink r:id="rId10" w:anchor="P1A6" w:history="1">
        <w:r w:rsidRPr="00105873">
          <w:rPr>
            <w:sz w:val="22"/>
            <w:szCs w:val="22"/>
          </w:rPr>
          <w:t>rodziców</w:t>
        </w:r>
      </w:hyperlink>
      <w:r w:rsidRPr="00105873">
        <w:rPr>
          <w:sz w:val="22"/>
          <w:szCs w:val="22"/>
        </w:rPr>
        <w:t xml:space="preserve">;  </w:t>
      </w:r>
    </w:p>
    <w:p w:rsidR="004D1224" w:rsidRPr="00105873" w:rsidRDefault="004D1224" w:rsidP="002328BD">
      <w:pPr>
        <w:widowControl w:val="0"/>
        <w:autoSpaceDE w:val="0"/>
        <w:autoSpaceDN w:val="0"/>
        <w:spacing w:line="276" w:lineRule="auto"/>
        <w:jc w:val="both"/>
        <w:rPr>
          <w:rFonts w:eastAsia="Calibri"/>
          <w:sz w:val="22"/>
          <w:szCs w:val="22"/>
          <w:lang w:eastAsia="en-US"/>
        </w:rPr>
      </w:pPr>
      <w:r w:rsidRPr="00105873">
        <w:rPr>
          <w:sz w:val="22"/>
          <w:szCs w:val="22"/>
        </w:rPr>
        <w:t xml:space="preserve">2) wniosek dyrektora przedszkola.  </w:t>
      </w:r>
    </w:p>
    <w:p w:rsidR="004D1224" w:rsidRPr="00105873" w:rsidRDefault="004D1224" w:rsidP="001E19BC">
      <w:pPr>
        <w:widowControl w:val="0"/>
        <w:numPr>
          <w:ilvl w:val="0"/>
          <w:numId w:val="39"/>
        </w:numPr>
        <w:overflowPunct w:val="0"/>
        <w:autoSpaceDE w:val="0"/>
        <w:autoSpaceDN w:val="0"/>
        <w:spacing w:line="276" w:lineRule="auto"/>
        <w:ind w:left="284" w:hanging="284"/>
        <w:jc w:val="both"/>
        <w:textAlignment w:val="baseline"/>
        <w:rPr>
          <w:rFonts w:eastAsia="Calibri"/>
          <w:sz w:val="22"/>
          <w:szCs w:val="22"/>
          <w:lang w:eastAsia="en-US"/>
        </w:rPr>
      </w:pPr>
      <w:r w:rsidRPr="00105873">
        <w:rPr>
          <w:sz w:val="22"/>
          <w:szCs w:val="22"/>
        </w:rPr>
        <w:t xml:space="preserve">Świadczenia pomocy materialnej o charakterze socjalnym mogą być również przyznawane z urzędu. </w:t>
      </w:r>
    </w:p>
    <w:p w:rsidR="002A081C" w:rsidRPr="00105873" w:rsidRDefault="002A081C" w:rsidP="00522F70">
      <w:pPr>
        <w:spacing w:line="276" w:lineRule="auto"/>
        <w:jc w:val="center"/>
        <w:rPr>
          <w:b/>
          <w:bCs/>
          <w:sz w:val="22"/>
          <w:szCs w:val="22"/>
        </w:rPr>
      </w:pPr>
    </w:p>
    <w:p w:rsidR="00A31D9C" w:rsidRPr="00105873" w:rsidRDefault="00A31D9C" w:rsidP="00522F70">
      <w:pPr>
        <w:spacing w:line="276" w:lineRule="auto"/>
        <w:jc w:val="center"/>
        <w:rPr>
          <w:b/>
          <w:bCs/>
          <w:sz w:val="22"/>
          <w:szCs w:val="22"/>
        </w:rPr>
      </w:pPr>
    </w:p>
    <w:p w:rsidR="005B2764" w:rsidRPr="00105873" w:rsidRDefault="005B2764" w:rsidP="00522F70">
      <w:pPr>
        <w:spacing w:line="276" w:lineRule="auto"/>
        <w:jc w:val="center"/>
        <w:rPr>
          <w:b/>
          <w:bCs/>
          <w:sz w:val="22"/>
          <w:szCs w:val="22"/>
        </w:rPr>
      </w:pPr>
      <w:r w:rsidRPr="00105873">
        <w:rPr>
          <w:b/>
          <w:bCs/>
          <w:sz w:val="22"/>
          <w:szCs w:val="22"/>
        </w:rPr>
        <w:t>Rozdział 5</w:t>
      </w:r>
    </w:p>
    <w:p w:rsidR="005B2764" w:rsidRPr="00105873" w:rsidRDefault="005B2764" w:rsidP="00522F70">
      <w:pPr>
        <w:spacing w:line="276" w:lineRule="auto"/>
        <w:jc w:val="center"/>
        <w:rPr>
          <w:b/>
          <w:bCs/>
          <w:sz w:val="22"/>
          <w:szCs w:val="22"/>
        </w:rPr>
      </w:pPr>
      <w:r w:rsidRPr="00105873">
        <w:rPr>
          <w:b/>
          <w:bCs/>
          <w:sz w:val="22"/>
          <w:szCs w:val="22"/>
        </w:rPr>
        <w:t xml:space="preserve">Skreślenie dziecka z listy dzieci uczęszczających do  przedszkola </w:t>
      </w:r>
    </w:p>
    <w:p w:rsidR="005B2764" w:rsidRPr="00105873" w:rsidRDefault="005B2764" w:rsidP="00522F70">
      <w:pPr>
        <w:spacing w:line="276" w:lineRule="auto"/>
        <w:jc w:val="center"/>
        <w:rPr>
          <w:b/>
          <w:bCs/>
          <w:sz w:val="22"/>
          <w:szCs w:val="22"/>
        </w:rPr>
      </w:pPr>
    </w:p>
    <w:p w:rsidR="000C6006" w:rsidRPr="00105873" w:rsidRDefault="002B2368" w:rsidP="00522F70">
      <w:pPr>
        <w:spacing w:line="276" w:lineRule="auto"/>
        <w:jc w:val="center"/>
        <w:rPr>
          <w:b/>
          <w:bCs/>
          <w:sz w:val="22"/>
          <w:szCs w:val="22"/>
        </w:rPr>
      </w:pPr>
      <w:r w:rsidRPr="00105873">
        <w:rPr>
          <w:b/>
          <w:bCs/>
          <w:sz w:val="22"/>
          <w:szCs w:val="22"/>
        </w:rPr>
        <w:t xml:space="preserve"> </w:t>
      </w:r>
      <w:r w:rsidR="006E5756" w:rsidRPr="00105873">
        <w:rPr>
          <w:b/>
          <w:bCs/>
          <w:sz w:val="22"/>
          <w:szCs w:val="22"/>
        </w:rPr>
        <w:t>§ 2</w:t>
      </w:r>
      <w:r w:rsidR="0077763F" w:rsidRPr="00105873">
        <w:rPr>
          <w:b/>
          <w:bCs/>
          <w:sz w:val="22"/>
          <w:szCs w:val="22"/>
        </w:rPr>
        <w:t>2</w:t>
      </w:r>
      <w:r w:rsidR="005B2764" w:rsidRPr="00105873">
        <w:rPr>
          <w:b/>
          <w:bCs/>
          <w:sz w:val="22"/>
          <w:szCs w:val="22"/>
        </w:rPr>
        <w:t>.</w:t>
      </w:r>
    </w:p>
    <w:p w:rsidR="002328BD" w:rsidRPr="00105873" w:rsidRDefault="002328BD" w:rsidP="00944E24">
      <w:pPr>
        <w:spacing w:line="276" w:lineRule="auto"/>
        <w:jc w:val="both"/>
        <w:rPr>
          <w:sz w:val="22"/>
          <w:szCs w:val="22"/>
        </w:rPr>
      </w:pPr>
      <w:r w:rsidRPr="00105873">
        <w:rPr>
          <w:sz w:val="22"/>
          <w:szCs w:val="22"/>
        </w:rPr>
        <w:t xml:space="preserve">1. </w:t>
      </w:r>
      <w:r w:rsidR="00636C1A" w:rsidRPr="00105873">
        <w:rPr>
          <w:sz w:val="22"/>
          <w:szCs w:val="22"/>
        </w:rPr>
        <w:t>Dyrektor przedszkola w porozumieniu z radą p</w:t>
      </w:r>
      <w:r w:rsidR="000C6006" w:rsidRPr="00105873">
        <w:rPr>
          <w:sz w:val="22"/>
          <w:szCs w:val="22"/>
        </w:rPr>
        <w:t>edagogiczną m</w:t>
      </w:r>
      <w:r w:rsidRPr="00105873">
        <w:rPr>
          <w:sz w:val="22"/>
          <w:szCs w:val="22"/>
        </w:rPr>
        <w:t>oże podjąć decyzję o skreśleniu</w:t>
      </w:r>
    </w:p>
    <w:p w:rsidR="000C6006" w:rsidRPr="00105873" w:rsidRDefault="000C6006" w:rsidP="00944E24">
      <w:pPr>
        <w:spacing w:line="276" w:lineRule="auto"/>
        <w:jc w:val="both"/>
        <w:rPr>
          <w:sz w:val="22"/>
          <w:szCs w:val="22"/>
        </w:rPr>
      </w:pPr>
      <w:r w:rsidRPr="00105873">
        <w:rPr>
          <w:sz w:val="22"/>
          <w:szCs w:val="22"/>
        </w:rPr>
        <w:t>dziecka z listy dzieci uczęszczających do przedszkola w przypadku:</w:t>
      </w:r>
    </w:p>
    <w:p w:rsidR="004F2413" w:rsidRPr="00105873" w:rsidRDefault="002328BD" w:rsidP="00944E24">
      <w:pPr>
        <w:tabs>
          <w:tab w:val="num" w:pos="993"/>
        </w:tabs>
        <w:spacing w:line="276" w:lineRule="auto"/>
        <w:jc w:val="both"/>
        <w:rPr>
          <w:sz w:val="22"/>
          <w:szCs w:val="22"/>
        </w:rPr>
      </w:pPr>
      <w:r w:rsidRPr="00105873">
        <w:rPr>
          <w:sz w:val="22"/>
          <w:szCs w:val="22"/>
        </w:rPr>
        <w:t xml:space="preserve">1) </w:t>
      </w:r>
      <w:r w:rsidR="00A10120" w:rsidRPr="00105873">
        <w:rPr>
          <w:sz w:val="22"/>
          <w:szCs w:val="22"/>
        </w:rPr>
        <w:t>zachowań dziecka, które zagrażają be</w:t>
      </w:r>
      <w:r w:rsidR="0077763F" w:rsidRPr="00105873">
        <w:rPr>
          <w:sz w:val="22"/>
          <w:szCs w:val="22"/>
        </w:rPr>
        <w:t>zpieczeństwu dziecka</w:t>
      </w:r>
      <w:r w:rsidR="00A10120" w:rsidRPr="00105873">
        <w:rPr>
          <w:sz w:val="22"/>
          <w:szCs w:val="22"/>
        </w:rPr>
        <w:t xml:space="preserve"> i innych wychowanków</w:t>
      </w:r>
      <w:r w:rsidR="00180E24" w:rsidRPr="00105873">
        <w:rPr>
          <w:sz w:val="22"/>
          <w:szCs w:val="22"/>
        </w:rPr>
        <w:t xml:space="preserve"> oraz </w:t>
      </w:r>
      <w:r w:rsidR="004F2413" w:rsidRPr="00105873">
        <w:rPr>
          <w:sz w:val="22"/>
          <w:szCs w:val="22"/>
        </w:rPr>
        <w:t>nie</w:t>
      </w:r>
    </w:p>
    <w:p w:rsidR="00A10120" w:rsidRPr="00105873" w:rsidRDefault="00F50FD2" w:rsidP="00944E24">
      <w:pPr>
        <w:tabs>
          <w:tab w:val="num" w:pos="993"/>
        </w:tabs>
        <w:spacing w:line="276" w:lineRule="auto"/>
        <w:jc w:val="both"/>
        <w:rPr>
          <w:sz w:val="22"/>
          <w:szCs w:val="22"/>
        </w:rPr>
      </w:pPr>
      <w:r w:rsidRPr="00105873">
        <w:rPr>
          <w:sz w:val="22"/>
          <w:szCs w:val="22"/>
        </w:rPr>
        <w:t xml:space="preserve">podjęcia </w:t>
      </w:r>
      <w:r w:rsidR="0077763F" w:rsidRPr="00105873">
        <w:rPr>
          <w:sz w:val="22"/>
          <w:szCs w:val="22"/>
        </w:rPr>
        <w:t xml:space="preserve">przez </w:t>
      </w:r>
      <w:r w:rsidRPr="00105873">
        <w:rPr>
          <w:sz w:val="22"/>
          <w:szCs w:val="22"/>
        </w:rPr>
        <w:t>rodziców</w:t>
      </w:r>
      <w:r w:rsidR="0077763F" w:rsidRPr="00105873">
        <w:rPr>
          <w:sz w:val="22"/>
          <w:szCs w:val="22"/>
        </w:rPr>
        <w:t xml:space="preserve"> w porozumieniu </w:t>
      </w:r>
      <w:r w:rsidRPr="00105873">
        <w:rPr>
          <w:sz w:val="22"/>
          <w:szCs w:val="22"/>
        </w:rPr>
        <w:t xml:space="preserve">z przedszkolem </w:t>
      </w:r>
      <w:r w:rsidR="0077763F" w:rsidRPr="00105873">
        <w:rPr>
          <w:sz w:val="22"/>
          <w:szCs w:val="22"/>
        </w:rPr>
        <w:t xml:space="preserve">działań, </w:t>
      </w:r>
      <w:r w:rsidRPr="00105873">
        <w:rPr>
          <w:sz w:val="22"/>
          <w:szCs w:val="22"/>
        </w:rPr>
        <w:t>w celu wyeliminowa</w:t>
      </w:r>
      <w:r w:rsidR="00180E24" w:rsidRPr="00105873">
        <w:rPr>
          <w:sz w:val="22"/>
          <w:szCs w:val="22"/>
        </w:rPr>
        <w:t xml:space="preserve">nia lub </w:t>
      </w:r>
      <w:r w:rsidR="002328BD" w:rsidRPr="00105873">
        <w:rPr>
          <w:sz w:val="22"/>
          <w:szCs w:val="22"/>
        </w:rPr>
        <w:t xml:space="preserve">    </w:t>
      </w:r>
      <w:r w:rsidR="00180E24" w:rsidRPr="00105873">
        <w:rPr>
          <w:sz w:val="22"/>
          <w:szCs w:val="22"/>
        </w:rPr>
        <w:t>zminimalizowania niepożądanych zachowań dziecka,</w:t>
      </w:r>
    </w:p>
    <w:p w:rsidR="00A23170" w:rsidRPr="00105873" w:rsidRDefault="002328BD" w:rsidP="00944E24">
      <w:pPr>
        <w:tabs>
          <w:tab w:val="num" w:pos="993"/>
        </w:tabs>
        <w:spacing w:line="276" w:lineRule="auto"/>
        <w:jc w:val="both"/>
        <w:rPr>
          <w:sz w:val="22"/>
          <w:szCs w:val="22"/>
        </w:rPr>
      </w:pPr>
      <w:r w:rsidRPr="00105873">
        <w:rPr>
          <w:sz w:val="22"/>
          <w:szCs w:val="22"/>
        </w:rPr>
        <w:t xml:space="preserve">2) </w:t>
      </w:r>
      <w:r w:rsidR="00A23170" w:rsidRPr="00105873">
        <w:rPr>
          <w:sz w:val="22"/>
          <w:szCs w:val="22"/>
        </w:rPr>
        <w:t>nieprzestrzegania przez rodziców postanowień niniejszego statutu.</w:t>
      </w:r>
    </w:p>
    <w:p w:rsidR="00553D42" w:rsidRPr="00105873" w:rsidRDefault="002328BD" w:rsidP="00944E24">
      <w:pPr>
        <w:tabs>
          <w:tab w:val="num" w:pos="993"/>
        </w:tabs>
        <w:spacing w:line="276" w:lineRule="auto"/>
        <w:jc w:val="both"/>
        <w:rPr>
          <w:sz w:val="22"/>
          <w:szCs w:val="22"/>
        </w:rPr>
      </w:pPr>
      <w:r w:rsidRPr="00105873">
        <w:rPr>
          <w:sz w:val="22"/>
          <w:szCs w:val="22"/>
        </w:rPr>
        <w:t xml:space="preserve">3) </w:t>
      </w:r>
      <w:r w:rsidR="00134247" w:rsidRPr="00105873">
        <w:rPr>
          <w:sz w:val="22"/>
          <w:szCs w:val="22"/>
        </w:rPr>
        <w:t xml:space="preserve">zalegania rodziców z </w:t>
      </w:r>
      <w:r w:rsidR="00553D42" w:rsidRPr="00105873">
        <w:rPr>
          <w:sz w:val="22"/>
          <w:szCs w:val="22"/>
        </w:rPr>
        <w:t>odpłatności</w:t>
      </w:r>
      <w:r w:rsidR="00134247" w:rsidRPr="00105873">
        <w:rPr>
          <w:sz w:val="22"/>
          <w:szCs w:val="22"/>
        </w:rPr>
        <w:t>ą</w:t>
      </w:r>
      <w:r w:rsidR="00553D42" w:rsidRPr="00105873">
        <w:rPr>
          <w:sz w:val="22"/>
          <w:szCs w:val="22"/>
        </w:rPr>
        <w:t xml:space="preserve"> za przedszkole w </w:t>
      </w:r>
      <w:r w:rsidR="004F2413" w:rsidRPr="00105873">
        <w:rPr>
          <w:sz w:val="22"/>
          <w:szCs w:val="22"/>
        </w:rPr>
        <w:t>porozumieniu</w:t>
      </w:r>
      <w:r w:rsidR="00553D42" w:rsidRPr="00105873">
        <w:rPr>
          <w:sz w:val="22"/>
          <w:szCs w:val="22"/>
        </w:rPr>
        <w:t xml:space="preserve"> z </w:t>
      </w:r>
      <w:r w:rsidR="00014C63" w:rsidRPr="00105873">
        <w:rPr>
          <w:sz w:val="22"/>
          <w:szCs w:val="22"/>
        </w:rPr>
        <w:t>organem prowadzącym</w:t>
      </w:r>
      <w:r w:rsidR="004F2413" w:rsidRPr="00105873">
        <w:rPr>
          <w:sz w:val="22"/>
          <w:szCs w:val="22"/>
        </w:rPr>
        <w:t>.</w:t>
      </w:r>
    </w:p>
    <w:p w:rsidR="00D75185" w:rsidRPr="00105873" w:rsidRDefault="002328BD" w:rsidP="00944E24">
      <w:pPr>
        <w:spacing w:line="276" w:lineRule="auto"/>
        <w:jc w:val="both"/>
        <w:rPr>
          <w:sz w:val="22"/>
          <w:szCs w:val="22"/>
        </w:rPr>
      </w:pPr>
      <w:r w:rsidRPr="00105873">
        <w:rPr>
          <w:sz w:val="22"/>
          <w:szCs w:val="22"/>
        </w:rPr>
        <w:t xml:space="preserve">2. </w:t>
      </w:r>
      <w:r w:rsidR="00542537" w:rsidRPr="00105873">
        <w:rPr>
          <w:sz w:val="22"/>
          <w:szCs w:val="22"/>
        </w:rPr>
        <w:t xml:space="preserve">Dyrektor przedszkola po uzyskaniu informacji o zaistnieniu okoliczności, o których mowa </w:t>
      </w:r>
      <w:r w:rsidR="00F650EF" w:rsidRPr="00105873">
        <w:rPr>
          <w:sz w:val="22"/>
          <w:szCs w:val="22"/>
        </w:rPr>
        <w:t xml:space="preserve">                     </w:t>
      </w:r>
      <w:r w:rsidR="00542537" w:rsidRPr="00105873">
        <w:rPr>
          <w:sz w:val="22"/>
          <w:szCs w:val="22"/>
        </w:rPr>
        <w:t xml:space="preserve">w </w:t>
      </w:r>
      <w:r w:rsidR="00A10120" w:rsidRPr="00105873">
        <w:rPr>
          <w:sz w:val="22"/>
          <w:szCs w:val="22"/>
        </w:rPr>
        <w:t>ust.</w:t>
      </w:r>
      <w:r w:rsidR="00A10120" w:rsidRPr="00105873">
        <w:rPr>
          <w:color w:val="FF0000"/>
          <w:sz w:val="22"/>
          <w:szCs w:val="22"/>
        </w:rPr>
        <w:t xml:space="preserve"> </w:t>
      </w:r>
      <w:r w:rsidR="00A10120" w:rsidRPr="00105873">
        <w:rPr>
          <w:sz w:val="22"/>
          <w:szCs w:val="22"/>
        </w:rPr>
        <w:t>1</w:t>
      </w:r>
      <w:r w:rsidR="0077763F" w:rsidRPr="00105873">
        <w:rPr>
          <w:sz w:val="22"/>
          <w:szCs w:val="22"/>
        </w:rPr>
        <w:t>, pkt 1 i 2</w:t>
      </w:r>
      <w:r w:rsidR="00A10120" w:rsidRPr="00105873">
        <w:rPr>
          <w:sz w:val="22"/>
          <w:szCs w:val="22"/>
        </w:rPr>
        <w:t xml:space="preserve"> zwołuje posiedzenie rady p</w:t>
      </w:r>
      <w:r w:rsidR="00542537" w:rsidRPr="00105873">
        <w:rPr>
          <w:sz w:val="22"/>
          <w:szCs w:val="22"/>
        </w:rPr>
        <w:t>edagogicznej</w:t>
      </w:r>
      <w:r w:rsidR="00E72107" w:rsidRPr="00105873">
        <w:rPr>
          <w:sz w:val="22"/>
          <w:szCs w:val="22"/>
        </w:rPr>
        <w:t>.</w:t>
      </w:r>
    </w:p>
    <w:p w:rsidR="00E72107" w:rsidRPr="00105873" w:rsidRDefault="002328BD" w:rsidP="00944E24">
      <w:pPr>
        <w:spacing w:line="276" w:lineRule="auto"/>
        <w:jc w:val="both"/>
        <w:rPr>
          <w:sz w:val="22"/>
          <w:szCs w:val="22"/>
        </w:rPr>
      </w:pPr>
      <w:r w:rsidRPr="00105873">
        <w:rPr>
          <w:sz w:val="22"/>
          <w:szCs w:val="22"/>
        </w:rPr>
        <w:t xml:space="preserve">3. </w:t>
      </w:r>
      <w:r w:rsidR="00A10120" w:rsidRPr="00105873">
        <w:rPr>
          <w:sz w:val="22"/>
          <w:szCs w:val="22"/>
        </w:rPr>
        <w:t>Rada p</w:t>
      </w:r>
      <w:r w:rsidR="00C5095A" w:rsidRPr="00105873">
        <w:rPr>
          <w:sz w:val="22"/>
          <w:szCs w:val="22"/>
        </w:rPr>
        <w:t>edagogiczna zostaje zapoznan</w:t>
      </w:r>
      <w:r w:rsidR="00972C91" w:rsidRPr="00105873">
        <w:rPr>
          <w:sz w:val="22"/>
          <w:szCs w:val="22"/>
        </w:rPr>
        <w:t>a przez nauczyciela lub d</w:t>
      </w:r>
      <w:r w:rsidR="00C5095A" w:rsidRPr="00105873">
        <w:rPr>
          <w:sz w:val="22"/>
          <w:szCs w:val="22"/>
        </w:rPr>
        <w:t>yrektora</w:t>
      </w:r>
      <w:r w:rsidR="00A10120" w:rsidRPr="00105873">
        <w:rPr>
          <w:sz w:val="22"/>
          <w:szCs w:val="22"/>
        </w:rPr>
        <w:t xml:space="preserve"> przedszkola</w:t>
      </w:r>
      <w:r w:rsidR="00C5095A" w:rsidRPr="00105873">
        <w:rPr>
          <w:sz w:val="22"/>
          <w:szCs w:val="22"/>
        </w:rPr>
        <w:t xml:space="preserve"> z podjętymi dzia</w:t>
      </w:r>
      <w:r w:rsidR="00A10120" w:rsidRPr="00105873">
        <w:rPr>
          <w:sz w:val="22"/>
          <w:szCs w:val="22"/>
        </w:rPr>
        <w:t>łaniami w celu ustania pr</w:t>
      </w:r>
      <w:r w:rsidR="00180E24" w:rsidRPr="00105873">
        <w:rPr>
          <w:sz w:val="22"/>
          <w:szCs w:val="22"/>
        </w:rPr>
        <w:t>zyczyn</w:t>
      </w:r>
      <w:r w:rsidR="0077763F" w:rsidRPr="00105873">
        <w:rPr>
          <w:sz w:val="22"/>
          <w:szCs w:val="22"/>
        </w:rPr>
        <w:t>, o których mowa w ust. 1, pkt 1 i 2</w:t>
      </w:r>
      <w:r w:rsidR="00180E24" w:rsidRPr="00105873">
        <w:rPr>
          <w:sz w:val="22"/>
          <w:szCs w:val="22"/>
        </w:rPr>
        <w:t>.</w:t>
      </w:r>
      <w:r w:rsidR="00C5095A" w:rsidRPr="00105873">
        <w:rPr>
          <w:sz w:val="22"/>
          <w:szCs w:val="22"/>
        </w:rPr>
        <w:t xml:space="preserve"> </w:t>
      </w:r>
      <w:r w:rsidR="00A10120" w:rsidRPr="00105873">
        <w:rPr>
          <w:sz w:val="22"/>
          <w:szCs w:val="22"/>
        </w:rPr>
        <w:t xml:space="preserve"> </w:t>
      </w:r>
    </w:p>
    <w:p w:rsidR="00BC0B8A" w:rsidRPr="00105873" w:rsidRDefault="002328BD" w:rsidP="00944E24">
      <w:pPr>
        <w:spacing w:line="276" w:lineRule="auto"/>
        <w:jc w:val="both"/>
        <w:rPr>
          <w:sz w:val="22"/>
          <w:szCs w:val="22"/>
        </w:rPr>
      </w:pPr>
      <w:r w:rsidRPr="00105873">
        <w:rPr>
          <w:sz w:val="22"/>
          <w:szCs w:val="22"/>
        </w:rPr>
        <w:t xml:space="preserve">4. </w:t>
      </w:r>
      <w:r w:rsidR="00A10120" w:rsidRPr="00105873">
        <w:rPr>
          <w:sz w:val="22"/>
          <w:szCs w:val="22"/>
        </w:rPr>
        <w:t>Rada p</w:t>
      </w:r>
      <w:r w:rsidR="00BC0B8A" w:rsidRPr="00105873">
        <w:rPr>
          <w:sz w:val="22"/>
          <w:szCs w:val="22"/>
        </w:rPr>
        <w:t>edagogiczna po w</w:t>
      </w:r>
      <w:r w:rsidR="00A10120" w:rsidRPr="00105873">
        <w:rPr>
          <w:sz w:val="22"/>
          <w:szCs w:val="22"/>
        </w:rPr>
        <w:t>nikliw</w:t>
      </w:r>
      <w:r w:rsidR="0077763F" w:rsidRPr="00105873">
        <w:rPr>
          <w:sz w:val="22"/>
          <w:szCs w:val="22"/>
        </w:rPr>
        <w:t xml:space="preserve">ym wysłuchaniu informacji może </w:t>
      </w:r>
      <w:r w:rsidR="00A10120" w:rsidRPr="00105873">
        <w:rPr>
          <w:sz w:val="22"/>
          <w:szCs w:val="22"/>
        </w:rPr>
        <w:t xml:space="preserve">podjąć </w:t>
      </w:r>
      <w:r w:rsidR="00BC0B8A" w:rsidRPr="00105873">
        <w:rPr>
          <w:sz w:val="22"/>
          <w:szCs w:val="22"/>
        </w:rPr>
        <w:t>uchwałę w</w:t>
      </w:r>
      <w:r w:rsidR="002D04F3" w:rsidRPr="00105873">
        <w:rPr>
          <w:sz w:val="22"/>
          <w:szCs w:val="22"/>
        </w:rPr>
        <w:t> </w:t>
      </w:r>
      <w:r w:rsidR="00A10120" w:rsidRPr="00105873">
        <w:rPr>
          <w:sz w:val="22"/>
          <w:szCs w:val="22"/>
        </w:rPr>
        <w:t>danej sprawie, zgodnie z regulaminem rady p</w:t>
      </w:r>
      <w:r w:rsidR="00BC0B8A" w:rsidRPr="00105873">
        <w:rPr>
          <w:sz w:val="22"/>
          <w:szCs w:val="22"/>
        </w:rPr>
        <w:t>edagogicznej.</w:t>
      </w:r>
    </w:p>
    <w:p w:rsidR="00BC0B8A" w:rsidRPr="00105873" w:rsidRDefault="002328BD" w:rsidP="00944E24">
      <w:pPr>
        <w:spacing w:line="276" w:lineRule="auto"/>
        <w:jc w:val="both"/>
        <w:rPr>
          <w:sz w:val="22"/>
          <w:szCs w:val="22"/>
        </w:rPr>
      </w:pPr>
      <w:r w:rsidRPr="00105873">
        <w:rPr>
          <w:sz w:val="22"/>
          <w:szCs w:val="22"/>
        </w:rPr>
        <w:t xml:space="preserve">5. </w:t>
      </w:r>
      <w:r w:rsidR="00A10120" w:rsidRPr="00105873">
        <w:rPr>
          <w:sz w:val="22"/>
          <w:szCs w:val="22"/>
        </w:rPr>
        <w:t>Rada p</w:t>
      </w:r>
      <w:r w:rsidR="00BC0B8A" w:rsidRPr="00105873">
        <w:rPr>
          <w:sz w:val="22"/>
          <w:szCs w:val="22"/>
        </w:rPr>
        <w:t>edagogic</w:t>
      </w:r>
      <w:r w:rsidR="00972C91" w:rsidRPr="00105873">
        <w:rPr>
          <w:sz w:val="22"/>
          <w:szCs w:val="22"/>
        </w:rPr>
        <w:t>zna powierza wykonanie uchwały d</w:t>
      </w:r>
      <w:r w:rsidR="00BC0B8A" w:rsidRPr="00105873">
        <w:rPr>
          <w:sz w:val="22"/>
          <w:szCs w:val="22"/>
        </w:rPr>
        <w:t>yrektorowi przedszkola.</w:t>
      </w:r>
    </w:p>
    <w:p w:rsidR="000C6006" w:rsidRPr="00105873" w:rsidRDefault="002328BD" w:rsidP="00944E24">
      <w:pPr>
        <w:spacing w:line="276" w:lineRule="auto"/>
        <w:jc w:val="both"/>
        <w:rPr>
          <w:sz w:val="22"/>
          <w:szCs w:val="22"/>
        </w:rPr>
      </w:pPr>
      <w:r w:rsidRPr="00105873">
        <w:rPr>
          <w:sz w:val="22"/>
          <w:szCs w:val="22"/>
        </w:rPr>
        <w:t xml:space="preserve">6. </w:t>
      </w:r>
      <w:r w:rsidR="00BC0B8A" w:rsidRPr="00105873">
        <w:rPr>
          <w:sz w:val="22"/>
          <w:szCs w:val="22"/>
        </w:rPr>
        <w:t>Dyrekto</w:t>
      </w:r>
      <w:r w:rsidR="00A10120" w:rsidRPr="00105873">
        <w:rPr>
          <w:sz w:val="22"/>
          <w:szCs w:val="22"/>
        </w:rPr>
        <w:t>r przedszkola wykonuje uchwałę rady p</w:t>
      </w:r>
      <w:r w:rsidR="00BC0B8A" w:rsidRPr="00105873">
        <w:rPr>
          <w:sz w:val="22"/>
          <w:szCs w:val="22"/>
        </w:rPr>
        <w:t>edagogicznej przez wydanie decyzji administracyjnej, którą doręcza rodzicom osobiście lub listem pole</w:t>
      </w:r>
      <w:r w:rsidR="00180E24" w:rsidRPr="00105873">
        <w:rPr>
          <w:sz w:val="22"/>
          <w:szCs w:val="22"/>
        </w:rPr>
        <w:t>conym za potwierdzeniem odbioru.</w:t>
      </w:r>
    </w:p>
    <w:p w:rsidR="005D594D" w:rsidRPr="00105873" w:rsidRDefault="002328BD" w:rsidP="00944E24">
      <w:pPr>
        <w:tabs>
          <w:tab w:val="num" w:pos="709"/>
        </w:tabs>
        <w:spacing w:line="276" w:lineRule="auto"/>
        <w:jc w:val="both"/>
        <w:rPr>
          <w:sz w:val="22"/>
          <w:szCs w:val="22"/>
        </w:rPr>
      </w:pPr>
      <w:r w:rsidRPr="00105873">
        <w:rPr>
          <w:sz w:val="22"/>
          <w:szCs w:val="22"/>
        </w:rPr>
        <w:t xml:space="preserve">7. </w:t>
      </w:r>
      <w:r w:rsidR="005D594D" w:rsidRPr="00105873">
        <w:rPr>
          <w:sz w:val="22"/>
          <w:szCs w:val="22"/>
        </w:rPr>
        <w:t>Rodzicom przysługuje odwołanie od decyzji dyrektora</w:t>
      </w:r>
      <w:r w:rsidR="00A10120" w:rsidRPr="00105873">
        <w:rPr>
          <w:sz w:val="22"/>
          <w:szCs w:val="22"/>
        </w:rPr>
        <w:t xml:space="preserve"> przedszkola</w:t>
      </w:r>
      <w:r w:rsidR="005D594D" w:rsidRPr="00105873">
        <w:rPr>
          <w:sz w:val="22"/>
          <w:szCs w:val="22"/>
        </w:rPr>
        <w:t xml:space="preserve"> do</w:t>
      </w:r>
      <w:r w:rsidR="0077763F" w:rsidRPr="00105873">
        <w:rPr>
          <w:sz w:val="22"/>
          <w:szCs w:val="22"/>
        </w:rPr>
        <w:t xml:space="preserve"> Wielkopolskiego </w:t>
      </w:r>
      <w:r w:rsidR="005D594D" w:rsidRPr="00105873">
        <w:rPr>
          <w:sz w:val="22"/>
          <w:szCs w:val="22"/>
        </w:rPr>
        <w:t xml:space="preserve"> Kuratora Oświaty </w:t>
      </w:r>
      <w:r w:rsidR="00F650EF" w:rsidRPr="00105873">
        <w:rPr>
          <w:sz w:val="22"/>
          <w:szCs w:val="22"/>
        </w:rPr>
        <w:t xml:space="preserve"> </w:t>
      </w:r>
      <w:r w:rsidR="005D594D" w:rsidRPr="00105873">
        <w:rPr>
          <w:sz w:val="22"/>
          <w:szCs w:val="22"/>
        </w:rPr>
        <w:t>w ciągu 14 dni od jej otrzymania.</w:t>
      </w:r>
    </w:p>
    <w:p w:rsidR="005D594D" w:rsidRPr="00105873" w:rsidRDefault="002328BD" w:rsidP="00944E24">
      <w:pPr>
        <w:tabs>
          <w:tab w:val="num" w:pos="709"/>
        </w:tabs>
        <w:spacing w:line="276" w:lineRule="auto"/>
        <w:jc w:val="both"/>
        <w:rPr>
          <w:sz w:val="22"/>
          <w:szCs w:val="22"/>
        </w:rPr>
      </w:pPr>
      <w:r w:rsidRPr="00105873">
        <w:rPr>
          <w:sz w:val="22"/>
          <w:szCs w:val="22"/>
        </w:rPr>
        <w:t xml:space="preserve">8. </w:t>
      </w:r>
      <w:r w:rsidR="005D594D" w:rsidRPr="00105873">
        <w:rPr>
          <w:sz w:val="22"/>
          <w:szCs w:val="22"/>
        </w:rPr>
        <w:t>W trakcie postępowania odwo</w:t>
      </w:r>
      <w:r w:rsidR="00E22F27" w:rsidRPr="00105873">
        <w:rPr>
          <w:sz w:val="22"/>
          <w:szCs w:val="22"/>
        </w:rPr>
        <w:t xml:space="preserve">ławczego dziecko ma prawo uczęszczać do przedszkola, chyba, </w:t>
      </w:r>
      <w:r w:rsidR="00944E24" w:rsidRPr="00105873">
        <w:rPr>
          <w:sz w:val="22"/>
          <w:szCs w:val="22"/>
        </w:rPr>
        <w:t xml:space="preserve">                 </w:t>
      </w:r>
      <w:r w:rsidR="00E22F27" w:rsidRPr="00105873">
        <w:rPr>
          <w:sz w:val="22"/>
          <w:szCs w:val="22"/>
        </w:rPr>
        <w:t>że decyzji nadano rygor natychmiastowej wykonalności. Rygor natychmiastowej wykonalności obowiązuje w sytuacjach wynikających z art. 108 Kodeksu Postępowania Administracyjnego.</w:t>
      </w:r>
    </w:p>
    <w:p w:rsidR="00704C7E" w:rsidRPr="00105873" w:rsidRDefault="00704C7E" w:rsidP="00522F70">
      <w:pPr>
        <w:spacing w:line="276" w:lineRule="auto"/>
        <w:rPr>
          <w:b/>
          <w:bCs/>
          <w:sz w:val="22"/>
          <w:szCs w:val="22"/>
        </w:rPr>
      </w:pPr>
    </w:p>
    <w:p w:rsidR="002328BD" w:rsidRPr="00105873" w:rsidRDefault="002328BD" w:rsidP="00522F70">
      <w:pPr>
        <w:spacing w:line="276" w:lineRule="auto"/>
        <w:jc w:val="center"/>
        <w:rPr>
          <w:b/>
          <w:bCs/>
          <w:sz w:val="22"/>
          <w:szCs w:val="22"/>
        </w:rPr>
      </w:pPr>
    </w:p>
    <w:p w:rsidR="002328BD" w:rsidRPr="00105873" w:rsidRDefault="002328BD" w:rsidP="00522F70">
      <w:pPr>
        <w:spacing w:line="276" w:lineRule="auto"/>
        <w:jc w:val="center"/>
        <w:rPr>
          <w:b/>
          <w:bCs/>
          <w:sz w:val="22"/>
          <w:szCs w:val="22"/>
        </w:rPr>
      </w:pPr>
    </w:p>
    <w:p w:rsidR="002328BD" w:rsidRPr="00105873" w:rsidRDefault="002328BD" w:rsidP="00522F70">
      <w:pPr>
        <w:spacing w:line="276" w:lineRule="auto"/>
        <w:jc w:val="center"/>
        <w:rPr>
          <w:b/>
          <w:bCs/>
          <w:sz w:val="22"/>
          <w:szCs w:val="22"/>
        </w:rPr>
      </w:pPr>
    </w:p>
    <w:p w:rsidR="002328BD" w:rsidRPr="00105873" w:rsidRDefault="002328BD" w:rsidP="00522F70">
      <w:pPr>
        <w:spacing w:line="276" w:lineRule="auto"/>
        <w:jc w:val="center"/>
        <w:rPr>
          <w:b/>
          <w:bCs/>
          <w:sz w:val="22"/>
          <w:szCs w:val="22"/>
        </w:rPr>
      </w:pPr>
    </w:p>
    <w:p w:rsidR="002328BD" w:rsidRPr="00105873" w:rsidRDefault="002328BD" w:rsidP="00522F70">
      <w:pPr>
        <w:spacing w:line="276" w:lineRule="auto"/>
        <w:jc w:val="center"/>
        <w:rPr>
          <w:b/>
          <w:bCs/>
          <w:sz w:val="22"/>
          <w:szCs w:val="22"/>
        </w:rPr>
      </w:pPr>
    </w:p>
    <w:p w:rsidR="002328BD" w:rsidRPr="00105873" w:rsidRDefault="002328BD" w:rsidP="00522F70">
      <w:pPr>
        <w:spacing w:line="276" w:lineRule="auto"/>
        <w:jc w:val="center"/>
        <w:rPr>
          <w:b/>
          <w:bCs/>
          <w:sz w:val="22"/>
          <w:szCs w:val="22"/>
        </w:rPr>
      </w:pPr>
    </w:p>
    <w:p w:rsidR="00A10120" w:rsidRPr="00105873" w:rsidRDefault="00975039" w:rsidP="00522F70">
      <w:pPr>
        <w:spacing w:line="276" w:lineRule="auto"/>
        <w:jc w:val="center"/>
        <w:rPr>
          <w:b/>
          <w:bCs/>
          <w:sz w:val="22"/>
          <w:szCs w:val="22"/>
        </w:rPr>
      </w:pPr>
      <w:r w:rsidRPr="00105873">
        <w:rPr>
          <w:b/>
          <w:bCs/>
          <w:sz w:val="22"/>
          <w:szCs w:val="22"/>
        </w:rPr>
        <w:t>Rozdział 6</w:t>
      </w:r>
    </w:p>
    <w:p w:rsidR="00975039" w:rsidRPr="00105873" w:rsidRDefault="00975039" w:rsidP="00522F70">
      <w:pPr>
        <w:spacing w:line="276" w:lineRule="auto"/>
        <w:jc w:val="center"/>
        <w:rPr>
          <w:b/>
          <w:bCs/>
          <w:sz w:val="22"/>
          <w:szCs w:val="22"/>
        </w:rPr>
      </w:pPr>
      <w:r w:rsidRPr="00105873">
        <w:rPr>
          <w:b/>
          <w:bCs/>
          <w:sz w:val="22"/>
          <w:szCs w:val="22"/>
        </w:rPr>
        <w:t xml:space="preserve">Wysokość opłat za przedszkole </w:t>
      </w:r>
    </w:p>
    <w:p w:rsidR="00975039" w:rsidRPr="00105873" w:rsidRDefault="00975039" w:rsidP="00522F70">
      <w:pPr>
        <w:spacing w:line="276" w:lineRule="auto"/>
        <w:jc w:val="center"/>
        <w:rPr>
          <w:b/>
          <w:bCs/>
          <w:sz w:val="22"/>
          <w:szCs w:val="22"/>
        </w:rPr>
      </w:pPr>
    </w:p>
    <w:p w:rsidR="00850821" w:rsidRPr="00105873" w:rsidRDefault="00850821" w:rsidP="00522F70">
      <w:pPr>
        <w:spacing w:line="276" w:lineRule="auto"/>
        <w:jc w:val="center"/>
        <w:rPr>
          <w:b/>
          <w:bCs/>
          <w:sz w:val="22"/>
          <w:szCs w:val="22"/>
        </w:rPr>
      </w:pPr>
      <w:r w:rsidRPr="00105873">
        <w:rPr>
          <w:b/>
          <w:bCs/>
          <w:sz w:val="22"/>
          <w:szCs w:val="22"/>
        </w:rPr>
        <w:t>§ 2</w:t>
      </w:r>
      <w:r w:rsidR="00E8558E" w:rsidRPr="00105873">
        <w:rPr>
          <w:b/>
          <w:bCs/>
          <w:sz w:val="22"/>
          <w:szCs w:val="22"/>
        </w:rPr>
        <w:t>3</w:t>
      </w:r>
      <w:r w:rsidR="00975039" w:rsidRPr="00105873">
        <w:rPr>
          <w:b/>
          <w:bCs/>
          <w:sz w:val="22"/>
          <w:szCs w:val="22"/>
        </w:rPr>
        <w:t>.</w:t>
      </w:r>
    </w:p>
    <w:p w:rsidR="002328BD" w:rsidRPr="00105873" w:rsidRDefault="002328BD" w:rsidP="002328BD">
      <w:pPr>
        <w:pStyle w:val="Nagwek8"/>
        <w:spacing w:line="276" w:lineRule="auto"/>
        <w:jc w:val="both"/>
        <w:rPr>
          <w:rFonts w:ascii="Times New Roman" w:hAnsi="Times New Roman" w:cs="Times New Roman"/>
          <w:sz w:val="22"/>
          <w:szCs w:val="22"/>
        </w:rPr>
      </w:pPr>
      <w:r w:rsidRPr="00105873">
        <w:rPr>
          <w:rFonts w:ascii="Times New Roman" w:hAnsi="Times New Roman" w:cs="Times New Roman"/>
          <w:sz w:val="22"/>
          <w:szCs w:val="22"/>
        </w:rPr>
        <w:t xml:space="preserve">1. </w:t>
      </w:r>
      <w:r w:rsidR="00B81B86" w:rsidRPr="00105873">
        <w:rPr>
          <w:rFonts w:ascii="Times New Roman" w:hAnsi="Times New Roman" w:cs="Times New Roman"/>
          <w:sz w:val="22"/>
          <w:szCs w:val="22"/>
        </w:rPr>
        <w:t>Zgodnie z art. 52 ust. 1 ustawy o finansowaniu zadań oświatow</w:t>
      </w:r>
      <w:r w:rsidR="008D40FB" w:rsidRPr="00105873">
        <w:rPr>
          <w:rFonts w:ascii="Times New Roman" w:hAnsi="Times New Roman" w:cs="Times New Roman"/>
          <w:sz w:val="22"/>
          <w:szCs w:val="22"/>
        </w:rPr>
        <w:t>ych rada gminy określa wysokość</w:t>
      </w:r>
      <w:r w:rsidRPr="00105873">
        <w:rPr>
          <w:rFonts w:ascii="Times New Roman" w:hAnsi="Times New Roman" w:cs="Times New Roman"/>
          <w:sz w:val="22"/>
          <w:szCs w:val="22"/>
        </w:rPr>
        <w:t xml:space="preserve"> </w:t>
      </w:r>
      <w:r w:rsidR="00B81B86" w:rsidRPr="00105873">
        <w:rPr>
          <w:rFonts w:ascii="Times New Roman" w:hAnsi="Times New Roman" w:cs="Times New Roman"/>
          <w:sz w:val="22"/>
          <w:szCs w:val="22"/>
        </w:rPr>
        <w:t xml:space="preserve">opłat za korzystanie z wychowania przedszkolnego uczniów objętych wychowaniem przedszkolnym do końca roku szkolnego w roku kalendarzowym, w którym kończą 6 lat, w prowadzonym przez gminę: </w:t>
      </w:r>
      <w:r w:rsidR="00944E24" w:rsidRPr="00105873">
        <w:rPr>
          <w:rFonts w:ascii="Times New Roman" w:hAnsi="Times New Roman" w:cs="Times New Roman"/>
          <w:sz w:val="22"/>
          <w:szCs w:val="22"/>
        </w:rPr>
        <w:t xml:space="preserve"> </w:t>
      </w:r>
      <w:r w:rsidR="00B81B86" w:rsidRPr="00105873">
        <w:rPr>
          <w:rFonts w:ascii="Times New Roman" w:hAnsi="Times New Roman" w:cs="Times New Roman"/>
          <w:sz w:val="22"/>
          <w:szCs w:val="22"/>
        </w:rPr>
        <w:t xml:space="preserve">w publicznym przedszkolu i oddziale przedszkolnym w publicznej szkole podstawowej, w czasie przekraczającym bezpłatny wymiar </w:t>
      </w:r>
      <w:r w:rsidR="008D40FB" w:rsidRPr="00105873">
        <w:rPr>
          <w:rFonts w:ascii="Times New Roman" w:hAnsi="Times New Roman" w:cs="Times New Roman"/>
          <w:sz w:val="22"/>
          <w:szCs w:val="22"/>
        </w:rPr>
        <w:t xml:space="preserve">zajęć; </w:t>
      </w:r>
      <w:r w:rsidR="00B81B86" w:rsidRPr="00105873">
        <w:rPr>
          <w:rFonts w:ascii="Times New Roman" w:hAnsi="Times New Roman" w:cs="Times New Roman"/>
          <w:sz w:val="22"/>
          <w:szCs w:val="22"/>
        </w:rPr>
        <w:t xml:space="preserve">      </w:t>
      </w:r>
    </w:p>
    <w:p w:rsidR="004D18FC" w:rsidRPr="00105873" w:rsidRDefault="002328BD" w:rsidP="002328BD">
      <w:pPr>
        <w:pStyle w:val="Nagwek8"/>
        <w:spacing w:line="276" w:lineRule="auto"/>
        <w:jc w:val="both"/>
        <w:rPr>
          <w:rFonts w:ascii="Times New Roman" w:hAnsi="Times New Roman" w:cs="Times New Roman"/>
          <w:color w:val="000000"/>
          <w:sz w:val="22"/>
          <w:szCs w:val="22"/>
        </w:rPr>
      </w:pPr>
      <w:r w:rsidRPr="00105873">
        <w:rPr>
          <w:rFonts w:ascii="Times New Roman" w:hAnsi="Times New Roman" w:cs="Times New Roman"/>
          <w:sz w:val="22"/>
          <w:szCs w:val="22"/>
        </w:rPr>
        <w:t>2.</w:t>
      </w:r>
      <w:r w:rsidR="004D18FC" w:rsidRPr="00105873">
        <w:rPr>
          <w:rFonts w:ascii="Times New Roman" w:hAnsi="Times New Roman" w:cs="Times New Roman"/>
          <w:color w:val="000000"/>
          <w:sz w:val="22"/>
          <w:szCs w:val="22"/>
        </w:rPr>
        <w:t>W przedszkolach prowadzonych przez Miasto Poznań zapewnia się bezpłatne nauczanie, wychowanie i opiekę w wymiarze 5 godzin dziennie. W Przedszkolu nr 71 „P</w:t>
      </w:r>
      <w:r w:rsidRPr="00105873">
        <w:rPr>
          <w:rFonts w:ascii="Times New Roman" w:hAnsi="Times New Roman" w:cs="Times New Roman"/>
          <w:color w:val="000000"/>
          <w:sz w:val="22"/>
          <w:szCs w:val="22"/>
        </w:rPr>
        <w:t xml:space="preserve">od Topolą” </w:t>
      </w:r>
      <w:r w:rsidR="004D18FC" w:rsidRPr="00105873">
        <w:rPr>
          <w:rFonts w:ascii="Times New Roman" w:hAnsi="Times New Roman" w:cs="Times New Roman"/>
          <w:color w:val="000000"/>
          <w:sz w:val="22"/>
          <w:szCs w:val="22"/>
        </w:rPr>
        <w:t xml:space="preserve">w Poznaniu ustalone są </w:t>
      </w:r>
      <w:r w:rsidR="00134247" w:rsidRPr="00105873">
        <w:rPr>
          <w:rFonts w:ascii="Times New Roman" w:hAnsi="Times New Roman" w:cs="Times New Roman"/>
          <w:color w:val="000000"/>
          <w:sz w:val="22"/>
          <w:szCs w:val="22"/>
        </w:rPr>
        <w:t>codziennie od poniedziałku do piątku, bezpłatne godziny od 8.00 do 13.00</w:t>
      </w:r>
    </w:p>
    <w:p w:rsidR="00134247" w:rsidRPr="00105873" w:rsidRDefault="002328BD" w:rsidP="002328BD">
      <w:pPr>
        <w:spacing w:line="276" w:lineRule="auto"/>
        <w:jc w:val="both"/>
        <w:rPr>
          <w:sz w:val="22"/>
          <w:szCs w:val="22"/>
        </w:rPr>
      </w:pPr>
      <w:r w:rsidRPr="00105873">
        <w:rPr>
          <w:sz w:val="22"/>
          <w:szCs w:val="22"/>
        </w:rPr>
        <w:t>3.</w:t>
      </w:r>
      <w:r w:rsidR="004D18FC" w:rsidRPr="00105873">
        <w:rPr>
          <w:sz w:val="22"/>
          <w:szCs w:val="22"/>
        </w:rPr>
        <w:t>Ustalenie wysokości opłat za korzystanie z wychowania przedszkolnego w przedszkolach prowadzonych przez gminę następuje w drodze uchwały rady gminy. Rada Miasta Poznania p</w:t>
      </w:r>
      <w:r w:rsidR="00134247" w:rsidRPr="00105873">
        <w:rPr>
          <w:sz w:val="22"/>
          <w:szCs w:val="22"/>
        </w:rPr>
        <w:t>odjęła stosowną uchwałę w dniu 9 lipca 2019 r. ( Uchwała NR LV/237</w:t>
      </w:r>
      <w:r w:rsidR="004D18FC" w:rsidRPr="00105873">
        <w:rPr>
          <w:sz w:val="22"/>
          <w:szCs w:val="22"/>
        </w:rPr>
        <w:t>/VI</w:t>
      </w:r>
      <w:r w:rsidR="00134247" w:rsidRPr="00105873">
        <w:rPr>
          <w:sz w:val="22"/>
          <w:szCs w:val="22"/>
        </w:rPr>
        <w:t>II/2019).</w:t>
      </w:r>
    </w:p>
    <w:p w:rsidR="004D18FC" w:rsidRPr="00105873" w:rsidRDefault="002328BD" w:rsidP="002328BD">
      <w:pPr>
        <w:spacing w:line="276" w:lineRule="auto"/>
        <w:jc w:val="both"/>
        <w:rPr>
          <w:sz w:val="22"/>
          <w:szCs w:val="22"/>
        </w:rPr>
      </w:pPr>
      <w:r w:rsidRPr="00105873">
        <w:rPr>
          <w:sz w:val="22"/>
          <w:szCs w:val="22"/>
        </w:rPr>
        <w:t>4.</w:t>
      </w:r>
      <w:r w:rsidR="00134247" w:rsidRPr="00105873">
        <w:rPr>
          <w:sz w:val="22"/>
          <w:szCs w:val="22"/>
        </w:rPr>
        <w:t>Wysokość opłaty za korzystanie z wychowania przedszkolnego dzieci objętych wychowaniem przedszkolnym do końca roku szkolnego w roku kalendarzowym, w którym dziecko kończy 6 lat, wynosi 1 zł za każdą rozpoczętą godzinę faktycznego pobytu dziecka w przedszkolu.</w:t>
      </w:r>
    </w:p>
    <w:p w:rsidR="004D18FC" w:rsidRPr="00105873" w:rsidRDefault="002328BD" w:rsidP="002328BD">
      <w:pPr>
        <w:spacing w:line="276" w:lineRule="auto"/>
        <w:jc w:val="both"/>
        <w:rPr>
          <w:sz w:val="22"/>
          <w:szCs w:val="22"/>
        </w:rPr>
      </w:pPr>
      <w:r w:rsidRPr="00105873">
        <w:rPr>
          <w:sz w:val="22"/>
          <w:szCs w:val="22"/>
        </w:rPr>
        <w:t>5.</w:t>
      </w:r>
      <w:r w:rsidR="004D18FC" w:rsidRPr="00105873">
        <w:rPr>
          <w:sz w:val="22"/>
          <w:szCs w:val="22"/>
        </w:rPr>
        <w:t xml:space="preserve">Zgodnie z przepisem art. 52 ustawy o finansowaniu zadań oświatowych z dnia 27 października 2017r. zmienia się charakter opłat za pobyt dziecka w przedszkolu na zobowiązanie publiczno-prawne, a więc nie wymagające umów o charakterze cywilno-prawnym. </w:t>
      </w:r>
    </w:p>
    <w:p w:rsidR="004D18FC" w:rsidRPr="00105873" w:rsidRDefault="002328BD" w:rsidP="002328BD">
      <w:pPr>
        <w:spacing w:line="276" w:lineRule="auto"/>
        <w:jc w:val="both"/>
        <w:rPr>
          <w:sz w:val="22"/>
          <w:szCs w:val="22"/>
        </w:rPr>
      </w:pPr>
      <w:r w:rsidRPr="00105873">
        <w:rPr>
          <w:sz w:val="22"/>
          <w:szCs w:val="22"/>
        </w:rPr>
        <w:t>6.</w:t>
      </w:r>
      <w:r w:rsidR="004D18FC" w:rsidRPr="00105873">
        <w:rPr>
          <w:sz w:val="22"/>
          <w:szCs w:val="22"/>
        </w:rPr>
        <w:t xml:space="preserve">Rodzice dziecka realizującego roczne obowiązkowe przygotowanie przedszkolne ponoszą odpłatność  wyłącznie za wyżywienie. </w:t>
      </w:r>
    </w:p>
    <w:p w:rsidR="004D18FC" w:rsidRPr="00105873" w:rsidRDefault="002328BD" w:rsidP="002328BD">
      <w:pPr>
        <w:spacing w:line="276" w:lineRule="auto"/>
        <w:jc w:val="both"/>
        <w:rPr>
          <w:sz w:val="22"/>
          <w:szCs w:val="22"/>
        </w:rPr>
      </w:pPr>
      <w:r w:rsidRPr="00105873">
        <w:rPr>
          <w:sz w:val="22"/>
          <w:szCs w:val="22"/>
        </w:rPr>
        <w:t>7.</w:t>
      </w:r>
      <w:r w:rsidR="004D18FC" w:rsidRPr="00105873">
        <w:rPr>
          <w:sz w:val="22"/>
          <w:szCs w:val="22"/>
        </w:rPr>
        <w:t>Rodzic/opiekun prawny zobowiązany jest do terminowego i kompletnego uiszczania opłat.</w:t>
      </w:r>
    </w:p>
    <w:p w:rsidR="004D18FC" w:rsidRPr="00105873" w:rsidRDefault="002328BD" w:rsidP="002328BD">
      <w:pPr>
        <w:spacing w:line="276" w:lineRule="auto"/>
        <w:jc w:val="both"/>
        <w:rPr>
          <w:sz w:val="22"/>
          <w:szCs w:val="22"/>
        </w:rPr>
      </w:pPr>
      <w:r w:rsidRPr="00105873">
        <w:rPr>
          <w:sz w:val="22"/>
          <w:szCs w:val="22"/>
        </w:rPr>
        <w:t>8.</w:t>
      </w:r>
      <w:r w:rsidR="004D18FC" w:rsidRPr="00105873">
        <w:rPr>
          <w:sz w:val="22"/>
          <w:szCs w:val="22"/>
        </w:rPr>
        <w:t>Rodzice zobowiązani są poinformować przedszkole o nieobecności dziecka.</w:t>
      </w:r>
    </w:p>
    <w:p w:rsidR="002328BD" w:rsidRPr="00105873" w:rsidRDefault="002328BD" w:rsidP="002328BD">
      <w:pPr>
        <w:spacing w:line="276" w:lineRule="auto"/>
        <w:jc w:val="both"/>
        <w:rPr>
          <w:sz w:val="22"/>
          <w:szCs w:val="22"/>
        </w:rPr>
      </w:pPr>
      <w:r w:rsidRPr="00105873">
        <w:rPr>
          <w:sz w:val="22"/>
          <w:szCs w:val="22"/>
        </w:rPr>
        <w:t>9.</w:t>
      </w:r>
      <w:r w:rsidR="004D18FC" w:rsidRPr="00105873">
        <w:rPr>
          <w:sz w:val="22"/>
          <w:szCs w:val="22"/>
        </w:rPr>
        <w:t>Nie pobiera się lub obniża się wysokoś</w:t>
      </w:r>
      <w:r w:rsidR="0041105F" w:rsidRPr="00105873">
        <w:rPr>
          <w:sz w:val="22"/>
          <w:szCs w:val="22"/>
        </w:rPr>
        <w:t xml:space="preserve">ć opłaty, o której mowa w ust. 4, </w:t>
      </w:r>
      <w:r w:rsidR="004D18FC" w:rsidRPr="00105873">
        <w:rPr>
          <w:sz w:val="22"/>
          <w:szCs w:val="22"/>
        </w:rPr>
        <w:t xml:space="preserve"> na podstawie  obowiązującej uchwały Rady Miasta Poznania. </w:t>
      </w:r>
    </w:p>
    <w:p w:rsidR="002328BD" w:rsidRPr="00105873" w:rsidRDefault="002328BD" w:rsidP="002328BD">
      <w:pPr>
        <w:spacing w:line="276" w:lineRule="auto"/>
        <w:jc w:val="both"/>
        <w:rPr>
          <w:sz w:val="22"/>
          <w:szCs w:val="22"/>
        </w:rPr>
      </w:pPr>
      <w:r w:rsidRPr="00105873">
        <w:rPr>
          <w:sz w:val="22"/>
          <w:szCs w:val="22"/>
        </w:rPr>
        <w:t>10.</w:t>
      </w:r>
      <w:r w:rsidR="004D18FC" w:rsidRPr="00105873">
        <w:rPr>
          <w:sz w:val="22"/>
          <w:szCs w:val="22"/>
        </w:rPr>
        <w:t>Rodzice, opiekunowie prawni ubiegający się o skorzystanie z ulg i zwolnień w odpłatności                       za przedszkole, zobowiązani są złożyć wniosek,  oświadczenie zawierające niezbędne dane do ustalenia uprawnienia do tego zwolnienia, do dyrektora przedszkola.</w:t>
      </w:r>
    </w:p>
    <w:p w:rsidR="002328BD" w:rsidRPr="00105873" w:rsidRDefault="002328BD" w:rsidP="002328BD">
      <w:pPr>
        <w:spacing w:line="276" w:lineRule="auto"/>
        <w:jc w:val="both"/>
        <w:rPr>
          <w:sz w:val="22"/>
          <w:szCs w:val="22"/>
        </w:rPr>
      </w:pPr>
      <w:r w:rsidRPr="00105873">
        <w:rPr>
          <w:sz w:val="22"/>
          <w:szCs w:val="22"/>
        </w:rPr>
        <w:t>11.</w:t>
      </w:r>
      <w:r w:rsidR="004D18FC" w:rsidRPr="00105873">
        <w:rPr>
          <w:sz w:val="22"/>
          <w:szCs w:val="22"/>
        </w:rPr>
        <w:t xml:space="preserve">W przypadku ustania okoliczności stanowiących podstawę obniżenia lub zwolnienia  z opłaty za świadczenia wykraczające ponad czas przeznaczony na bezpłatne nauczanie, wychowanie i opiekę, rodzice dziecka powinni niezwłocznie powiadomić o tym fakcie dyrektora przedszkola, w celu </w:t>
      </w:r>
      <w:r w:rsidRPr="00105873">
        <w:rPr>
          <w:sz w:val="22"/>
          <w:szCs w:val="22"/>
        </w:rPr>
        <w:t xml:space="preserve">naliczania odpłatności.   </w:t>
      </w:r>
    </w:p>
    <w:p w:rsidR="004D18FC" w:rsidRPr="00105873" w:rsidRDefault="002328BD" w:rsidP="002328BD">
      <w:pPr>
        <w:spacing w:line="276" w:lineRule="auto"/>
        <w:jc w:val="both"/>
        <w:rPr>
          <w:sz w:val="22"/>
          <w:szCs w:val="22"/>
        </w:rPr>
      </w:pPr>
      <w:r w:rsidRPr="00105873">
        <w:rPr>
          <w:sz w:val="22"/>
          <w:szCs w:val="22"/>
        </w:rPr>
        <w:t xml:space="preserve">12. </w:t>
      </w:r>
      <w:r w:rsidR="004D18FC" w:rsidRPr="00105873">
        <w:rPr>
          <w:sz w:val="22"/>
          <w:szCs w:val="22"/>
        </w:rPr>
        <w:t>W przypadku rezygnacji z przedszkola, rodzic zobowiązany jest  powiadomić przedszkole na piśmie.</w:t>
      </w:r>
    </w:p>
    <w:p w:rsidR="004D18FC" w:rsidRPr="00105873" w:rsidRDefault="002328BD" w:rsidP="002328BD">
      <w:pPr>
        <w:spacing w:line="276" w:lineRule="auto"/>
        <w:jc w:val="both"/>
        <w:rPr>
          <w:sz w:val="22"/>
          <w:szCs w:val="22"/>
        </w:rPr>
      </w:pPr>
      <w:r w:rsidRPr="00105873">
        <w:rPr>
          <w:sz w:val="22"/>
          <w:szCs w:val="22"/>
        </w:rPr>
        <w:t xml:space="preserve">13. </w:t>
      </w:r>
      <w:r w:rsidR="004D18FC" w:rsidRPr="00105873">
        <w:rPr>
          <w:sz w:val="22"/>
          <w:szCs w:val="22"/>
        </w:rPr>
        <w:t xml:space="preserve">Do korzystania z posiłków w stołówce przedszkolnej uprawnieni są wychowankowie i pracownicy  przedszkola. </w:t>
      </w:r>
    </w:p>
    <w:p w:rsidR="004D18FC" w:rsidRPr="00105873" w:rsidRDefault="002328BD" w:rsidP="002328BD">
      <w:pPr>
        <w:spacing w:line="276" w:lineRule="auto"/>
        <w:jc w:val="both"/>
        <w:rPr>
          <w:sz w:val="22"/>
          <w:szCs w:val="22"/>
        </w:rPr>
      </w:pPr>
      <w:r w:rsidRPr="00105873">
        <w:rPr>
          <w:sz w:val="22"/>
          <w:szCs w:val="22"/>
        </w:rPr>
        <w:t>14.</w:t>
      </w:r>
      <w:r w:rsidR="004D18FC" w:rsidRPr="00105873">
        <w:rPr>
          <w:sz w:val="22"/>
          <w:szCs w:val="22"/>
        </w:rPr>
        <w:t xml:space="preserve">Dzienna opłata wyżywienia w przedszkolu ustalana jest na podstawie obowiązujących cen artykułów żywnościowych, z uwzględnieniem norm żywieniowych. </w:t>
      </w:r>
    </w:p>
    <w:p w:rsidR="004D18FC" w:rsidRPr="00105873" w:rsidRDefault="002328BD" w:rsidP="002328BD">
      <w:pPr>
        <w:spacing w:line="276" w:lineRule="auto"/>
        <w:jc w:val="both"/>
        <w:rPr>
          <w:sz w:val="22"/>
          <w:szCs w:val="22"/>
        </w:rPr>
      </w:pPr>
      <w:r w:rsidRPr="00105873">
        <w:rPr>
          <w:sz w:val="22"/>
          <w:szCs w:val="22"/>
        </w:rPr>
        <w:t>15.</w:t>
      </w:r>
      <w:r w:rsidR="004D18FC" w:rsidRPr="00105873">
        <w:rPr>
          <w:sz w:val="22"/>
          <w:szCs w:val="22"/>
        </w:rPr>
        <w:t>Koszt posiłku uwzględnia jedynie koszt surowców użytych do przygotowania posiłku.</w:t>
      </w:r>
    </w:p>
    <w:p w:rsidR="004D18FC" w:rsidRPr="00105873" w:rsidRDefault="002328BD" w:rsidP="002328BD">
      <w:pPr>
        <w:spacing w:line="276" w:lineRule="auto"/>
        <w:jc w:val="both"/>
        <w:rPr>
          <w:sz w:val="22"/>
          <w:szCs w:val="22"/>
        </w:rPr>
      </w:pPr>
      <w:r w:rsidRPr="00105873">
        <w:rPr>
          <w:sz w:val="22"/>
          <w:szCs w:val="22"/>
        </w:rPr>
        <w:t>16.</w:t>
      </w:r>
      <w:r w:rsidR="004D18FC" w:rsidRPr="00105873">
        <w:rPr>
          <w:sz w:val="22"/>
          <w:szCs w:val="22"/>
        </w:rPr>
        <w:t>Wysokość opłaty za wyżywienie określa dyrektor przedszkola  w porozumieniu z radą rodziców po zatwierdzeniu przez organ prowadzący,  podając do wiadomości poprzez stosowne zarządzenie.</w:t>
      </w:r>
    </w:p>
    <w:p w:rsidR="004D18FC" w:rsidRPr="00105873" w:rsidRDefault="002328BD" w:rsidP="002328BD">
      <w:pPr>
        <w:spacing w:line="276" w:lineRule="auto"/>
        <w:jc w:val="both"/>
        <w:rPr>
          <w:sz w:val="22"/>
          <w:szCs w:val="22"/>
        </w:rPr>
      </w:pPr>
      <w:r w:rsidRPr="00105873">
        <w:rPr>
          <w:sz w:val="22"/>
          <w:szCs w:val="22"/>
        </w:rPr>
        <w:t>17.</w:t>
      </w:r>
      <w:r w:rsidR="004D18FC" w:rsidRPr="00105873">
        <w:rPr>
          <w:sz w:val="22"/>
          <w:szCs w:val="22"/>
        </w:rPr>
        <w:t>W przypadku nieobecności dziecka lub pracownika przedszkola uprawnionego do posiłku zwrotowi podlega dzienna wysokość opłaty za korzystanie z posiłku za każdy dzień nieobecności. Zasada ta ma odpowiednio zastosowanie w przypadku rezygnacji z posiłku.</w:t>
      </w:r>
    </w:p>
    <w:p w:rsidR="004D18FC" w:rsidRPr="00105873" w:rsidRDefault="002328BD" w:rsidP="002328BD">
      <w:pPr>
        <w:spacing w:line="276" w:lineRule="auto"/>
        <w:jc w:val="both"/>
        <w:rPr>
          <w:bCs/>
          <w:sz w:val="22"/>
          <w:szCs w:val="22"/>
        </w:rPr>
      </w:pPr>
      <w:r w:rsidRPr="00105873">
        <w:rPr>
          <w:sz w:val="22"/>
          <w:szCs w:val="22"/>
        </w:rPr>
        <w:lastRenderedPageBreak/>
        <w:t>18.</w:t>
      </w:r>
      <w:r w:rsidR="009B020E" w:rsidRPr="00105873">
        <w:rPr>
          <w:bCs/>
          <w:sz w:val="22"/>
          <w:szCs w:val="22"/>
        </w:rPr>
        <w:t xml:space="preserve">Opłaty </w:t>
      </w:r>
      <w:r w:rsidR="004D18FC" w:rsidRPr="00105873">
        <w:rPr>
          <w:bCs/>
          <w:sz w:val="22"/>
          <w:szCs w:val="22"/>
        </w:rPr>
        <w:t xml:space="preserve">za </w:t>
      </w:r>
      <w:r w:rsidR="009B020E" w:rsidRPr="00105873">
        <w:rPr>
          <w:bCs/>
          <w:sz w:val="22"/>
          <w:szCs w:val="22"/>
        </w:rPr>
        <w:t>korzystanie przez dziecko z wychowania przedszkolnego</w:t>
      </w:r>
      <w:r w:rsidR="004D18FC" w:rsidRPr="00105873">
        <w:rPr>
          <w:bCs/>
          <w:sz w:val="22"/>
          <w:szCs w:val="22"/>
        </w:rPr>
        <w:t xml:space="preserve"> </w:t>
      </w:r>
      <w:r w:rsidR="009B020E" w:rsidRPr="00105873">
        <w:rPr>
          <w:bCs/>
          <w:sz w:val="22"/>
          <w:szCs w:val="22"/>
        </w:rPr>
        <w:t>o</w:t>
      </w:r>
      <w:r w:rsidR="00F20EFE" w:rsidRPr="00105873">
        <w:rPr>
          <w:bCs/>
          <w:sz w:val="22"/>
          <w:szCs w:val="22"/>
        </w:rPr>
        <w:t>raz za wyż</w:t>
      </w:r>
      <w:r w:rsidR="009B020E" w:rsidRPr="00105873">
        <w:rPr>
          <w:bCs/>
          <w:sz w:val="22"/>
          <w:szCs w:val="22"/>
        </w:rPr>
        <w:t>ywienie</w:t>
      </w:r>
      <w:r w:rsidR="004D18FC" w:rsidRPr="00105873">
        <w:rPr>
          <w:bCs/>
          <w:sz w:val="22"/>
          <w:szCs w:val="22"/>
        </w:rPr>
        <w:t xml:space="preserve"> </w:t>
      </w:r>
      <w:r w:rsidR="00F20EFE" w:rsidRPr="00105873">
        <w:rPr>
          <w:bCs/>
          <w:sz w:val="22"/>
          <w:szCs w:val="22"/>
        </w:rPr>
        <w:t xml:space="preserve">- </w:t>
      </w:r>
      <w:r w:rsidR="004D18FC" w:rsidRPr="00105873">
        <w:rPr>
          <w:bCs/>
          <w:sz w:val="22"/>
          <w:szCs w:val="22"/>
        </w:rPr>
        <w:t>rodzice, opi</w:t>
      </w:r>
      <w:r w:rsidR="00CD3534" w:rsidRPr="00105873">
        <w:rPr>
          <w:bCs/>
          <w:sz w:val="22"/>
          <w:szCs w:val="22"/>
        </w:rPr>
        <w:t>ekunowi</w:t>
      </w:r>
      <w:r w:rsidR="004F2413" w:rsidRPr="00105873">
        <w:rPr>
          <w:bCs/>
          <w:sz w:val="22"/>
          <w:szCs w:val="22"/>
        </w:rPr>
        <w:t>e prawni regulują „z dołu” do 15</w:t>
      </w:r>
      <w:r w:rsidR="00CD3534" w:rsidRPr="00105873">
        <w:rPr>
          <w:bCs/>
          <w:sz w:val="22"/>
          <w:szCs w:val="22"/>
        </w:rPr>
        <w:t xml:space="preserve"> </w:t>
      </w:r>
      <w:r w:rsidR="004D18FC" w:rsidRPr="00105873">
        <w:rPr>
          <w:bCs/>
          <w:sz w:val="22"/>
          <w:szCs w:val="22"/>
        </w:rPr>
        <w:t>dni</w:t>
      </w:r>
      <w:r w:rsidR="00F20EFE" w:rsidRPr="00105873">
        <w:rPr>
          <w:bCs/>
          <w:sz w:val="22"/>
          <w:szCs w:val="22"/>
        </w:rPr>
        <w:t>a następnego</w:t>
      </w:r>
      <w:r w:rsidR="00CD3534" w:rsidRPr="00105873">
        <w:rPr>
          <w:bCs/>
          <w:sz w:val="22"/>
          <w:szCs w:val="22"/>
        </w:rPr>
        <w:t xml:space="preserve"> miesiąca</w:t>
      </w:r>
      <w:r w:rsidR="00F20EFE" w:rsidRPr="00105873">
        <w:rPr>
          <w:bCs/>
          <w:sz w:val="22"/>
          <w:szCs w:val="22"/>
        </w:rPr>
        <w:t>,</w:t>
      </w:r>
      <w:r w:rsidR="00CD3534" w:rsidRPr="00105873">
        <w:rPr>
          <w:bCs/>
          <w:sz w:val="22"/>
          <w:szCs w:val="22"/>
        </w:rPr>
        <w:t xml:space="preserve"> na wskazane przez przedszkole numery kont bankowych.</w:t>
      </w:r>
    </w:p>
    <w:p w:rsidR="0026600D" w:rsidRPr="00105873" w:rsidRDefault="002328BD" w:rsidP="002328BD">
      <w:pPr>
        <w:spacing w:line="276" w:lineRule="auto"/>
        <w:jc w:val="both"/>
        <w:rPr>
          <w:sz w:val="22"/>
          <w:szCs w:val="22"/>
        </w:rPr>
      </w:pPr>
      <w:r w:rsidRPr="00105873">
        <w:rPr>
          <w:bCs/>
          <w:sz w:val="22"/>
          <w:szCs w:val="22"/>
        </w:rPr>
        <w:t>19.</w:t>
      </w:r>
      <w:r w:rsidR="0026600D" w:rsidRPr="00105873">
        <w:rPr>
          <w:sz w:val="22"/>
          <w:szCs w:val="22"/>
        </w:rPr>
        <w:t>W przypadku zaistnienia zaległości w opłatach wskazanych w art. 52 ust 15 ustawy z dnia 27 października 2017 r. o finansowaniu zadań oświatowych dyrektor przedszkola zgodnie z paragrafem 4 rozporządzenia Ministra Finansów w sprawie postępowania wierzycieli należności pieniężnych z dnia 30.12.2015 r. podejmuje działania informacyjne, powiadamiając dłużnika o istniejącej zaległości.</w:t>
      </w:r>
    </w:p>
    <w:p w:rsidR="0026600D" w:rsidRPr="00105873" w:rsidRDefault="002328BD" w:rsidP="002328BD">
      <w:pPr>
        <w:spacing w:line="276" w:lineRule="auto"/>
        <w:jc w:val="both"/>
        <w:rPr>
          <w:sz w:val="22"/>
          <w:szCs w:val="22"/>
        </w:rPr>
      </w:pPr>
      <w:r w:rsidRPr="00105873">
        <w:rPr>
          <w:sz w:val="22"/>
          <w:szCs w:val="22"/>
        </w:rPr>
        <w:t>20.</w:t>
      </w:r>
      <w:r w:rsidR="0026600D" w:rsidRPr="00105873">
        <w:rPr>
          <w:sz w:val="22"/>
          <w:szCs w:val="22"/>
        </w:rPr>
        <w:t>W przypadku braku zapłaty pomimo działań wskazanych w ust. 19 dyrektor zgodnie z paragrafem 7 ww. rozporządzenia Ministra Finansów nie później niż po upływie 21 dni od pierwszej czynności podjętej w ramach działań informacyjnych</w:t>
      </w:r>
      <w:r w:rsidR="006B6511" w:rsidRPr="00105873">
        <w:rPr>
          <w:sz w:val="22"/>
          <w:szCs w:val="22"/>
        </w:rPr>
        <w:t xml:space="preserve"> wystawić i doręczyć dłużnikowi upomnienie.</w:t>
      </w:r>
    </w:p>
    <w:p w:rsidR="006B6511" w:rsidRPr="00105873" w:rsidRDefault="002328BD" w:rsidP="002328BD">
      <w:pPr>
        <w:spacing w:line="276" w:lineRule="auto"/>
        <w:jc w:val="both"/>
        <w:rPr>
          <w:sz w:val="22"/>
          <w:szCs w:val="22"/>
        </w:rPr>
      </w:pPr>
      <w:r w:rsidRPr="00105873">
        <w:rPr>
          <w:sz w:val="22"/>
          <w:szCs w:val="22"/>
        </w:rPr>
        <w:t>21.</w:t>
      </w:r>
      <w:r w:rsidR="006B6511" w:rsidRPr="00105873">
        <w:rPr>
          <w:sz w:val="22"/>
          <w:szCs w:val="22"/>
        </w:rPr>
        <w:t xml:space="preserve">W przypadku bezskuteczności działań wymienionych w ust 19 i 20, w celu wszczęcia postepowania egzekucyjnego zgodnie z przepisami ustawy z dnia 17 czerwca 1966 o postepowaniu egzekucyjnym </w:t>
      </w:r>
      <w:r w:rsidR="00944E24" w:rsidRPr="00105873">
        <w:rPr>
          <w:sz w:val="22"/>
          <w:szCs w:val="22"/>
        </w:rPr>
        <w:t xml:space="preserve">              </w:t>
      </w:r>
      <w:r w:rsidR="006B6511" w:rsidRPr="00105873">
        <w:rPr>
          <w:sz w:val="22"/>
          <w:szCs w:val="22"/>
        </w:rPr>
        <w:t xml:space="preserve">w administracji dyrektor przedkłada Wydziałowi Finansowemu Urzędu Miasta Poznania </w:t>
      </w:r>
      <w:r w:rsidR="004F2413" w:rsidRPr="00105873">
        <w:rPr>
          <w:sz w:val="22"/>
          <w:szCs w:val="22"/>
        </w:rPr>
        <w:t xml:space="preserve">informacje </w:t>
      </w:r>
      <w:r w:rsidR="00944E24" w:rsidRPr="00105873">
        <w:rPr>
          <w:sz w:val="22"/>
          <w:szCs w:val="22"/>
        </w:rPr>
        <w:t xml:space="preserve">                </w:t>
      </w:r>
      <w:r w:rsidR="004F2413" w:rsidRPr="00105873">
        <w:rPr>
          <w:sz w:val="22"/>
          <w:szCs w:val="22"/>
        </w:rPr>
        <w:t xml:space="preserve">o dłużnikach. </w:t>
      </w:r>
    </w:p>
    <w:p w:rsidR="000445B5" w:rsidRPr="00105873" w:rsidRDefault="002328BD" w:rsidP="002328BD">
      <w:pPr>
        <w:spacing w:line="276" w:lineRule="auto"/>
        <w:jc w:val="both"/>
        <w:rPr>
          <w:sz w:val="22"/>
          <w:szCs w:val="22"/>
        </w:rPr>
      </w:pPr>
      <w:r w:rsidRPr="00105873">
        <w:rPr>
          <w:sz w:val="22"/>
          <w:szCs w:val="22"/>
        </w:rPr>
        <w:t>22.</w:t>
      </w:r>
      <w:r w:rsidR="000445B5" w:rsidRPr="00105873">
        <w:rPr>
          <w:sz w:val="22"/>
          <w:szCs w:val="22"/>
          <w:lang w:eastAsia="ko-KR"/>
        </w:rPr>
        <w:t xml:space="preserve">Opłaty za korzystanie z wychowania przedszkolnego w publicznych placówkach wychowania przedszkolnego prowadzonych przez jednostki samorządu terytorialnego oraz opłaty za korzystanie </w:t>
      </w:r>
      <w:r w:rsidR="00944E24" w:rsidRPr="00105873">
        <w:rPr>
          <w:sz w:val="22"/>
          <w:szCs w:val="22"/>
          <w:lang w:eastAsia="ko-KR"/>
        </w:rPr>
        <w:t xml:space="preserve">               </w:t>
      </w:r>
      <w:r w:rsidR="000445B5" w:rsidRPr="00105873">
        <w:rPr>
          <w:sz w:val="22"/>
          <w:szCs w:val="22"/>
          <w:lang w:eastAsia="ko-KR"/>
        </w:rPr>
        <w:t>z wyżywienia stanowią niepodatkowe należności budżetowe o charakterze publicznoprawnym.</w:t>
      </w:r>
      <w:r w:rsidR="000445B5" w:rsidRPr="00105873">
        <w:rPr>
          <w:sz w:val="22"/>
          <w:szCs w:val="22"/>
        </w:rPr>
        <w:t xml:space="preserve"> (Ustawa z 27 sierpnia 2009 r. o finansach publicznych - tekst </w:t>
      </w:r>
      <w:r w:rsidR="0041105F" w:rsidRPr="00105873">
        <w:rPr>
          <w:sz w:val="22"/>
          <w:szCs w:val="22"/>
        </w:rPr>
        <w:t>jedn.: Dz.U. z 2019 r. poz. 869</w:t>
      </w:r>
      <w:r w:rsidR="000445B5" w:rsidRPr="00105873">
        <w:rPr>
          <w:sz w:val="22"/>
          <w:szCs w:val="22"/>
        </w:rPr>
        <w:t xml:space="preserve"> oraz Ustawa z 27 października 2017 r. o finansowaniu zadań oświatowych -Dz.U. z 2017 r. poz. 2203) )</w:t>
      </w:r>
    </w:p>
    <w:p w:rsidR="000445B5" w:rsidRPr="00105873" w:rsidRDefault="002328BD" w:rsidP="002328BD">
      <w:pPr>
        <w:spacing w:line="276" w:lineRule="auto"/>
        <w:jc w:val="both"/>
        <w:rPr>
          <w:sz w:val="22"/>
          <w:szCs w:val="22"/>
          <w:lang w:eastAsia="ko-KR"/>
        </w:rPr>
      </w:pPr>
      <w:r w:rsidRPr="00105873">
        <w:rPr>
          <w:sz w:val="22"/>
          <w:szCs w:val="22"/>
        </w:rPr>
        <w:t>23.</w:t>
      </w:r>
      <w:r w:rsidR="000445B5" w:rsidRPr="00105873">
        <w:rPr>
          <w:sz w:val="22"/>
          <w:szCs w:val="22"/>
          <w:lang w:eastAsia="ko-KR"/>
        </w:rPr>
        <w:t xml:space="preserve">Za nieterminowe płacenie za przedszkole, za godziny i wyżywienie, dyrektor </w:t>
      </w:r>
      <w:r w:rsidR="00B81B86" w:rsidRPr="00105873">
        <w:rPr>
          <w:sz w:val="22"/>
          <w:szCs w:val="22"/>
          <w:lang w:eastAsia="ko-KR"/>
        </w:rPr>
        <w:t>nalicza</w:t>
      </w:r>
      <w:r w:rsidR="000445B5" w:rsidRPr="00105873">
        <w:rPr>
          <w:sz w:val="22"/>
          <w:szCs w:val="22"/>
          <w:lang w:eastAsia="ko-KR"/>
        </w:rPr>
        <w:t xml:space="preserve"> odsetki. </w:t>
      </w:r>
    </w:p>
    <w:p w:rsidR="000445B5" w:rsidRPr="00105873" w:rsidRDefault="002328BD" w:rsidP="002328BD">
      <w:pPr>
        <w:spacing w:line="276" w:lineRule="auto"/>
        <w:jc w:val="both"/>
        <w:rPr>
          <w:sz w:val="22"/>
          <w:szCs w:val="22"/>
        </w:rPr>
      </w:pPr>
      <w:r w:rsidRPr="00105873">
        <w:rPr>
          <w:sz w:val="22"/>
          <w:szCs w:val="22"/>
          <w:lang w:eastAsia="ko-KR"/>
        </w:rPr>
        <w:t>24.</w:t>
      </w:r>
      <w:r w:rsidR="000445B5" w:rsidRPr="00105873">
        <w:rPr>
          <w:sz w:val="22"/>
          <w:szCs w:val="22"/>
          <w:lang w:eastAsia="ko-KR"/>
        </w:rPr>
        <w:t xml:space="preserve">Podstawą prawną do naliczania odsetek za zwłokę w uiszczaniu opłat za korzystanie                       </w:t>
      </w:r>
      <w:r w:rsidR="004C6EC6" w:rsidRPr="00105873">
        <w:rPr>
          <w:sz w:val="22"/>
          <w:szCs w:val="22"/>
          <w:lang w:eastAsia="ko-KR"/>
        </w:rPr>
        <w:t xml:space="preserve">                 </w:t>
      </w:r>
      <w:r w:rsidR="000445B5" w:rsidRPr="00105873">
        <w:rPr>
          <w:sz w:val="22"/>
          <w:szCs w:val="22"/>
          <w:lang w:eastAsia="ko-KR"/>
        </w:rPr>
        <w:t>z wychowania przedszkolnego w publicznych placówkach wychowania przedszkolnego prowadzonych przez jednostki samorządu terytorialnego oraz opłaty za k</w:t>
      </w:r>
      <w:r w:rsidR="00944E24" w:rsidRPr="00105873">
        <w:rPr>
          <w:sz w:val="22"/>
          <w:szCs w:val="22"/>
          <w:lang w:eastAsia="ko-KR"/>
        </w:rPr>
        <w:t xml:space="preserve">orzystanie </w:t>
      </w:r>
      <w:r w:rsidR="000445B5" w:rsidRPr="00105873">
        <w:rPr>
          <w:sz w:val="22"/>
          <w:szCs w:val="22"/>
          <w:lang w:eastAsia="ko-KR"/>
        </w:rPr>
        <w:t>z wyżywienia są przepisy dotyczące odsetek za zwłokę od zaległości podatkowych, na postawie ustawy Ordynacja podatkowa. (</w:t>
      </w:r>
      <w:r w:rsidR="000445B5" w:rsidRPr="00105873">
        <w:rPr>
          <w:sz w:val="22"/>
          <w:szCs w:val="22"/>
        </w:rPr>
        <w:t>Ustawa z 29 sierpnia 1997 r. Ordynacja poda</w:t>
      </w:r>
      <w:r w:rsidR="0041105F" w:rsidRPr="00105873">
        <w:rPr>
          <w:sz w:val="22"/>
          <w:szCs w:val="22"/>
        </w:rPr>
        <w:t>tkowa (tekst jedn.: Dz.U. z 2019 r. poz. 9</w:t>
      </w:r>
      <w:r w:rsidR="000445B5" w:rsidRPr="00105873">
        <w:rPr>
          <w:sz w:val="22"/>
          <w:szCs w:val="22"/>
        </w:rPr>
        <w:t>00 ze zm.)</w:t>
      </w:r>
    </w:p>
    <w:p w:rsidR="004C6EC6" w:rsidRPr="00105873" w:rsidRDefault="004C6EC6" w:rsidP="00522F70">
      <w:pPr>
        <w:spacing w:line="276" w:lineRule="auto"/>
        <w:jc w:val="both"/>
        <w:rPr>
          <w:spacing w:val="20"/>
          <w:sz w:val="22"/>
          <w:szCs w:val="22"/>
        </w:rPr>
      </w:pPr>
    </w:p>
    <w:p w:rsidR="008B0081" w:rsidRPr="00105873" w:rsidRDefault="008B0081" w:rsidP="00522F70">
      <w:pPr>
        <w:spacing w:line="276" w:lineRule="auto"/>
        <w:ind w:left="357"/>
        <w:jc w:val="center"/>
        <w:rPr>
          <w:b/>
          <w:spacing w:val="20"/>
          <w:sz w:val="22"/>
          <w:szCs w:val="22"/>
        </w:rPr>
      </w:pPr>
    </w:p>
    <w:p w:rsidR="00052CA3" w:rsidRPr="00105873" w:rsidRDefault="00975039" w:rsidP="00522F70">
      <w:pPr>
        <w:spacing w:line="276" w:lineRule="auto"/>
        <w:ind w:left="357"/>
        <w:jc w:val="center"/>
        <w:rPr>
          <w:b/>
          <w:spacing w:val="20"/>
          <w:sz w:val="22"/>
          <w:szCs w:val="22"/>
        </w:rPr>
      </w:pPr>
      <w:r w:rsidRPr="00105873">
        <w:rPr>
          <w:b/>
          <w:spacing w:val="20"/>
          <w:sz w:val="22"/>
          <w:szCs w:val="22"/>
        </w:rPr>
        <w:t>DZIAŁ V</w:t>
      </w:r>
    </w:p>
    <w:p w:rsidR="00975039" w:rsidRPr="00105873" w:rsidRDefault="00975039" w:rsidP="00522F70">
      <w:pPr>
        <w:spacing w:line="276" w:lineRule="auto"/>
        <w:jc w:val="center"/>
        <w:rPr>
          <w:b/>
          <w:sz w:val="22"/>
          <w:szCs w:val="22"/>
        </w:rPr>
      </w:pPr>
      <w:r w:rsidRPr="00105873">
        <w:rPr>
          <w:b/>
          <w:sz w:val="22"/>
          <w:szCs w:val="22"/>
        </w:rPr>
        <w:t xml:space="preserve">NAUCZYCIELE I INNI PRACOWNICY PRZEDSZKOLA </w:t>
      </w:r>
    </w:p>
    <w:p w:rsidR="00975039" w:rsidRPr="00105873" w:rsidRDefault="00975039" w:rsidP="00522F70">
      <w:pPr>
        <w:pStyle w:val="Nagwek1"/>
        <w:spacing w:before="0" w:after="0" w:line="276" w:lineRule="auto"/>
        <w:jc w:val="center"/>
        <w:rPr>
          <w:rFonts w:ascii="Times New Roman" w:hAnsi="Times New Roman" w:cs="Times New Roman"/>
          <w:spacing w:val="20"/>
          <w:sz w:val="22"/>
          <w:szCs w:val="22"/>
        </w:rPr>
      </w:pPr>
    </w:p>
    <w:p w:rsidR="006853C4" w:rsidRPr="00105873" w:rsidRDefault="00975039" w:rsidP="00522F70">
      <w:pPr>
        <w:pStyle w:val="Nagwek1"/>
        <w:spacing w:before="0" w:after="0" w:line="276" w:lineRule="auto"/>
        <w:jc w:val="center"/>
        <w:rPr>
          <w:rFonts w:ascii="Times New Roman" w:hAnsi="Times New Roman" w:cs="Times New Roman"/>
          <w:spacing w:val="20"/>
          <w:sz w:val="22"/>
          <w:szCs w:val="22"/>
        </w:rPr>
      </w:pPr>
      <w:r w:rsidRPr="00105873">
        <w:rPr>
          <w:rFonts w:ascii="Times New Roman" w:hAnsi="Times New Roman" w:cs="Times New Roman"/>
          <w:spacing w:val="20"/>
          <w:sz w:val="22"/>
          <w:szCs w:val="22"/>
        </w:rPr>
        <w:t>Rozdział 1</w:t>
      </w:r>
      <w:r w:rsidR="00B37DDF" w:rsidRPr="00105873">
        <w:rPr>
          <w:rFonts w:ascii="Times New Roman" w:hAnsi="Times New Roman" w:cs="Times New Roman"/>
          <w:spacing w:val="20"/>
          <w:sz w:val="22"/>
          <w:szCs w:val="22"/>
        </w:rPr>
        <w:t xml:space="preserve"> </w:t>
      </w:r>
    </w:p>
    <w:p w:rsidR="006853C4" w:rsidRPr="00105873" w:rsidRDefault="006853C4" w:rsidP="00522F70">
      <w:pPr>
        <w:pStyle w:val="Nagwek3"/>
        <w:spacing w:before="0" w:after="0" w:line="276" w:lineRule="auto"/>
        <w:jc w:val="center"/>
        <w:rPr>
          <w:rFonts w:ascii="Times New Roman" w:hAnsi="Times New Roman" w:cs="Times New Roman"/>
          <w:spacing w:val="20"/>
          <w:sz w:val="22"/>
          <w:szCs w:val="22"/>
        </w:rPr>
      </w:pPr>
      <w:r w:rsidRPr="00105873">
        <w:rPr>
          <w:rFonts w:ascii="Times New Roman" w:hAnsi="Times New Roman" w:cs="Times New Roman"/>
          <w:spacing w:val="20"/>
          <w:sz w:val="22"/>
          <w:szCs w:val="22"/>
        </w:rPr>
        <w:t xml:space="preserve">Nauczyciele </w:t>
      </w:r>
      <w:r w:rsidR="0039601D" w:rsidRPr="00105873">
        <w:rPr>
          <w:rFonts w:ascii="Times New Roman" w:hAnsi="Times New Roman" w:cs="Times New Roman"/>
          <w:spacing w:val="20"/>
          <w:sz w:val="22"/>
          <w:szCs w:val="22"/>
        </w:rPr>
        <w:t xml:space="preserve"> </w:t>
      </w:r>
      <w:r w:rsidR="00975039" w:rsidRPr="00105873">
        <w:rPr>
          <w:rFonts w:ascii="Times New Roman" w:hAnsi="Times New Roman" w:cs="Times New Roman"/>
          <w:spacing w:val="20"/>
          <w:sz w:val="22"/>
          <w:szCs w:val="22"/>
        </w:rPr>
        <w:t xml:space="preserve"> </w:t>
      </w:r>
    </w:p>
    <w:p w:rsidR="00975039" w:rsidRPr="00105873" w:rsidRDefault="00975039" w:rsidP="00522F70">
      <w:pPr>
        <w:spacing w:line="276" w:lineRule="auto"/>
        <w:jc w:val="center"/>
        <w:rPr>
          <w:b/>
          <w:bCs/>
          <w:sz w:val="22"/>
          <w:szCs w:val="22"/>
        </w:rPr>
      </w:pPr>
    </w:p>
    <w:p w:rsidR="006853C4" w:rsidRPr="00105873" w:rsidRDefault="006853C4" w:rsidP="00522F70">
      <w:pPr>
        <w:spacing w:line="276" w:lineRule="auto"/>
        <w:jc w:val="center"/>
        <w:rPr>
          <w:b/>
          <w:bCs/>
          <w:sz w:val="22"/>
          <w:szCs w:val="22"/>
        </w:rPr>
      </w:pPr>
      <w:r w:rsidRPr="00105873">
        <w:rPr>
          <w:b/>
          <w:bCs/>
          <w:sz w:val="22"/>
          <w:szCs w:val="22"/>
        </w:rPr>
        <w:t>§ 2</w:t>
      </w:r>
      <w:r w:rsidR="00E8558E" w:rsidRPr="00105873">
        <w:rPr>
          <w:b/>
          <w:bCs/>
          <w:sz w:val="22"/>
          <w:szCs w:val="22"/>
        </w:rPr>
        <w:t>4</w:t>
      </w:r>
      <w:r w:rsidR="00975039" w:rsidRPr="00105873">
        <w:rPr>
          <w:b/>
          <w:bCs/>
          <w:sz w:val="22"/>
          <w:szCs w:val="22"/>
        </w:rPr>
        <w:t>.</w:t>
      </w:r>
    </w:p>
    <w:p w:rsidR="008B0081" w:rsidRPr="00105873" w:rsidRDefault="00944E24" w:rsidP="00944E24">
      <w:pPr>
        <w:spacing w:line="276" w:lineRule="auto"/>
        <w:jc w:val="both"/>
        <w:rPr>
          <w:sz w:val="22"/>
          <w:szCs w:val="22"/>
        </w:rPr>
      </w:pPr>
      <w:r w:rsidRPr="00105873">
        <w:rPr>
          <w:sz w:val="22"/>
          <w:szCs w:val="22"/>
        </w:rPr>
        <w:t xml:space="preserve">1. </w:t>
      </w:r>
      <w:r w:rsidR="00B37DDF" w:rsidRPr="00105873">
        <w:rPr>
          <w:sz w:val="22"/>
          <w:szCs w:val="22"/>
        </w:rPr>
        <w:t>W p</w:t>
      </w:r>
      <w:r w:rsidR="006853C4" w:rsidRPr="00105873">
        <w:rPr>
          <w:sz w:val="22"/>
          <w:szCs w:val="22"/>
        </w:rPr>
        <w:t xml:space="preserve">rzedszkolu zatrudnieni są nauczyciele </w:t>
      </w:r>
      <w:r w:rsidR="00F6660F" w:rsidRPr="00105873">
        <w:rPr>
          <w:sz w:val="22"/>
          <w:szCs w:val="22"/>
        </w:rPr>
        <w:t xml:space="preserve">z odpowiednimi kwalifikacjami i </w:t>
      </w:r>
      <w:r w:rsidR="006853C4" w:rsidRPr="00105873">
        <w:rPr>
          <w:sz w:val="22"/>
          <w:szCs w:val="22"/>
        </w:rPr>
        <w:t xml:space="preserve">z przygotowaniem </w:t>
      </w:r>
    </w:p>
    <w:p w:rsidR="006853C4" w:rsidRPr="00105873" w:rsidRDefault="006853C4" w:rsidP="00944E24">
      <w:pPr>
        <w:spacing w:line="276" w:lineRule="auto"/>
        <w:jc w:val="both"/>
        <w:rPr>
          <w:sz w:val="22"/>
          <w:szCs w:val="22"/>
        </w:rPr>
      </w:pPr>
      <w:r w:rsidRPr="00105873">
        <w:rPr>
          <w:sz w:val="22"/>
          <w:szCs w:val="22"/>
        </w:rPr>
        <w:t>pedagogicznym do pracy z dziećmi w wieku przedszkolnym.</w:t>
      </w:r>
    </w:p>
    <w:p w:rsidR="008B0081" w:rsidRPr="00105873" w:rsidRDefault="00944E24" w:rsidP="00944E24">
      <w:pPr>
        <w:spacing w:line="276" w:lineRule="auto"/>
        <w:jc w:val="both"/>
        <w:rPr>
          <w:sz w:val="22"/>
          <w:szCs w:val="22"/>
        </w:rPr>
      </w:pPr>
      <w:r w:rsidRPr="00105873">
        <w:rPr>
          <w:sz w:val="22"/>
          <w:szCs w:val="22"/>
        </w:rPr>
        <w:t xml:space="preserve">2.  </w:t>
      </w:r>
      <w:r w:rsidR="00A30738" w:rsidRPr="00105873">
        <w:rPr>
          <w:sz w:val="22"/>
          <w:szCs w:val="22"/>
        </w:rPr>
        <w:t>Nauczyciel p</w:t>
      </w:r>
      <w:r w:rsidR="006853C4" w:rsidRPr="00105873">
        <w:rPr>
          <w:sz w:val="22"/>
          <w:szCs w:val="22"/>
        </w:rPr>
        <w:t xml:space="preserve">rzedszkola prowadzi pracę </w:t>
      </w:r>
      <w:r w:rsidR="00041BC5" w:rsidRPr="00105873">
        <w:rPr>
          <w:sz w:val="22"/>
          <w:szCs w:val="22"/>
        </w:rPr>
        <w:t xml:space="preserve">wychowawczą, </w:t>
      </w:r>
      <w:r w:rsidR="006853C4" w:rsidRPr="00105873">
        <w:rPr>
          <w:sz w:val="22"/>
          <w:szCs w:val="22"/>
        </w:rPr>
        <w:t>dydaktyczn</w:t>
      </w:r>
      <w:r w:rsidR="00041BC5" w:rsidRPr="00105873">
        <w:rPr>
          <w:sz w:val="22"/>
          <w:szCs w:val="22"/>
        </w:rPr>
        <w:t xml:space="preserve">ą i </w:t>
      </w:r>
      <w:r w:rsidR="006853C4" w:rsidRPr="00105873">
        <w:rPr>
          <w:sz w:val="22"/>
          <w:szCs w:val="22"/>
        </w:rPr>
        <w:t xml:space="preserve">opiekuńczą zgodnie </w:t>
      </w:r>
      <w:r w:rsidR="008B0081" w:rsidRPr="00105873">
        <w:rPr>
          <w:sz w:val="22"/>
          <w:szCs w:val="22"/>
        </w:rPr>
        <w:t xml:space="preserve">                     </w:t>
      </w:r>
    </w:p>
    <w:p w:rsidR="006853C4" w:rsidRPr="00105873" w:rsidRDefault="006853C4" w:rsidP="00944E24">
      <w:pPr>
        <w:spacing w:line="276" w:lineRule="auto"/>
        <w:jc w:val="both"/>
        <w:rPr>
          <w:sz w:val="22"/>
          <w:szCs w:val="22"/>
        </w:rPr>
      </w:pPr>
      <w:r w:rsidRPr="00105873">
        <w:rPr>
          <w:sz w:val="22"/>
          <w:szCs w:val="22"/>
        </w:rPr>
        <w:t>z obowiąz</w:t>
      </w:r>
      <w:r w:rsidR="00884CEA" w:rsidRPr="00105873">
        <w:rPr>
          <w:sz w:val="22"/>
          <w:szCs w:val="22"/>
        </w:rPr>
        <w:t>ującą podstawą pr</w:t>
      </w:r>
      <w:r w:rsidR="00A30738" w:rsidRPr="00105873">
        <w:rPr>
          <w:sz w:val="22"/>
          <w:szCs w:val="22"/>
        </w:rPr>
        <w:t>ogramową i dopuszczonymi przez d</w:t>
      </w:r>
      <w:r w:rsidR="00884CEA" w:rsidRPr="00105873">
        <w:rPr>
          <w:sz w:val="22"/>
          <w:szCs w:val="22"/>
        </w:rPr>
        <w:t>yrektora</w:t>
      </w:r>
      <w:r w:rsidR="002B7F07" w:rsidRPr="00105873">
        <w:rPr>
          <w:sz w:val="22"/>
          <w:szCs w:val="22"/>
        </w:rPr>
        <w:t xml:space="preserve"> przedszkola</w:t>
      </w:r>
      <w:r w:rsidR="00884CEA" w:rsidRPr="00105873">
        <w:rPr>
          <w:sz w:val="22"/>
          <w:szCs w:val="22"/>
        </w:rPr>
        <w:t xml:space="preserve"> </w:t>
      </w:r>
      <w:r w:rsidRPr="00105873">
        <w:rPr>
          <w:sz w:val="22"/>
          <w:szCs w:val="22"/>
        </w:rPr>
        <w:t>programami, odpowia</w:t>
      </w:r>
      <w:r w:rsidR="00884CEA" w:rsidRPr="00105873">
        <w:rPr>
          <w:sz w:val="22"/>
          <w:szCs w:val="22"/>
        </w:rPr>
        <w:t>da</w:t>
      </w:r>
      <w:r w:rsidRPr="00105873">
        <w:rPr>
          <w:sz w:val="22"/>
          <w:szCs w:val="22"/>
        </w:rPr>
        <w:t xml:space="preserve"> za jakość i wyniki tej pracy</w:t>
      </w:r>
      <w:r w:rsidR="00884CEA" w:rsidRPr="00105873">
        <w:rPr>
          <w:sz w:val="22"/>
          <w:szCs w:val="22"/>
        </w:rPr>
        <w:t>, szanuje godność dziecka i</w:t>
      </w:r>
      <w:r w:rsidR="002D04F3" w:rsidRPr="00105873">
        <w:rPr>
          <w:sz w:val="22"/>
          <w:szCs w:val="22"/>
        </w:rPr>
        <w:t> </w:t>
      </w:r>
      <w:r w:rsidR="00884CEA" w:rsidRPr="00105873">
        <w:rPr>
          <w:sz w:val="22"/>
          <w:szCs w:val="22"/>
        </w:rPr>
        <w:t>respektuje jego prawa.</w:t>
      </w:r>
    </w:p>
    <w:p w:rsidR="0018539B" w:rsidRPr="00105873" w:rsidRDefault="00944E24" w:rsidP="00944E24">
      <w:pPr>
        <w:spacing w:line="276" w:lineRule="auto"/>
        <w:jc w:val="both"/>
        <w:rPr>
          <w:bCs/>
          <w:sz w:val="22"/>
          <w:szCs w:val="22"/>
        </w:rPr>
      </w:pPr>
      <w:r w:rsidRPr="00105873">
        <w:rPr>
          <w:sz w:val="22"/>
          <w:szCs w:val="22"/>
        </w:rPr>
        <w:t xml:space="preserve">3. </w:t>
      </w:r>
      <w:r w:rsidR="00B773AD" w:rsidRPr="00105873">
        <w:rPr>
          <w:sz w:val="22"/>
          <w:szCs w:val="22"/>
        </w:rPr>
        <w:t>Każdy nauczyciel ma obowiązek doskonalić się, zgodnie z potrzebami przedszkola.</w:t>
      </w:r>
      <w:r w:rsidR="00B773AD" w:rsidRPr="00105873">
        <w:rPr>
          <w:bCs/>
          <w:sz w:val="22"/>
          <w:szCs w:val="22"/>
        </w:rPr>
        <w:t xml:space="preserve"> </w:t>
      </w:r>
    </w:p>
    <w:p w:rsidR="006853C4" w:rsidRPr="00105873" w:rsidRDefault="00944E24" w:rsidP="00944E24">
      <w:pPr>
        <w:spacing w:line="276" w:lineRule="auto"/>
        <w:jc w:val="both"/>
        <w:rPr>
          <w:sz w:val="22"/>
          <w:szCs w:val="22"/>
        </w:rPr>
      </w:pPr>
      <w:r w:rsidRPr="00105873">
        <w:rPr>
          <w:bCs/>
          <w:sz w:val="22"/>
          <w:szCs w:val="22"/>
        </w:rPr>
        <w:t xml:space="preserve">4. </w:t>
      </w:r>
      <w:r w:rsidR="006853C4" w:rsidRPr="00105873">
        <w:rPr>
          <w:sz w:val="22"/>
          <w:szCs w:val="22"/>
        </w:rPr>
        <w:t xml:space="preserve">Do </w:t>
      </w:r>
      <w:r w:rsidR="00572A05" w:rsidRPr="00105873">
        <w:rPr>
          <w:sz w:val="22"/>
          <w:szCs w:val="22"/>
        </w:rPr>
        <w:t xml:space="preserve">zadań </w:t>
      </w:r>
      <w:r w:rsidR="00A30738" w:rsidRPr="00105873">
        <w:rPr>
          <w:sz w:val="22"/>
          <w:szCs w:val="22"/>
        </w:rPr>
        <w:t>nauczyciela p</w:t>
      </w:r>
      <w:r w:rsidR="006853C4" w:rsidRPr="00105873">
        <w:rPr>
          <w:sz w:val="22"/>
          <w:szCs w:val="22"/>
        </w:rPr>
        <w:t>rzedszkola należy</w:t>
      </w:r>
      <w:r w:rsidR="00607E69" w:rsidRPr="00105873">
        <w:rPr>
          <w:sz w:val="22"/>
          <w:szCs w:val="22"/>
        </w:rPr>
        <w:t xml:space="preserve"> w </w:t>
      </w:r>
      <w:r w:rsidR="002B7F07" w:rsidRPr="00105873">
        <w:rPr>
          <w:sz w:val="22"/>
          <w:szCs w:val="22"/>
        </w:rPr>
        <w:t>szczególności</w:t>
      </w:r>
      <w:r w:rsidR="006853C4" w:rsidRPr="00105873">
        <w:rPr>
          <w:sz w:val="22"/>
          <w:szCs w:val="22"/>
        </w:rPr>
        <w:t>:</w:t>
      </w:r>
    </w:p>
    <w:p w:rsidR="006853C4" w:rsidRPr="00105873" w:rsidRDefault="009E6296" w:rsidP="00944E24">
      <w:pPr>
        <w:spacing w:line="276" w:lineRule="auto"/>
        <w:jc w:val="both"/>
        <w:rPr>
          <w:sz w:val="22"/>
          <w:szCs w:val="22"/>
        </w:rPr>
      </w:pPr>
      <w:r w:rsidRPr="00105873">
        <w:rPr>
          <w:sz w:val="22"/>
          <w:szCs w:val="22"/>
        </w:rPr>
        <w:t>1</w:t>
      </w:r>
      <w:r w:rsidR="00944E24" w:rsidRPr="00105873">
        <w:rPr>
          <w:sz w:val="22"/>
          <w:szCs w:val="22"/>
        </w:rPr>
        <w:t>)</w:t>
      </w:r>
      <w:r w:rsidR="006853C4" w:rsidRPr="00105873">
        <w:rPr>
          <w:sz w:val="22"/>
          <w:szCs w:val="22"/>
        </w:rPr>
        <w:t>planowanie, organizowanie i prowadzenie pracy wychowawczo-dydaktycznej w powierzonym oddziale opartej na znajomości dziecka i zgodnej z pro</w:t>
      </w:r>
      <w:r w:rsidR="00B37DDF" w:rsidRPr="00105873">
        <w:rPr>
          <w:sz w:val="22"/>
          <w:szCs w:val="22"/>
        </w:rPr>
        <w:t>gramem wychowania w przedszkolu;</w:t>
      </w:r>
    </w:p>
    <w:p w:rsidR="00E42856" w:rsidRPr="00105873" w:rsidRDefault="009E6296" w:rsidP="00944E24">
      <w:pPr>
        <w:spacing w:line="276" w:lineRule="auto"/>
        <w:jc w:val="both"/>
        <w:rPr>
          <w:sz w:val="22"/>
          <w:szCs w:val="22"/>
        </w:rPr>
      </w:pPr>
      <w:r w:rsidRPr="00105873">
        <w:rPr>
          <w:sz w:val="22"/>
          <w:szCs w:val="22"/>
        </w:rPr>
        <w:t xml:space="preserve">2) </w:t>
      </w:r>
      <w:r w:rsidR="00E42856" w:rsidRPr="00105873">
        <w:rPr>
          <w:sz w:val="22"/>
          <w:szCs w:val="22"/>
        </w:rPr>
        <w:t>wspieranie rozwoju psychofizycznego dziecka, jego zdolności i zainteresowań,</w:t>
      </w:r>
      <w:r w:rsidR="001F7312" w:rsidRPr="00105873">
        <w:rPr>
          <w:sz w:val="22"/>
          <w:szCs w:val="22"/>
        </w:rPr>
        <w:t xml:space="preserve"> kierowanie się </w:t>
      </w:r>
      <w:r w:rsidR="00810EFD" w:rsidRPr="00105873">
        <w:rPr>
          <w:sz w:val="22"/>
          <w:szCs w:val="22"/>
        </w:rPr>
        <w:t xml:space="preserve">                      </w:t>
      </w:r>
      <w:r w:rsidR="001F7312" w:rsidRPr="00105873">
        <w:rPr>
          <w:sz w:val="22"/>
          <w:szCs w:val="22"/>
        </w:rPr>
        <w:t>w działaniu dobrem dzieck</w:t>
      </w:r>
      <w:r w:rsidR="00B37DDF" w:rsidRPr="00105873">
        <w:rPr>
          <w:sz w:val="22"/>
          <w:szCs w:val="22"/>
        </w:rPr>
        <w:t>a i poszanowaniem jego godności;</w:t>
      </w:r>
    </w:p>
    <w:p w:rsidR="000224A1" w:rsidRPr="00105873" w:rsidRDefault="00944E24" w:rsidP="00944E24">
      <w:pPr>
        <w:spacing w:line="276" w:lineRule="auto"/>
        <w:jc w:val="both"/>
        <w:rPr>
          <w:sz w:val="22"/>
          <w:szCs w:val="22"/>
        </w:rPr>
      </w:pPr>
      <w:r w:rsidRPr="00105873">
        <w:rPr>
          <w:sz w:val="22"/>
          <w:szCs w:val="22"/>
        </w:rPr>
        <w:t>3)</w:t>
      </w:r>
      <w:r w:rsidR="00E42856" w:rsidRPr="00105873">
        <w:rPr>
          <w:sz w:val="22"/>
          <w:szCs w:val="22"/>
        </w:rPr>
        <w:t>prowadzenie obserwacji pedagogicznych umożliwiających poznanie i zaspokajanie potrzeb rozwojowych dzieci oraz dokumen</w:t>
      </w:r>
      <w:r w:rsidR="00B37DDF" w:rsidRPr="00105873">
        <w:rPr>
          <w:sz w:val="22"/>
          <w:szCs w:val="22"/>
        </w:rPr>
        <w:t>towanie tych obserwacji;</w:t>
      </w:r>
      <w:r w:rsidR="000224A1" w:rsidRPr="00105873">
        <w:rPr>
          <w:sz w:val="22"/>
          <w:szCs w:val="22"/>
        </w:rPr>
        <w:t xml:space="preserve">       </w:t>
      </w:r>
    </w:p>
    <w:p w:rsidR="00227E63" w:rsidRPr="00105873" w:rsidRDefault="000224A1" w:rsidP="00944E24">
      <w:pPr>
        <w:spacing w:line="276" w:lineRule="auto"/>
        <w:jc w:val="both"/>
        <w:rPr>
          <w:sz w:val="22"/>
          <w:szCs w:val="22"/>
        </w:rPr>
      </w:pPr>
      <w:r w:rsidRPr="00105873">
        <w:rPr>
          <w:sz w:val="22"/>
          <w:szCs w:val="22"/>
        </w:rPr>
        <w:lastRenderedPageBreak/>
        <w:t>4</w:t>
      </w:r>
      <w:r w:rsidR="00944E24" w:rsidRPr="00105873">
        <w:rPr>
          <w:sz w:val="22"/>
          <w:szCs w:val="22"/>
        </w:rPr>
        <w:t>)</w:t>
      </w:r>
      <w:r w:rsidR="00E42856" w:rsidRPr="00105873">
        <w:rPr>
          <w:sz w:val="22"/>
          <w:szCs w:val="22"/>
        </w:rPr>
        <w:t xml:space="preserve">prowadzenie analizy gotowości dziecka do podjęcia nauki w szkole (diagnoza przedszkolna </w:t>
      </w:r>
      <w:r w:rsidR="00750C88" w:rsidRPr="00105873">
        <w:rPr>
          <w:sz w:val="22"/>
          <w:szCs w:val="22"/>
        </w:rPr>
        <w:t xml:space="preserve">                </w:t>
      </w:r>
      <w:r w:rsidR="00810EFD" w:rsidRPr="00105873">
        <w:rPr>
          <w:sz w:val="22"/>
          <w:szCs w:val="22"/>
        </w:rPr>
        <w:t xml:space="preserve">                </w:t>
      </w:r>
      <w:r w:rsidR="00750C88" w:rsidRPr="00105873">
        <w:rPr>
          <w:sz w:val="22"/>
          <w:szCs w:val="22"/>
        </w:rPr>
        <w:t xml:space="preserve"> </w:t>
      </w:r>
      <w:r w:rsidR="00E42856" w:rsidRPr="00105873">
        <w:rPr>
          <w:sz w:val="22"/>
          <w:szCs w:val="22"/>
        </w:rPr>
        <w:t>z początkiem roku poprzedzającego rozpoczęcie przez dziecko nauki</w:t>
      </w:r>
      <w:r w:rsidR="00227E63" w:rsidRPr="00105873">
        <w:rPr>
          <w:sz w:val="22"/>
          <w:szCs w:val="22"/>
        </w:rPr>
        <w:t>) w celu gromadzenia informacji, które mogą pomóc:</w:t>
      </w:r>
    </w:p>
    <w:p w:rsidR="008B0081" w:rsidRPr="00105873" w:rsidRDefault="002B2368" w:rsidP="00944E24">
      <w:pPr>
        <w:spacing w:line="276" w:lineRule="auto"/>
        <w:ind w:left="284" w:hanging="284"/>
        <w:jc w:val="both"/>
        <w:rPr>
          <w:sz w:val="22"/>
          <w:szCs w:val="22"/>
        </w:rPr>
      </w:pPr>
      <w:r w:rsidRPr="00105873">
        <w:rPr>
          <w:sz w:val="22"/>
          <w:szCs w:val="22"/>
        </w:rPr>
        <w:t xml:space="preserve">a) </w:t>
      </w:r>
      <w:r w:rsidR="00B773AD" w:rsidRPr="00105873">
        <w:rPr>
          <w:sz w:val="22"/>
          <w:szCs w:val="22"/>
        </w:rPr>
        <w:t xml:space="preserve"> </w:t>
      </w:r>
      <w:r w:rsidRPr="00105873">
        <w:rPr>
          <w:sz w:val="22"/>
          <w:szCs w:val="22"/>
        </w:rPr>
        <w:t xml:space="preserve">rodzicom </w:t>
      </w:r>
      <w:r w:rsidR="00607E69" w:rsidRPr="00105873">
        <w:rPr>
          <w:sz w:val="22"/>
          <w:szCs w:val="22"/>
        </w:rPr>
        <w:t xml:space="preserve">w zorientowaniu się w poziomie przygotowania ich dziecka do podjęcia nauki w szkole </w:t>
      </w:r>
    </w:p>
    <w:p w:rsidR="00E42856" w:rsidRPr="00105873" w:rsidRDefault="00607E69" w:rsidP="00944E24">
      <w:pPr>
        <w:spacing w:line="276" w:lineRule="auto"/>
        <w:ind w:left="284" w:hanging="284"/>
        <w:jc w:val="both"/>
        <w:rPr>
          <w:sz w:val="22"/>
          <w:szCs w:val="22"/>
        </w:rPr>
      </w:pPr>
      <w:r w:rsidRPr="00105873">
        <w:rPr>
          <w:sz w:val="22"/>
          <w:szCs w:val="22"/>
        </w:rPr>
        <w:t xml:space="preserve">podstawowej oraz uzyskania informacji  w jakich obszarach powinni  wesprzeć swoje  dziecko, </w:t>
      </w:r>
    </w:p>
    <w:p w:rsidR="008B0081" w:rsidRPr="00105873" w:rsidRDefault="00B37DDF" w:rsidP="00944E24">
      <w:pPr>
        <w:spacing w:line="276" w:lineRule="auto"/>
        <w:ind w:left="284" w:hanging="284"/>
        <w:jc w:val="both"/>
        <w:rPr>
          <w:sz w:val="22"/>
          <w:szCs w:val="22"/>
        </w:rPr>
      </w:pPr>
      <w:r w:rsidRPr="00105873">
        <w:rPr>
          <w:sz w:val="22"/>
          <w:szCs w:val="22"/>
        </w:rPr>
        <w:t xml:space="preserve">b) </w:t>
      </w:r>
      <w:r w:rsidR="00227E63" w:rsidRPr="00105873">
        <w:rPr>
          <w:sz w:val="22"/>
          <w:szCs w:val="22"/>
        </w:rPr>
        <w:t xml:space="preserve">nauczycielom w opracowaniu indywidualnego programu wspomagania rozwoju dziecka </w:t>
      </w:r>
      <w:r w:rsidR="00750C88" w:rsidRPr="00105873">
        <w:rPr>
          <w:sz w:val="22"/>
          <w:szCs w:val="22"/>
        </w:rPr>
        <w:t xml:space="preserve">                      </w:t>
      </w:r>
      <w:r w:rsidR="00CE77D1" w:rsidRPr="00105873">
        <w:rPr>
          <w:sz w:val="22"/>
          <w:szCs w:val="22"/>
        </w:rPr>
        <w:t xml:space="preserve">            </w:t>
      </w:r>
      <w:r w:rsidR="00750C88" w:rsidRPr="00105873">
        <w:rPr>
          <w:sz w:val="22"/>
          <w:szCs w:val="22"/>
        </w:rPr>
        <w:t xml:space="preserve"> </w:t>
      </w:r>
    </w:p>
    <w:p w:rsidR="00227E63" w:rsidRPr="00105873" w:rsidRDefault="00227E63" w:rsidP="00944E24">
      <w:pPr>
        <w:spacing w:line="276" w:lineRule="auto"/>
        <w:ind w:left="284" w:hanging="284"/>
        <w:jc w:val="both"/>
        <w:rPr>
          <w:sz w:val="22"/>
          <w:szCs w:val="22"/>
        </w:rPr>
      </w:pPr>
      <w:r w:rsidRPr="00105873">
        <w:rPr>
          <w:sz w:val="22"/>
          <w:szCs w:val="22"/>
        </w:rPr>
        <w:t>w okresie poprzedzaj</w:t>
      </w:r>
      <w:r w:rsidR="00607E69" w:rsidRPr="00105873">
        <w:rPr>
          <w:sz w:val="22"/>
          <w:szCs w:val="22"/>
        </w:rPr>
        <w:t>ącym rozpoczęcie nauki w szkole,</w:t>
      </w:r>
    </w:p>
    <w:p w:rsidR="008B0081" w:rsidRPr="00105873" w:rsidRDefault="00B37DDF" w:rsidP="00944E24">
      <w:pPr>
        <w:spacing w:line="276" w:lineRule="auto"/>
        <w:ind w:left="284" w:hanging="284"/>
        <w:jc w:val="both"/>
        <w:rPr>
          <w:sz w:val="22"/>
          <w:szCs w:val="22"/>
        </w:rPr>
      </w:pPr>
      <w:r w:rsidRPr="00105873">
        <w:rPr>
          <w:sz w:val="22"/>
          <w:szCs w:val="22"/>
        </w:rPr>
        <w:t xml:space="preserve">c) </w:t>
      </w:r>
      <w:r w:rsidR="00227E63" w:rsidRPr="00105873">
        <w:rPr>
          <w:sz w:val="22"/>
          <w:szCs w:val="22"/>
        </w:rPr>
        <w:t xml:space="preserve">pracownikom poradni psychologiczno-pedagogicznej, do której zostanie skierowane dziecko </w:t>
      </w:r>
      <w:r w:rsidR="00750C88" w:rsidRPr="00105873">
        <w:rPr>
          <w:sz w:val="22"/>
          <w:szCs w:val="22"/>
        </w:rPr>
        <w:t xml:space="preserve">               </w:t>
      </w:r>
    </w:p>
    <w:p w:rsidR="009E6296" w:rsidRPr="00105873" w:rsidRDefault="00227E63" w:rsidP="00944E24">
      <w:pPr>
        <w:spacing w:line="276" w:lineRule="auto"/>
        <w:ind w:left="284" w:hanging="284"/>
        <w:jc w:val="both"/>
        <w:rPr>
          <w:sz w:val="22"/>
          <w:szCs w:val="22"/>
        </w:rPr>
      </w:pPr>
      <w:r w:rsidRPr="00105873">
        <w:rPr>
          <w:sz w:val="22"/>
          <w:szCs w:val="22"/>
        </w:rPr>
        <w:t xml:space="preserve">w razie potrzeby pogłębionej diagnozy związanej </w:t>
      </w:r>
      <w:r w:rsidR="000C7F1C" w:rsidRPr="00105873">
        <w:rPr>
          <w:sz w:val="22"/>
          <w:szCs w:val="22"/>
        </w:rPr>
        <w:t xml:space="preserve"> </w:t>
      </w:r>
      <w:r w:rsidRPr="00105873">
        <w:rPr>
          <w:sz w:val="22"/>
          <w:szCs w:val="22"/>
        </w:rPr>
        <w:t>ze spec</w:t>
      </w:r>
      <w:r w:rsidR="00975039" w:rsidRPr="00105873">
        <w:rPr>
          <w:sz w:val="22"/>
          <w:szCs w:val="22"/>
        </w:rPr>
        <w:t>jalnymi potrzebami edukacyjnymi;</w:t>
      </w:r>
    </w:p>
    <w:p w:rsidR="008B0081" w:rsidRPr="00105873" w:rsidRDefault="009E6296" w:rsidP="00944E24">
      <w:pPr>
        <w:spacing w:line="276" w:lineRule="auto"/>
        <w:ind w:left="284" w:hanging="284"/>
        <w:jc w:val="both"/>
        <w:rPr>
          <w:sz w:val="22"/>
          <w:szCs w:val="22"/>
        </w:rPr>
      </w:pPr>
      <w:r w:rsidRPr="00105873">
        <w:rPr>
          <w:sz w:val="22"/>
          <w:szCs w:val="22"/>
        </w:rPr>
        <w:t xml:space="preserve">5) </w:t>
      </w:r>
      <w:r w:rsidR="00CF7CD5" w:rsidRPr="00105873">
        <w:rPr>
          <w:sz w:val="22"/>
          <w:szCs w:val="22"/>
        </w:rPr>
        <w:t xml:space="preserve">prawidłowa organizacja procesu dydaktycznego, </w:t>
      </w:r>
      <w:r w:rsidR="00E42856" w:rsidRPr="00105873">
        <w:rPr>
          <w:sz w:val="22"/>
          <w:szCs w:val="22"/>
        </w:rPr>
        <w:t>stosowanie nowoczesny</w:t>
      </w:r>
      <w:r w:rsidR="00B37DDF" w:rsidRPr="00105873">
        <w:rPr>
          <w:sz w:val="22"/>
          <w:szCs w:val="22"/>
        </w:rPr>
        <w:t>ch metod nauczania</w:t>
      </w:r>
      <w:r w:rsidR="00750C88" w:rsidRPr="00105873">
        <w:rPr>
          <w:sz w:val="22"/>
          <w:szCs w:val="22"/>
        </w:rPr>
        <w:t xml:space="preserve">                 </w:t>
      </w:r>
      <w:r w:rsidR="00B37DDF" w:rsidRPr="00105873">
        <w:rPr>
          <w:sz w:val="22"/>
          <w:szCs w:val="22"/>
        </w:rPr>
        <w:t xml:space="preserve"> </w:t>
      </w:r>
    </w:p>
    <w:p w:rsidR="00E42856" w:rsidRPr="00105873" w:rsidRDefault="00B37DDF" w:rsidP="00944E24">
      <w:pPr>
        <w:spacing w:line="276" w:lineRule="auto"/>
        <w:ind w:left="284" w:hanging="284"/>
        <w:jc w:val="both"/>
        <w:rPr>
          <w:sz w:val="22"/>
          <w:szCs w:val="22"/>
        </w:rPr>
      </w:pPr>
      <w:r w:rsidRPr="00105873">
        <w:rPr>
          <w:sz w:val="22"/>
          <w:szCs w:val="22"/>
        </w:rPr>
        <w:t>i wychowania;</w:t>
      </w:r>
    </w:p>
    <w:p w:rsidR="008B0081" w:rsidRPr="00105873" w:rsidRDefault="009E6296" w:rsidP="00944E24">
      <w:pPr>
        <w:spacing w:line="276" w:lineRule="auto"/>
        <w:ind w:left="284" w:hanging="284"/>
        <w:jc w:val="both"/>
        <w:rPr>
          <w:sz w:val="22"/>
          <w:szCs w:val="22"/>
        </w:rPr>
      </w:pPr>
      <w:r w:rsidRPr="00105873">
        <w:rPr>
          <w:sz w:val="22"/>
          <w:szCs w:val="22"/>
        </w:rPr>
        <w:t xml:space="preserve">6) </w:t>
      </w:r>
      <w:r w:rsidR="00E42856" w:rsidRPr="00105873">
        <w:rPr>
          <w:sz w:val="22"/>
          <w:szCs w:val="22"/>
        </w:rPr>
        <w:t>odpowiedzialność za życie, zdrowie i bezpieczeństwo dzieci podczas pobytu w</w:t>
      </w:r>
      <w:r w:rsidR="002D04F3" w:rsidRPr="00105873">
        <w:rPr>
          <w:sz w:val="22"/>
          <w:szCs w:val="22"/>
        </w:rPr>
        <w:t> </w:t>
      </w:r>
      <w:r w:rsidR="00E42856" w:rsidRPr="00105873">
        <w:rPr>
          <w:sz w:val="22"/>
          <w:szCs w:val="22"/>
        </w:rPr>
        <w:t>przedszkolu</w:t>
      </w:r>
      <w:r w:rsidR="0001442D" w:rsidRPr="00105873">
        <w:rPr>
          <w:sz w:val="22"/>
          <w:szCs w:val="22"/>
        </w:rPr>
        <w:t xml:space="preserve"> </w:t>
      </w:r>
      <w:r w:rsidR="00750C88" w:rsidRPr="00105873">
        <w:rPr>
          <w:sz w:val="22"/>
          <w:szCs w:val="22"/>
        </w:rPr>
        <w:t xml:space="preserve">          </w:t>
      </w:r>
      <w:r w:rsidR="00CE77D1" w:rsidRPr="00105873">
        <w:rPr>
          <w:sz w:val="22"/>
          <w:szCs w:val="22"/>
        </w:rPr>
        <w:t xml:space="preserve"> </w:t>
      </w:r>
      <w:r w:rsidR="00750C88" w:rsidRPr="00105873">
        <w:rPr>
          <w:sz w:val="22"/>
          <w:szCs w:val="22"/>
        </w:rPr>
        <w:t xml:space="preserve">         </w:t>
      </w:r>
    </w:p>
    <w:p w:rsidR="00E42856" w:rsidRPr="00105873" w:rsidRDefault="0001442D" w:rsidP="00944E24">
      <w:pPr>
        <w:spacing w:line="276" w:lineRule="auto"/>
        <w:ind w:left="284" w:hanging="284"/>
        <w:jc w:val="both"/>
        <w:rPr>
          <w:sz w:val="22"/>
          <w:szCs w:val="22"/>
        </w:rPr>
      </w:pPr>
      <w:r w:rsidRPr="00105873">
        <w:rPr>
          <w:sz w:val="22"/>
          <w:szCs w:val="22"/>
        </w:rPr>
        <w:t xml:space="preserve">i poza terenem w </w:t>
      </w:r>
      <w:r w:rsidR="00B37DDF" w:rsidRPr="00105873">
        <w:rPr>
          <w:sz w:val="22"/>
          <w:szCs w:val="22"/>
        </w:rPr>
        <w:t>czasie wycieczek, spacerów itp.;</w:t>
      </w:r>
    </w:p>
    <w:p w:rsidR="008B0081" w:rsidRPr="00105873" w:rsidRDefault="009E6296" w:rsidP="00944E24">
      <w:pPr>
        <w:spacing w:line="276" w:lineRule="auto"/>
        <w:ind w:left="284" w:hanging="284"/>
        <w:jc w:val="both"/>
        <w:rPr>
          <w:sz w:val="22"/>
          <w:szCs w:val="22"/>
        </w:rPr>
      </w:pPr>
      <w:r w:rsidRPr="00105873">
        <w:rPr>
          <w:sz w:val="22"/>
          <w:szCs w:val="22"/>
        </w:rPr>
        <w:t xml:space="preserve">7)  </w:t>
      </w:r>
      <w:r w:rsidR="00CF7CD5" w:rsidRPr="00105873">
        <w:rPr>
          <w:sz w:val="22"/>
          <w:szCs w:val="22"/>
        </w:rPr>
        <w:t>opracowanie lub wybór i przedstawienie programu wychowania przedszk</w:t>
      </w:r>
      <w:r w:rsidR="00A30738" w:rsidRPr="00105873">
        <w:rPr>
          <w:sz w:val="22"/>
          <w:szCs w:val="22"/>
        </w:rPr>
        <w:t>olnego d</w:t>
      </w:r>
      <w:r w:rsidR="00B37DDF" w:rsidRPr="00105873">
        <w:rPr>
          <w:sz w:val="22"/>
          <w:szCs w:val="22"/>
        </w:rPr>
        <w:t xml:space="preserve">yrektorowi </w:t>
      </w:r>
    </w:p>
    <w:p w:rsidR="00CF7CD5" w:rsidRPr="00105873" w:rsidRDefault="00B37DDF" w:rsidP="00944E24">
      <w:pPr>
        <w:spacing w:line="276" w:lineRule="auto"/>
        <w:ind w:left="284" w:hanging="284"/>
        <w:jc w:val="both"/>
        <w:rPr>
          <w:sz w:val="22"/>
          <w:szCs w:val="22"/>
        </w:rPr>
      </w:pPr>
      <w:r w:rsidRPr="00105873">
        <w:rPr>
          <w:sz w:val="22"/>
          <w:szCs w:val="22"/>
        </w:rPr>
        <w:t>przedszkola;</w:t>
      </w:r>
    </w:p>
    <w:p w:rsidR="0001442D" w:rsidRPr="00105873" w:rsidRDefault="009E6296" w:rsidP="00944E24">
      <w:pPr>
        <w:spacing w:line="276" w:lineRule="auto"/>
        <w:ind w:left="284" w:hanging="284"/>
        <w:jc w:val="both"/>
        <w:rPr>
          <w:sz w:val="22"/>
          <w:szCs w:val="22"/>
        </w:rPr>
      </w:pPr>
      <w:r w:rsidRPr="00105873">
        <w:rPr>
          <w:sz w:val="22"/>
          <w:szCs w:val="22"/>
        </w:rPr>
        <w:t xml:space="preserve">8)  </w:t>
      </w:r>
      <w:r w:rsidR="0001442D" w:rsidRPr="00105873">
        <w:rPr>
          <w:sz w:val="22"/>
          <w:szCs w:val="22"/>
        </w:rPr>
        <w:t>współpraca ze specjalistami świadczącymi pomoc psychologiczną</w:t>
      </w:r>
      <w:r w:rsidR="00464B37" w:rsidRPr="00105873">
        <w:rPr>
          <w:sz w:val="22"/>
          <w:szCs w:val="22"/>
        </w:rPr>
        <w:t xml:space="preserve"> i</w:t>
      </w:r>
      <w:r w:rsidR="00B37DDF" w:rsidRPr="00105873">
        <w:rPr>
          <w:sz w:val="22"/>
          <w:szCs w:val="22"/>
        </w:rPr>
        <w:t xml:space="preserve"> logopedyczną;</w:t>
      </w:r>
    </w:p>
    <w:p w:rsidR="008B0081" w:rsidRPr="00105873" w:rsidRDefault="009E6296" w:rsidP="00944E24">
      <w:pPr>
        <w:spacing w:line="276" w:lineRule="auto"/>
        <w:ind w:left="284" w:hanging="284"/>
        <w:jc w:val="both"/>
        <w:rPr>
          <w:sz w:val="22"/>
          <w:szCs w:val="22"/>
        </w:rPr>
      </w:pPr>
      <w:r w:rsidRPr="00105873">
        <w:rPr>
          <w:sz w:val="22"/>
          <w:szCs w:val="22"/>
        </w:rPr>
        <w:t xml:space="preserve">9) </w:t>
      </w:r>
      <w:r w:rsidR="001F7312" w:rsidRPr="00105873">
        <w:rPr>
          <w:sz w:val="22"/>
          <w:szCs w:val="22"/>
        </w:rPr>
        <w:t xml:space="preserve">doskonalenie umiejętności pedagogicznych </w:t>
      </w:r>
      <w:r w:rsidR="0001442D" w:rsidRPr="00105873">
        <w:rPr>
          <w:sz w:val="22"/>
          <w:szCs w:val="22"/>
        </w:rPr>
        <w:t>– systematyczne p</w:t>
      </w:r>
      <w:r w:rsidR="008B0081" w:rsidRPr="00105873">
        <w:rPr>
          <w:sz w:val="22"/>
          <w:szCs w:val="22"/>
        </w:rPr>
        <w:t>odnoszenie kwalifikacji poprzez</w:t>
      </w:r>
    </w:p>
    <w:p w:rsidR="0001442D" w:rsidRPr="00105873" w:rsidRDefault="0001442D" w:rsidP="00944E24">
      <w:pPr>
        <w:spacing w:line="276" w:lineRule="auto"/>
        <w:ind w:left="284" w:hanging="284"/>
        <w:jc w:val="both"/>
        <w:rPr>
          <w:sz w:val="22"/>
          <w:szCs w:val="22"/>
        </w:rPr>
      </w:pPr>
      <w:r w:rsidRPr="00105873">
        <w:rPr>
          <w:sz w:val="22"/>
          <w:szCs w:val="22"/>
        </w:rPr>
        <w:t>uczestnictwo w różnych formach doskonalenia zawodowego</w:t>
      </w:r>
      <w:r w:rsidR="00B37DDF" w:rsidRPr="00105873">
        <w:rPr>
          <w:sz w:val="22"/>
          <w:szCs w:val="22"/>
        </w:rPr>
        <w:t>;</w:t>
      </w:r>
    </w:p>
    <w:p w:rsidR="008B0081" w:rsidRPr="00105873" w:rsidRDefault="009E6296" w:rsidP="00944E24">
      <w:pPr>
        <w:spacing w:line="276" w:lineRule="auto"/>
        <w:ind w:left="284" w:hanging="284"/>
        <w:jc w:val="both"/>
        <w:rPr>
          <w:sz w:val="22"/>
          <w:szCs w:val="22"/>
        </w:rPr>
      </w:pPr>
      <w:r w:rsidRPr="00105873">
        <w:rPr>
          <w:sz w:val="22"/>
          <w:szCs w:val="22"/>
        </w:rPr>
        <w:t xml:space="preserve">10) </w:t>
      </w:r>
      <w:r w:rsidR="00AB2498" w:rsidRPr="00105873">
        <w:rPr>
          <w:sz w:val="22"/>
          <w:szCs w:val="22"/>
        </w:rPr>
        <w:t xml:space="preserve">tworzenie </w:t>
      </w:r>
      <w:r w:rsidR="0001442D" w:rsidRPr="00105873">
        <w:rPr>
          <w:sz w:val="22"/>
          <w:szCs w:val="22"/>
        </w:rPr>
        <w:t>warsztat</w:t>
      </w:r>
      <w:r w:rsidR="00AB2498" w:rsidRPr="00105873">
        <w:rPr>
          <w:sz w:val="22"/>
          <w:szCs w:val="22"/>
        </w:rPr>
        <w:t>u</w:t>
      </w:r>
      <w:r w:rsidR="0001442D" w:rsidRPr="00105873">
        <w:rPr>
          <w:sz w:val="22"/>
          <w:szCs w:val="22"/>
        </w:rPr>
        <w:t xml:space="preserve"> pracy</w:t>
      </w:r>
      <w:r w:rsidR="00AB2498" w:rsidRPr="00105873">
        <w:rPr>
          <w:sz w:val="22"/>
          <w:szCs w:val="22"/>
        </w:rPr>
        <w:t xml:space="preserve"> dydaktycznej</w:t>
      </w:r>
      <w:r w:rsidR="0051179C" w:rsidRPr="00105873">
        <w:rPr>
          <w:sz w:val="22"/>
          <w:szCs w:val="22"/>
        </w:rPr>
        <w:t>,</w:t>
      </w:r>
      <w:r w:rsidR="00AB2498" w:rsidRPr="00105873">
        <w:rPr>
          <w:sz w:val="22"/>
          <w:szCs w:val="22"/>
        </w:rPr>
        <w:t xml:space="preserve"> dbałość o</w:t>
      </w:r>
      <w:r w:rsidR="00464B37" w:rsidRPr="00105873">
        <w:rPr>
          <w:sz w:val="22"/>
          <w:szCs w:val="22"/>
        </w:rPr>
        <w:t xml:space="preserve"> pomoce dydaktyczne,</w:t>
      </w:r>
      <w:r w:rsidR="00AB2498" w:rsidRPr="00105873">
        <w:rPr>
          <w:sz w:val="22"/>
          <w:szCs w:val="22"/>
        </w:rPr>
        <w:t xml:space="preserve"> </w:t>
      </w:r>
      <w:r w:rsidR="00CF7CD5" w:rsidRPr="00105873">
        <w:rPr>
          <w:sz w:val="22"/>
          <w:szCs w:val="22"/>
        </w:rPr>
        <w:t>wyposażenie przedszkola</w:t>
      </w:r>
    </w:p>
    <w:p w:rsidR="0001442D" w:rsidRPr="00105873" w:rsidRDefault="00464B37" w:rsidP="00944E24">
      <w:pPr>
        <w:spacing w:line="276" w:lineRule="auto"/>
        <w:ind w:left="284" w:hanging="284"/>
        <w:jc w:val="both"/>
        <w:rPr>
          <w:sz w:val="22"/>
          <w:szCs w:val="22"/>
        </w:rPr>
      </w:pPr>
      <w:r w:rsidRPr="00105873">
        <w:rPr>
          <w:sz w:val="22"/>
          <w:szCs w:val="22"/>
        </w:rPr>
        <w:t>i wystrój sali powierzonej opiece</w:t>
      </w:r>
      <w:r w:rsidR="00B37DDF" w:rsidRPr="00105873">
        <w:rPr>
          <w:sz w:val="22"/>
          <w:szCs w:val="22"/>
        </w:rPr>
        <w:t>;</w:t>
      </w:r>
    </w:p>
    <w:p w:rsidR="0051179C" w:rsidRPr="00105873" w:rsidRDefault="009E6296" w:rsidP="00944E24">
      <w:pPr>
        <w:spacing w:line="276" w:lineRule="auto"/>
        <w:ind w:left="284" w:hanging="284"/>
        <w:jc w:val="both"/>
        <w:rPr>
          <w:sz w:val="22"/>
          <w:szCs w:val="22"/>
        </w:rPr>
      </w:pPr>
      <w:r w:rsidRPr="00105873">
        <w:rPr>
          <w:sz w:val="22"/>
          <w:szCs w:val="22"/>
        </w:rPr>
        <w:t xml:space="preserve">11) </w:t>
      </w:r>
      <w:r w:rsidR="0051179C" w:rsidRPr="00105873">
        <w:rPr>
          <w:sz w:val="22"/>
          <w:szCs w:val="22"/>
        </w:rPr>
        <w:t>rzetelne przygotowywani</w:t>
      </w:r>
      <w:r w:rsidR="00B37DDF" w:rsidRPr="00105873">
        <w:rPr>
          <w:sz w:val="22"/>
          <w:szCs w:val="22"/>
        </w:rPr>
        <w:t>e się do pracy z dziećmi;</w:t>
      </w:r>
    </w:p>
    <w:p w:rsidR="008B0081" w:rsidRPr="00105873" w:rsidRDefault="009E6296" w:rsidP="00944E24">
      <w:pPr>
        <w:spacing w:line="276" w:lineRule="auto"/>
        <w:ind w:left="284" w:hanging="284"/>
        <w:jc w:val="both"/>
        <w:rPr>
          <w:sz w:val="22"/>
          <w:szCs w:val="22"/>
        </w:rPr>
      </w:pPr>
      <w:r w:rsidRPr="00105873">
        <w:rPr>
          <w:sz w:val="22"/>
          <w:szCs w:val="22"/>
        </w:rPr>
        <w:t>12)</w:t>
      </w:r>
      <w:r w:rsidR="00810EFD" w:rsidRPr="00105873">
        <w:rPr>
          <w:sz w:val="22"/>
          <w:szCs w:val="22"/>
        </w:rPr>
        <w:t xml:space="preserve"> </w:t>
      </w:r>
      <w:r w:rsidR="0051179C" w:rsidRPr="00105873">
        <w:rPr>
          <w:sz w:val="22"/>
          <w:szCs w:val="22"/>
        </w:rPr>
        <w:t>współdziałanie z</w:t>
      </w:r>
      <w:r w:rsidR="006853C4" w:rsidRPr="00105873">
        <w:rPr>
          <w:sz w:val="22"/>
          <w:szCs w:val="22"/>
        </w:rPr>
        <w:t xml:space="preserve"> rodzi</w:t>
      </w:r>
      <w:r w:rsidR="0051179C" w:rsidRPr="00105873">
        <w:rPr>
          <w:sz w:val="22"/>
          <w:szCs w:val="22"/>
        </w:rPr>
        <w:t>cami</w:t>
      </w:r>
      <w:r w:rsidR="006853C4" w:rsidRPr="00105873">
        <w:rPr>
          <w:sz w:val="22"/>
          <w:szCs w:val="22"/>
        </w:rPr>
        <w:t xml:space="preserve"> </w:t>
      </w:r>
      <w:r w:rsidR="0051179C" w:rsidRPr="00105873">
        <w:rPr>
          <w:sz w:val="22"/>
          <w:szCs w:val="22"/>
        </w:rPr>
        <w:t xml:space="preserve">w sprawach </w:t>
      </w:r>
      <w:r w:rsidR="00205497" w:rsidRPr="00105873">
        <w:rPr>
          <w:sz w:val="22"/>
          <w:szCs w:val="22"/>
        </w:rPr>
        <w:t>wychowania i nauczania dzieci z</w:t>
      </w:r>
      <w:r w:rsidR="002D04F3" w:rsidRPr="00105873">
        <w:rPr>
          <w:sz w:val="22"/>
          <w:szCs w:val="22"/>
        </w:rPr>
        <w:t> </w:t>
      </w:r>
      <w:r w:rsidR="00205497" w:rsidRPr="00105873">
        <w:rPr>
          <w:sz w:val="22"/>
          <w:szCs w:val="22"/>
        </w:rPr>
        <w:t xml:space="preserve">uwzględnieniem prawa </w:t>
      </w:r>
      <w:r w:rsidR="00810EFD" w:rsidRPr="00105873">
        <w:rPr>
          <w:sz w:val="22"/>
          <w:szCs w:val="22"/>
        </w:rPr>
        <w:t xml:space="preserve"> </w:t>
      </w:r>
    </w:p>
    <w:p w:rsidR="008B0081" w:rsidRPr="00105873" w:rsidRDefault="00205497" w:rsidP="00944E24">
      <w:pPr>
        <w:spacing w:line="276" w:lineRule="auto"/>
        <w:ind w:left="284" w:hanging="284"/>
        <w:jc w:val="both"/>
        <w:rPr>
          <w:sz w:val="22"/>
          <w:szCs w:val="22"/>
        </w:rPr>
      </w:pPr>
      <w:r w:rsidRPr="00105873">
        <w:rPr>
          <w:sz w:val="22"/>
          <w:szCs w:val="22"/>
        </w:rPr>
        <w:t>rodziców do znajomości zadań wynikających z</w:t>
      </w:r>
      <w:r w:rsidR="002D04F3" w:rsidRPr="00105873">
        <w:rPr>
          <w:sz w:val="22"/>
          <w:szCs w:val="22"/>
        </w:rPr>
        <w:t> </w:t>
      </w:r>
      <w:r w:rsidRPr="00105873">
        <w:rPr>
          <w:sz w:val="22"/>
          <w:szCs w:val="22"/>
        </w:rPr>
        <w:t xml:space="preserve">programu wychowania przedszkolnego </w:t>
      </w:r>
      <w:r w:rsidR="009E6296" w:rsidRPr="00105873">
        <w:rPr>
          <w:sz w:val="22"/>
          <w:szCs w:val="22"/>
        </w:rPr>
        <w:t xml:space="preserve">      </w:t>
      </w:r>
      <w:r w:rsidR="00CE77D1" w:rsidRPr="00105873">
        <w:rPr>
          <w:sz w:val="22"/>
          <w:szCs w:val="22"/>
        </w:rPr>
        <w:t xml:space="preserve">                      </w:t>
      </w:r>
      <w:r w:rsidR="009E6296" w:rsidRPr="00105873">
        <w:rPr>
          <w:sz w:val="22"/>
          <w:szCs w:val="22"/>
        </w:rPr>
        <w:t xml:space="preserve">         </w:t>
      </w:r>
    </w:p>
    <w:p w:rsidR="006853C4" w:rsidRPr="00105873" w:rsidRDefault="00205497" w:rsidP="00944E24">
      <w:pPr>
        <w:spacing w:line="276" w:lineRule="auto"/>
        <w:ind w:left="284" w:hanging="284"/>
        <w:jc w:val="both"/>
        <w:rPr>
          <w:sz w:val="22"/>
          <w:szCs w:val="22"/>
        </w:rPr>
      </w:pPr>
      <w:r w:rsidRPr="00105873">
        <w:rPr>
          <w:sz w:val="22"/>
          <w:szCs w:val="22"/>
        </w:rPr>
        <w:t>i uzyskiwania informacji dotyczących rozwoju dziecka</w:t>
      </w:r>
      <w:r w:rsidR="00B37DDF" w:rsidRPr="00105873">
        <w:rPr>
          <w:sz w:val="22"/>
          <w:szCs w:val="22"/>
        </w:rPr>
        <w:t>;</w:t>
      </w:r>
    </w:p>
    <w:p w:rsidR="00373FA4" w:rsidRPr="00105873" w:rsidRDefault="009E6296" w:rsidP="00944E24">
      <w:pPr>
        <w:spacing w:line="276" w:lineRule="auto"/>
        <w:ind w:left="284" w:hanging="284"/>
        <w:jc w:val="both"/>
        <w:rPr>
          <w:sz w:val="22"/>
          <w:szCs w:val="22"/>
        </w:rPr>
      </w:pPr>
      <w:r w:rsidRPr="00105873">
        <w:rPr>
          <w:sz w:val="22"/>
          <w:szCs w:val="22"/>
        </w:rPr>
        <w:t xml:space="preserve">13)  </w:t>
      </w:r>
      <w:r w:rsidR="00373FA4" w:rsidRPr="00105873">
        <w:rPr>
          <w:sz w:val="22"/>
          <w:szCs w:val="22"/>
        </w:rPr>
        <w:t xml:space="preserve">organizowanie i prowadzenie zebrań z rodzicami oraz </w:t>
      </w:r>
      <w:r w:rsidR="00803E46" w:rsidRPr="00105873">
        <w:rPr>
          <w:sz w:val="22"/>
          <w:szCs w:val="22"/>
        </w:rPr>
        <w:t>indywidualnych kontaktów;</w:t>
      </w:r>
    </w:p>
    <w:p w:rsidR="006853C4" w:rsidRPr="00105873" w:rsidRDefault="009E6296" w:rsidP="00944E24">
      <w:pPr>
        <w:spacing w:line="276" w:lineRule="auto"/>
        <w:ind w:left="284" w:hanging="284"/>
        <w:jc w:val="both"/>
        <w:rPr>
          <w:sz w:val="22"/>
          <w:szCs w:val="22"/>
        </w:rPr>
      </w:pPr>
      <w:r w:rsidRPr="00105873">
        <w:rPr>
          <w:sz w:val="22"/>
          <w:szCs w:val="22"/>
        </w:rPr>
        <w:t xml:space="preserve">14)  </w:t>
      </w:r>
      <w:r w:rsidR="00134AC9" w:rsidRPr="00105873">
        <w:rPr>
          <w:sz w:val="22"/>
          <w:szCs w:val="22"/>
        </w:rPr>
        <w:t>prowadzenie dokumentacji pedagogicznej zgodnie z obowiązującymi przepisami</w:t>
      </w:r>
      <w:r w:rsidR="00803E46" w:rsidRPr="00105873">
        <w:rPr>
          <w:sz w:val="22"/>
          <w:szCs w:val="22"/>
        </w:rPr>
        <w:t>;</w:t>
      </w:r>
    </w:p>
    <w:p w:rsidR="008B0081" w:rsidRPr="00105873" w:rsidRDefault="009E6296" w:rsidP="00944E24">
      <w:pPr>
        <w:spacing w:line="276" w:lineRule="auto"/>
        <w:ind w:left="284" w:hanging="284"/>
        <w:jc w:val="both"/>
        <w:rPr>
          <w:sz w:val="22"/>
          <w:szCs w:val="22"/>
        </w:rPr>
      </w:pPr>
      <w:r w:rsidRPr="00105873">
        <w:rPr>
          <w:sz w:val="22"/>
          <w:szCs w:val="22"/>
        </w:rPr>
        <w:t xml:space="preserve">15) </w:t>
      </w:r>
      <w:r w:rsidR="001F7312" w:rsidRPr="00105873">
        <w:rPr>
          <w:sz w:val="22"/>
          <w:szCs w:val="22"/>
        </w:rPr>
        <w:t xml:space="preserve">aktywny udział w życiu przedszkola, </w:t>
      </w:r>
      <w:r w:rsidR="00134AC9" w:rsidRPr="00105873">
        <w:rPr>
          <w:sz w:val="22"/>
          <w:szCs w:val="22"/>
        </w:rPr>
        <w:t>inicjowanie i organizowanie imprez o</w:t>
      </w:r>
      <w:r w:rsidR="002D04F3" w:rsidRPr="00105873">
        <w:rPr>
          <w:sz w:val="22"/>
          <w:szCs w:val="22"/>
        </w:rPr>
        <w:t> </w:t>
      </w:r>
      <w:r w:rsidR="00810EFD" w:rsidRPr="00105873">
        <w:rPr>
          <w:sz w:val="22"/>
          <w:szCs w:val="22"/>
        </w:rPr>
        <w:t xml:space="preserve">charakterze </w:t>
      </w:r>
    </w:p>
    <w:p w:rsidR="006853C4" w:rsidRPr="00105873" w:rsidRDefault="00134AC9" w:rsidP="00944E24">
      <w:pPr>
        <w:spacing w:line="276" w:lineRule="auto"/>
        <w:ind w:left="284" w:hanging="284"/>
        <w:jc w:val="both"/>
        <w:rPr>
          <w:sz w:val="22"/>
          <w:szCs w:val="22"/>
        </w:rPr>
      </w:pPr>
      <w:r w:rsidRPr="00105873">
        <w:rPr>
          <w:sz w:val="22"/>
          <w:szCs w:val="22"/>
        </w:rPr>
        <w:t>wychowawczym, kulturalnym lub rekreacyjno-sportowym</w:t>
      </w:r>
      <w:r w:rsidR="00803E46" w:rsidRPr="00105873">
        <w:rPr>
          <w:sz w:val="22"/>
          <w:szCs w:val="22"/>
        </w:rPr>
        <w:t>;</w:t>
      </w:r>
    </w:p>
    <w:p w:rsidR="001F7312" w:rsidRPr="00105873" w:rsidRDefault="009E6296" w:rsidP="00944E24">
      <w:pPr>
        <w:spacing w:line="276" w:lineRule="auto"/>
        <w:ind w:left="284" w:hanging="284"/>
        <w:jc w:val="both"/>
        <w:rPr>
          <w:sz w:val="22"/>
          <w:szCs w:val="22"/>
        </w:rPr>
      </w:pPr>
      <w:r w:rsidRPr="00105873">
        <w:rPr>
          <w:sz w:val="22"/>
          <w:szCs w:val="22"/>
        </w:rPr>
        <w:t xml:space="preserve">16)  </w:t>
      </w:r>
      <w:r w:rsidR="001F7312" w:rsidRPr="00105873">
        <w:rPr>
          <w:sz w:val="22"/>
          <w:szCs w:val="22"/>
        </w:rPr>
        <w:t>przestrzeganie tajemni</w:t>
      </w:r>
      <w:r w:rsidR="00803E46" w:rsidRPr="00105873">
        <w:rPr>
          <w:sz w:val="22"/>
          <w:szCs w:val="22"/>
        </w:rPr>
        <w:t>cy służbowej i dyscypliny pracy;</w:t>
      </w:r>
    </w:p>
    <w:p w:rsidR="001F7312" w:rsidRPr="00105873" w:rsidRDefault="009E6296" w:rsidP="00944E24">
      <w:pPr>
        <w:spacing w:line="276" w:lineRule="auto"/>
        <w:ind w:left="284" w:hanging="284"/>
        <w:jc w:val="both"/>
        <w:rPr>
          <w:sz w:val="22"/>
          <w:szCs w:val="22"/>
        </w:rPr>
      </w:pPr>
      <w:r w:rsidRPr="00105873">
        <w:rPr>
          <w:sz w:val="22"/>
          <w:szCs w:val="22"/>
        </w:rPr>
        <w:t xml:space="preserve">17) </w:t>
      </w:r>
      <w:r w:rsidR="00810EFD" w:rsidRPr="00105873">
        <w:rPr>
          <w:sz w:val="22"/>
          <w:szCs w:val="22"/>
        </w:rPr>
        <w:t xml:space="preserve"> </w:t>
      </w:r>
      <w:r w:rsidR="001F7312" w:rsidRPr="00105873">
        <w:rPr>
          <w:sz w:val="22"/>
          <w:szCs w:val="22"/>
        </w:rPr>
        <w:t>przestrzeganie zasad współżycia społecznego i dbanie</w:t>
      </w:r>
      <w:r w:rsidR="00803E46" w:rsidRPr="00105873">
        <w:rPr>
          <w:sz w:val="22"/>
          <w:szCs w:val="22"/>
        </w:rPr>
        <w:t xml:space="preserve"> o właściwe relacje pracownicze;</w:t>
      </w:r>
    </w:p>
    <w:p w:rsidR="008B0081" w:rsidRPr="00105873" w:rsidRDefault="008B0081" w:rsidP="00944E24">
      <w:pPr>
        <w:spacing w:line="276" w:lineRule="auto"/>
        <w:ind w:left="284" w:hanging="284"/>
        <w:jc w:val="both"/>
        <w:rPr>
          <w:sz w:val="22"/>
          <w:szCs w:val="22"/>
        </w:rPr>
      </w:pPr>
      <w:r w:rsidRPr="00105873">
        <w:rPr>
          <w:sz w:val="22"/>
          <w:szCs w:val="22"/>
        </w:rPr>
        <w:t xml:space="preserve">18) </w:t>
      </w:r>
      <w:r w:rsidR="001F7312" w:rsidRPr="00105873">
        <w:rPr>
          <w:sz w:val="22"/>
          <w:szCs w:val="22"/>
        </w:rPr>
        <w:t>wykonywanie czynności administracyjnych dotyczących powierzonego oddziału</w:t>
      </w:r>
      <w:r w:rsidR="00373FA4" w:rsidRPr="00105873">
        <w:rPr>
          <w:sz w:val="22"/>
          <w:szCs w:val="22"/>
        </w:rPr>
        <w:t>, zgodnie</w:t>
      </w:r>
      <w:r w:rsidR="00A30738" w:rsidRPr="00105873">
        <w:rPr>
          <w:sz w:val="22"/>
          <w:szCs w:val="22"/>
        </w:rPr>
        <w:t xml:space="preserve"> </w:t>
      </w:r>
      <w:r w:rsidR="009E6296" w:rsidRPr="00105873">
        <w:rPr>
          <w:sz w:val="22"/>
          <w:szCs w:val="22"/>
        </w:rPr>
        <w:t xml:space="preserve">                     </w:t>
      </w:r>
    </w:p>
    <w:p w:rsidR="001F7312" w:rsidRPr="00105873" w:rsidRDefault="00A30738" w:rsidP="00944E24">
      <w:pPr>
        <w:spacing w:line="276" w:lineRule="auto"/>
        <w:ind w:left="284" w:hanging="284"/>
        <w:jc w:val="both"/>
        <w:rPr>
          <w:sz w:val="22"/>
          <w:szCs w:val="22"/>
        </w:rPr>
      </w:pPr>
      <w:r w:rsidRPr="00105873">
        <w:rPr>
          <w:sz w:val="22"/>
          <w:szCs w:val="22"/>
        </w:rPr>
        <w:t>z zarządzeniami i poleceniami d</w:t>
      </w:r>
      <w:r w:rsidR="00373FA4" w:rsidRPr="00105873">
        <w:rPr>
          <w:sz w:val="22"/>
          <w:szCs w:val="22"/>
        </w:rPr>
        <w:t>yrektora</w:t>
      </w:r>
      <w:r w:rsidR="00803E46" w:rsidRPr="00105873">
        <w:rPr>
          <w:sz w:val="22"/>
          <w:szCs w:val="22"/>
        </w:rPr>
        <w:t xml:space="preserve"> przedszkola  oraz uchwałami rady pedagogicznej;</w:t>
      </w:r>
    </w:p>
    <w:p w:rsidR="008B0081" w:rsidRPr="00105873" w:rsidRDefault="009E6296" w:rsidP="00944E24">
      <w:pPr>
        <w:spacing w:line="276" w:lineRule="auto"/>
        <w:ind w:left="284" w:hanging="284"/>
        <w:jc w:val="both"/>
        <w:rPr>
          <w:sz w:val="22"/>
          <w:szCs w:val="22"/>
        </w:rPr>
      </w:pPr>
      <w:r w:rsidRPr="00105873">
        <w:rPr>
          <w:sz w:val="22"/>
          <w:szCs w:val="22"/>
        </w:rPr>
        <w:t xml:space="preserve">19) </w:t>
      </w:r>
      <w:r w:rsidR="0064023D" w:rsidRPr="00105873">
        <w:rPr>
          <w:sz w:val="22"/>
          <w:szCs w:val="22"/>
        </w:rPr>
        <w:t>udział w pracach zespołów zadaniowych powoływanych w celu badania i</w:t>
      </w:r>
      <w:r w:rsidR="0039601D" w:rsidRPr="00105873">
        <w:rPr>
          <w:sz w:val="22"/>
          <w:szCs w:val="22"/>
        </w:rPr>
        <w:t> </w:t>
      </w:r>
      <w:r w:rsidR="0064023D" w:rsidRPr="00105873">
        <w:rPr>
          <w:sz w:val="22"/>
          <w:szCs w:val="22"/>
        </w:rPr>
        <w:t>ewal</w:t>
      </w:r>
      <w:r w:rsidR="00803E46" w:rsidRPr="00105873">
        <w:rPr>
          <w:sz w:val="22"/>
          <w:szCs w:val="22"/>
        </w:rPr>
        <w:t xml:space="preserve">uacji jakości pracy </w:t>
      </w:r>
    </w:p>
    <w:p w:rsidR="0064023D" w:rsidRPr="00105873" w:rsidRDefault="00803E46" w:rsidP="00944E24">
      <w:pPr>
        <w:spacing w:line="276" w:lineRule="auto"/>
        <w:ind w:left="284" w:hanging="284"/>
        <w:jc w:val="both"/>
        <w:rPr>
          <w:sz w:val="22"/>
          <w:szCs w:val="22"/>
        </w:rPr>
      </w:pPr>
      <w:r w:rsidRPr="00105873">
        <w:rPr>
          <w:sz w:val="22"/>
          <w:szCs w:val="22"/>
        </w:rPr>
        <w:t>przedszkola;</w:t>
      </w:r>
    </w:p>
    <w:p w:rsidR="008B0081" w:rsidRPr="00105873" w:rsidRDefault="009E6296" w:rsidP="00944E24">
      <w:pPr>
        <w:spacing w:line="276" w:lineRule="auto"/>
        <w:ind w:left="284" w:hanging="284"/>
        <w:jc w:val="both"/>
        <w:rPr>
          <w:sz w:val="22"/>
          <w:szCs w:val="22"/>
        </w:rPr>
      </w:pPr>
      <w:r w:rsidRPr="00105873">
        <w:rPr>
          <w:sz w:val="22"/>
          <w:szCs w:val="22"/>
        </w:rPr>
        <w:t xml:space="preserve">20) </w:t>
      </w:r>
      <w:r w:rsidR="00134AC9" w:rsidRPr="00105873">
        <w:rPr>
          <w:sz w:val="22"/>
          <w:szCs w:val="22"/>
        </w:rPr>
        <w:t>realizowanie innych zadań zleconych</w:t>
      </w:r>
      <w:r w:rsidR="00A30738" w:rsidRPr="00105873">
        <w:rPr>
          <w:sz w:val="22"/>
          <w:szCs w:val="22"/>
        </w:rPr>
        <w:t xml:space="preserve"> przez d</w:t>
      </w:r>
      <w:r w:rsidR="00134AC9" w:rsidRPr="00105873">
        <w:rPr>
          <w:sz w:val="22"/>
          <w:szCs w:val="22"/>
        </w:rPr>
        <w:t xml:space="preserve">yrektora, wynikających z bieżącej działalności </w:t>
      </w:r>
    </w:p>
    <w:p w:rsidR="006853C4" w:rsidRPr="00105873" w:rsidRDefault="00134AC9" w:rsidP="00944E24">
      <w:pPr>
        <w:spacing w:line="276" w:lineRule="auto"/>
        <w:ind w:left="284" w:hanging="284"/>
        <w:jc w:val="both"/>
        <w:rPr>
          <w:sz w:val="22"/>
          <w:szCs w:val="22"/>
        </w:rPr>
      </w:pPr>
      <w:r w:rsidRPr="00105873">
        <w:rPr>
          <w:sz w:val="22"/>
          <w:szCs w:val="22"/>
        </w:rPr>
        <w:t>placówki</w:t>
      </w:r>
      <w:r w:rsidR="00572A05" w:rsidRPr="00105873">
        <w:rPr>
          <w:sz w:val="22"/>
          <w:szCs w:val="22"/>
        </w:rPr>
        <w:t>.</w:t>
      </w:r>
    </w:p>
    <w:p w:rsidR="00F20EFE" w:rsidRPr="00105873" w:rsidRDefault="00F20EFE" w:rsidP="00522F70">
      <w:pPr>
        <w:spacing w:line="276" w:lineRule="auto"/>
        <w:jc w:val="center"/>
        <w:rPr>
          <w:b/>
          <w:bCs/>
          <w:sz w:val="22"/>
          <w:szCs w:val="22"/>
        </w:rPr>
      </w:pPr>
    </w:p>
    <w:p w:rsidR="00BF6118" w:rsidRPr="00105873" w:rsidRDefault="00BF6118" w:rsidP="00522F70">
      <w:pPr>
        <w:spacing w:line="276" w:lineRule="auto"/>
        <w:jc w:val="center"/>
        <w:rPr>
          <w:b/>
          <w:bCs/>
          <w:sz w:val="22"/>
          <w:szCs w:val="22"/>
        </w:rPr>
      </w:pPr>
      <w:r w:rsidRPr="00105873">
        <w:rPr>
          <w:b/>
          <w:bCs/>
          <w:sz w:val="22"/>
          <w:szCs w:val="22"/>
        </w:rPr>
        <w:t>§ 2</w:t>
      </w:r>
      <w:r w:rsidR="00E8558E" w:rsidRPr="00105873">
        <w:rPr>
          <w:b/>
          <w:bCs/>
          <w:sz w:val="22"/>
          <w:szCs w:val="22"/>
        </w:rPr>
        <w:t>5</w:t>
      </w:r>
      <w:r w:rsidR="003210EB" w:rsidRPr="00105873">
        <w:rPr>
          <w:b/>
          <w:bCs/>
          <w:sz w:val="22"/>
          <w:szCs w:val="22"/>
        </w:rPr>
        <w:t>.</w:t>
      </w:r>
    </w:p>
    <w:p w:rsidR="000224A1" w:rsidRPr="00105873" w:rsidRDefault="000224A1" w:rsidP="00522F70">
      <w:pPr>
        <w:spacing w:line="276" w:lineRule="auto"/>
        <w:jc w:val="center"/>
        <w:rPr>
          <w:b/>
          <w:bCs/>
          <w:sz w:val="22"/>
          <w:szCs w:val="22"/>
        </w:rPr>
      </w:pPr>
    </w:p>
    <w:p w:rsidR="008B0081" w:rsidRPr="00105873" w:rsidRDefault="00944E24" w:rsidP="00944E24">
      <w:pPr>
        <w:pStyle w:val="Tekstpodstawowy"/>
        <w:spacing w:after="0" w:line="276" w:lineRule="auto"/>
        <w:rPr>
          <w:sz w:val="22"/>
          <w:szCs w:val="22"/>
        </w:rPr>
      </w:pPr>
      <w:r w:rsidRPr="00105873">
        <w:rPr>
          <w:sz w:val="22"/>
          <w:szCs w:val="22"/>
        </w:rPr>
        <w:t xml:space="preserve">1. </w:t>
      </w:r>
      <w:r w:rsidR="00BF6118" w:rsidRPr="00105873">
        <w:rPr>
          <w:sz w:val="22"/>
          <w:szCs w:val="22"/>
        </w:rPr>
        <w:t>Nauczyciel w swojej pracy ma prawo korzystać z pomocy merytor</w:t>
      </w:r>
      <w:r w:rsidR="00A30738" w:rsidRPr="00105873">
        <w:rPr>
          <w:sz w:val="22"/>
          <w:szCs w:val="22"/>
        </w:rPr>
        <w:t xml:space="preserve">ycznej i metodycznej ze strony </w:t>
      </w:r>
    </w:p>
    <w:p w:rsidR="00BF6118" w:rsidRPr="00105873" w:rsidRDefault="00A30738" w:rsidP="008B0081">
      <w:pPr>
        <w:pStyle w:val="Tekstpodstawowy"/>
        <w:spacing w:after="0" w:line="276" w:lineRule="auto"/>
        <w:rPr>
          <w:sz w:val="22"/>
          <w:szCs w:val="22"/>
        </w:rPr>
      </w:pPr>
      <w:r w:rsidRPr="00105873">
        <w:rPr>
          <w:sz w:val="22"/>
          <w:szCs w:val="22"/>
        </w:rPr>
        <w:t>dyrektora p</w:t>
      </w:r>
      <w:r w:rsidR="00803E46" w:rsidRPr="00105873">
        <w:rPr>
          <w:sz w:val="22"/>
          <w:szCs w:val="22"/>
        </w:rPr>
        <w:t>rzedszkola, rady p</w:t>
      </w:r>
      <w:r w:rsidR="00BF6118" w:rsidRPr="00105873">
        <w:rPr>
          <w:sz w:val="22"/>
          <w:szCs w:val="22"/>
        </w:rPr>
        <w:t>edagogicznej, opiekuna stażu, doradcy metodycznego, a także wyspecjalizowanych w tym zakresie instytucji oświatowych i naukowych.</w:t>
      </w:r>
    </w:p>
    <w:p w:rsidR="008B0081" w:rsidRPr="00105873" w:rsidRDefault="00944E24" w:rsidP="00944E24">
      <w:pPr>
        <w:pStyle w:val="Tekstpodstawowy"/>
        <w:spacing w:after="0" w:line="276" w:lineRule="auto"/>
        <w:rPr>
          <w:sz w:val="22"/>
          <w:szCs w:val="22"/>
        </w:rPr>
      </w:pPr>
      <w:r w:rsidRPr="00105873">
        <w:rPr>
          <w:sz w:val="22"/>
          <w:szCs w:val="22"/>
        </w:rPr>
        <w:t xml:space="preserve">2. </w:t>
      </w:r>
      <w:r w:rsidR="00BF6118" w:rsidRPr="00105873">
        <w:rPr>
          <w:sz w:val="22"/>
          <w:szCs w:val="22"/>
        </w:rPr>
        <w:t xml:space="preserve">Zasady etyki zawodowej, stosunek pracy, zasady wynagradzania oraz szczególne prawa </w:t>
      </w:r>
      <w:r w:rsidR="00184A78" w:rsidRPr="00105873">
        <w:rPr>
          <w:sz w:val="22"/>
          <w:szCs w:val="22"/>
        </w:rPr>
        <w:t xml:space="preserve">              </w:t>
      </w:r>
      <w:r w:rsidR="008B0081" w:rsidRPr="00105873">
        <w:rPr>
          <w:sz w:val="22"/>
          <w:szCs w:val="22"/>
        </w:rPr>
        <w:t xml:space="preserve">                           </w:t>
      </w:r>
    </w:p>
    <w:p w:rsidR="00A80D0B" w:rsidRPr="00105873" w:rsidRDefault="00BF6118" w:rsidP="008B0081">
      <w:pPr>
        <w:pStyle w:val="Tekstpodstawowy"/>
        <w:spacing w:after="0" w:line="276" w:lineRule="auto"/>
        <w:rPr>
          <w:sz w:val="22"/>
          <w:szCs w:val="22"/>
        </w:rPr>
      </w:pPr>
      <w:r w:rsidRPr="00105873">
        <w:rPr>
          <w:sz w:val="22"/>
          <w:szCs w:val="22"/>
        </w:rPr>
        <w:t>i</w:t>
      </w:r>
      <w:r w:rsidR="00A30738" w:rsidRPr="00105873">
        <w:rPr>
          <w:sz w:val="22"/>
          <w:szCs w:val="22"/>
        </w:rPr>
        <w:t xml:space="preserve"> obowiązki nauczycieli określa u</w:t>
      </w:r>
      <w:r w:rsidRPr="00105873">
        <w:rPr>
          <w:sz w:val="22"/>
          <w:szCs w:val="22"/>
        </w:rPr>
        <w:t>stawa Karta Nauczyciela i wydane na jej podstawie przepisy wykonawcze.</w:t>
      </w:r>
    </w:p>
    <w:p w:rsidR="008B0081" w:rsidRPr="00105873" w:rsidRDefault="00944E24" w:rsidP="00944E24">
      <w:pPr>
        <w:pStyle w:val="Tekstpodstawowy"/>
        <w:spacing w:after="0" w:line="276" w:lineRule="auto"/>
        <w:rPr>
          <w:sz w:val="22"/>
          <w:szCs w:val="22"/>
        </w:rPr>
      </w:pPr>
      <w:r w:rsidRPr="00105873">
        <w:rPr>
          <w:sz w:val="22"/>
          <w:szCs w:val="22"/>
        </w:rPr>
        <w:t xml:space="preserve">3. </w:t>
      </w:r>
      <w:r w:rsidR="00BF6118" w:rsidRPr="00105873">
        <w:rPr>
          <w:sz w:val="22"/>
          <w:szCs w:val="22"/>
        </w:rPr>
        <w:t xml:space="preserve">Nauczyciel, podczas lub w związku z pełnieniem obowiązków służbowych, korzysta z ochrony </w:t>
      </w:r>
    </w:p>
    <w:p w:rsidR="005A620D" w:rsidRPr="00105873" w:rsidRDefault="00BF6118" w:rsidP="008B0081">
      <w:pPr>
        <w:pStyle w:val="Tekstpodstawowy"/>
        <w:spacing w:after="0" w:line="276" w:lineRule="auto"/>
        <w:rPr>
          <w:sz w:val="22"/>
          <w:szCs w:val="22"/>
        </w:rPr>
      </w:pPr>
      <w:r w:rsidRPr="00105873">
        <w:rPr>
          <w:sz w:val="22"/>
          <w:szCs w:val="22"/>
        </w:rPr>
        <w:lastRenderedPageBreak/>
        <w:t>przewidzianej dla funkcjonariuszy publicznych na zasadach określonych w ustawie z dnia 6 czerwca 1997 r. - Kodeks Karny. Dyrektor przedszkola i organ prowadzący przedszkole są zobowiązani z urzędu występować w obronie nauczyciela, gdy ustalone dla nauczyciela uprawnienia zostaną naruszone.</w:t>
      </w:r>
    </w:p>
    <w:p w:rsidR="003210EB" w:rsidRPr="00105873" w:rsidRDefault="003210EB" w:rsidP="00522F70">
      <w:pPr>
        <w:spacing w:line="276" w:lineRule="auto"/>
        <w:jc w:val="center"/>
        <w:rPr>
          <w:b/>
          <w:bCs/>
          <w:sz w:val="22"/>
          <w:szCs w:val="22"/>
        </w:rPr>
      </w:pPr>
    </w:p>
    <w:p w:rsidR="009E6296" w:rsidRPr="00105873" w:rsidRDefault="009E6296" w:rsidP="00522F70">
      <w:pPr>
        <w:spacing w:line="276" w:lineRule="auto"/>
        <w:jc w:val="center"/>
        <w:rPr>
          <w:b/>
          <w:bCs/>
          <w:sz w:val="22"/>
          <w:szCs w:val="22"/>
        </w:rPr>
      </w:pPr>
    </w:p>
    <w:p w:rsidR="00BA10AA" w:rsidRPr="00105873" w:rsidRDefault="00BA10AA" w:rsidP="00522F70">
      <w:pPr>
        <w:spacing w:line="276" w:lineRule="auto"/>
        <w:jc w:val="center"/>
        <w:rPr>
          <w:b/>
          <w:bCs/>
          <w:sz w:val="22"/>
          <w:szCs w:val="22"/>
        </w:rPr>
      </w:pPr>
      <w:r w:rsidRPr="00105873">
        <w:rPr>
          <w:b/>
          <w:bCs/>
          <w:sz w:val="22"/>
          <w:szCs w:val="22"/>
        </w:rPr>
        <w:t xml:space="preserve">§ </w:t>
      </w:r>
      <w:r w:rsidR="00E8558E" w:rsidRPr="00105873">
        <w:rPr>
          <w:b/>
          <w:bCs/>
          <w:sz w:val="22"/>
          <w:szCs w:val="22"/>
        </w:rPr>
        <w:t>26</w:t>
      </w:r>
      <w:r w:rsidR="003210EB" w:rsidRPr="00105873">
        <w:rPr>
          <w:b/>
          <w:bCs/>
          <w:sz w:val="22"/>
          <w:szCs w:val="22"/>
        </w:rPr>
        <w:t>.</w:t>
      </w:r>
    </w:p>
    <w:p w:rsidR="00B773AD" w:rsidRPr="00105873" w:rsidRDefault="00B773AD" w:rsidP="00B773AD">
      <w:pPr>
        <w:spacing w:line="276" w:lineRule="auto"/>
        <w:jc w:val="both"/>
        <w:rPr>
          <w:bCs/>
          <w:sz w:val="22"/>
          <w:szCs w:val="22"/>
        </w:rPr>
      </w:pPr>
      <w:r w:rsidRPr="00105873">
        <w:rPr>
          <w:sz w:val="22"/>
          <w:szCs w:val="22"/>
        </w:rPr>
        <w:t xml:space="preserve">1. </w:t>
      </w:r>
      <w:r w:rsidR="00BA10AA" w:rsidRPr="00105873">
        <w:rPr>
          <w:sz w:val="22"/>
          <w:szCs w:val="22"/>
        </w:rPr>
        <w:t>Nauczyciel odpowiada za bezpieczeństwo i zdrowie powierzonych jego o</w:t>
      </w:r>
      <w:r w:rsidR="007161D0" w:rsidRPr="00105873">
        <w:rPr>
          <w:sz w:val="22"/>
          <w:szCs w:val="22"/>
        </w:rPr>
        <w:t>piece dzieci w godzinach</w:t>
      </w:r>
    </w:p>
    <w:p w:rsidR="00BA10AA" w:rsidRPr="00105873" w:rsidRDefault="007161D0" w:rsidP="00B773AD">
      <w:pPr>
        <w:spacing w:line="276" w:lineRule="auto"/>
        <w:jc w:val="both"/>
        <w:rPr>
          <w:bCs/>
          <w:sz w:val="22"/>
          <w:szCs w:val="22"/>
        </w:rPr>
      </w:pPr>
      <w:r w:rsidRPr="00105873">
        <w:rPr>
          <w:sz w:val="22"/>
          <w:szCs w:val="22"/>
        </w:rPr>
        <w:t>pracy p</w:t>
      </w:r>
      <w:r w:rsidR="00BA10AA" w:rsidRPr="00105873">
        <w:rPr>
          <w:sz w:val="22"/>
          <w:szCs w:val="22"/>
        </w:rPr>
        <w:t>rzedszkola. Nauczyciel jest zobowiązany:</w:t>
      </w:r>
    </w:p>
    <w:p w:rsidR="003B44C9" w:rsidRPr="00105873" w:rsidRDefault="00810EFD" w:rsidP="00810EFD">
      <w:pPr>
        <w:spacing w:line="276" w:lineRule="auto"/>
        <w:jc w:val="both"/>
        <w:rPr>
          <w:bCs/>
          <w:sz w:val="22"/>
          <w:szCs w:val="22"/>
        </w:rPr>
      </w:pPr>
      <w:r w:rsidRPr="00105873">
        <w:rPr>
          <w:bCs/>
          <w:sz w:val="22"/>
          <w:szCs w:val="22"/>
        </w:rPr>
        <w:t xml:space="preserve">1) </w:t>
      </w:r>
      <w:r w:rsidR="00B849C3" w:rsidRPr="00105873">
        <w:rPr>
          <w:bCs/>
          <w:sz w:val="22"/>
          <w:szCs w:val="22"/>
        </w:rPr>
        <w:t xml:space="preserve">przestrzegać i stosować przepisy i zarządzenia z zakresu bhp </w:t>
      </w:r>
      <w:r w:rsidR="00803E46" w:rsidRPr="00105873">
        <w:rPr>
          <w:bCs/>
          <w:sz w:val="22"/>
          <w:szCs w:val="22"/>
        </w:rPr>
        <w:t>i p.</w:t>
      </w:r>
      <w:r w:rsidR="00B849C3" w:rsidRPr="00105873">
        <w:rPr>
          <w:bCs/>
          <w:sz w:val="22"/>
          <w:szCs w:val="22"/>
        </w:rPr>
        <w:t>poż</w:t>
      </w:r>
      <w:r w:rsidR="00803E46" w:rsidRPr="00105873">
        <w:rPr>
          <w:bCs/>
          <w:sz w:val="22"/>
          <w:szCs w:val="22"/>
        </w:rPr>
        <w:t xml:space="preserve">., </w:t>
      </w:r>
    </w:p>
    <w:p w:rsidR="00B849C3" w:rsidRPr="00105873" w:rsidRDefault="00810EFD" w:rsidP="00810EFD">
      <w:pPr>
        <w:spacing w:line="276" w:lineRule="auto"/>
        <w:jc w:val="both"/>
        <w:rPr>
          <w:bCs/>
          <w:sz w:val="22"/>
          <w:szCs w:val="22"/>
        </w:rPr>
      </w:pPr>
      <w:r w:rsidRPr="00105873">
        <w:rPr>
          <w:bCs/>
          <w:sz w:val="22"/>
          <w:szCs w:val="22"/>
        </w:rPr>
        <w:t xml:space="preserve">2) </w:t>
      </w:r>
      <w:r w:rsidR="00B849C3" w:rsidRPr="00105873">
        <w:rPr>
          <w:bCs/>
          <w:sz w:val="22"/>
          <w:szCs w:val="22"/>
        </w:rPr>
        <w:t xml:space="preserve">sprawdzać warunki prowadzenia zajęć z dziećmi </w:t>
      </w:r>
      <w:r w:rsidR="00262538" w:rsidRPr="00105873">
        <w:rPr>
          <w:bCs/>
          <w:sz w:val="22"/>
          <w:szCs w:val="22"/>
        </w:rPr>
        <w:t xml:space="preserve">w danym miejscu (sala, ogród, plac zabaw) </w:t>
      </w:r>
      <w:r w:rsidR="00B849C3" w:rsidRPr="00105873">
        <w:rPr>
          <w:bCs/>
          <w:sz w:val="22"/>
          <w:szCs w:val="22"/>
        </w:rPr>
        <w:t>przed rozpoczęciem tych zajęć</w:t>
      </w:r>
      <w:r w:rsidR="00803E46" w:rsidRPr="00105873">
        <w:rPr>
          <w:bCs/>
          <w:sz w:val="22"/>
          <w:szCs w:val="22"/>
        </w:rPr>
        <w:t>; j</w:t>
      </w:r>
      <w:r w:rsidR="00262538" w:rsidRPr="00105873">
        <w:rPr>
          <w:bCs/>
          <w:sz w:val="22"/>
          <w:szCs w:val="22"/>
        </w:rPr>
        <w:t>eżeli warunki bezpieczeństwa nie są spełnione, nauczyciel</w:t>
      </w:r>
      <w:r w:rsidR="007161D0" w:rsidRPr="00105873">
        <w:rPr>
          <w:bCs/>
          <w:sz w:val="22"/>
          <w:szCs w:val="22"/>
        </w:rPr>
        <w:t xml:space="preserve"> ma obowiązek zawiadomić o tym d</w:t>
      </w:r>
      <w:r w:rsidR="00803E46" w:rsidRPr="00105873">
        <w:rPr>
          <w:bCs/>
          <w:sz w:val="22"/>
          <w:szCs w:val="22"/>
        </w:rPr>
        <w:t>yrektora przedszkola;</w:t>
      </w:r>
      <w:r w:rsidR="00262538" w:rsidRPr="00105873">
        <w:rPr>
          <w:bCs/>
          <w:sz w:val="22"/>
          <w:szCs w:val="22"/>
        </w:rPr>
        <w:t xml:space="preserve"> </w:t>
      </w:r>
      <w:r w:rsidR="00803E46" w:rsidRPr="00105873">
        <w:rPr>
          <w:bCs/>
          <w:sz w:val="22"/>
          <w:szCs w:val="22"/>
        </w:rPr>
        <w:t>d</w:t>
      </w:r>
      <w:r w:rsidR="00262538" w:rsidRPr="00105873">
        <w:rPr>
          <w:bCs/>
          <w:sz w:val="22"/>
          <w:szCs w:val="22"/>
        </w:rPr>
        <w:t xml:space="preserve">o czasu usunięcia zagrożenia nauczyciel ma prawo odmówić prowadzenia zajęć </w:t>
      </w:r>
      <w:r w:rsidR="00803E46" w:rsidRPr="00105873">
        <w:rPr>
          <w:bCs/>
          <w:sz w:val="22"/>
          <w:szCs w:val="22"/>
        </w:rPr>
        <w:t>w danym miejscu;</w:t>
      </w:r>
    </w:p>
    <w:p w:rsidR="00262538" w:rsidRPr="00105873" w:rsidRDefault="00810EFD" w:rsidP="00810EFD">
      <w:pPr>
        <w:spacing w:line="276" w:lineRule="auto"/>
        <w:jc w:val="both"/>
        <w:rPr>
          <w:bCs/>
          <w:sz w:val="22"/>
          <w:szCs w:val="22"/>
        </w:rPr>
      </w:pPr>
      <w:r w:rsidRPr="00105873">
        <w:rPr>
          <w:bCs/>
          <w:sz w:val="22"/>
          <w:szCs w:val="22"/>
        </w:rPr>
        <w:t xml:space="preserve">3) </w:t>
      </w:r>
      <w:r w:rsidR="00262538" w:rsidRPr="00105873">
        <w:rPr>
          <w:bCs/>
          <w:sz w:val="22"/>
          <w:szCs w:val="22"/>
        </w:rPr>
        <w:t>niezwłocznie przerwać zajęcia i wyprowadzić dzieci z zagrożonego miejsca, jeżeli zagrożenie powstanie lub ujawni się w trakcie</w:t>
      </w:r>
      <w:r w:rsidR="00D82A0B" w:rsidRPr="00105873">
        <w:rPr>
          <w:bCs/>
          <w:sz w:val="22"/>
          <w:szCs w:val="22"/>
        </w:rPr>
        <w:t xml:space="preserve"> zajęć;</w:t>
      </w:r>
    </w:p>
    <w:p w:rsidR="00BA10AA" w:rsidRPr="00105873" w:rsidRDefault="00810EFD" w:rsidP="00810EFD">
      <w:pPr>
        <w:spacing w:line="276" w:lineRule="auto"/>
        <w:jc w:val="both"/>
        <w:rPr>
          <w:bCs/>
          <w:sz w:val="22"/>
          <w:szCs w:val="22"/>
        </w:rPr>
      </w:pPr>
      <w:r w:rsidRPr="00105873">
        <w:rPr>
          <w:bCs/>
          <w:sz w:val="22"/>
          <w:szCs w:val="22"/>
        </w:rPr>
        <w:t xml:space="preserve">4) </w:t>
      </w:r>
      <w:r w:rsidR="00514DA8" w:rsidRPr="00105873">
        <w:rPr>
          <w:bCs/>
          <w:sz w:val="22"/>
          <w:szCs w:val="22"/>
        </w:rPr>
        <w:t xml:space="preserve">przestrzegać ustalonych godzin </w:t>
      </w:r>
      <w:r w:rsidR="00803E46" w:rsidRPr="00105873">
        <w:rPr>
          <w:bCs/>
          <w:sz w:val="22"/>
          <w:szCs w:val="22"/>
        </w:rPr>
        <w:t>rozpoczynania i kończenia zajęć;</w:t>
      </w:r>
    </w:p>
    <w:p w:rsidR="00514DA8" w:rsidRPr="00105873" w:rsidRDefault="00810EFD" w:rsidP="00810EFD">
      <w:pPr>
        <w:spacing w:line="276" w:lineRule="auto"/>
        <w:jc w:val="both"/>
        <w:rPr>
          <w:bCs/>
          <w:sz w:val="22"/>
          <w:szCs w:val="22"/>
        </w:rPr>
      </w:pPr>
      <w:r w:rsidRPr="00105873">
        <w:rPr>
          <w:bCs/>
          <w:sz w:val="22"/>
          <w:szCs w:val="22"/>
        </w:rPr>
        <w:t xml:space="preserve">5) </w:t>
      </w:r>
      <w:r w:rsidR="00514DA8" w:rsidRPr="00105873">
        <w:rPr>
          <w:bCs/>
          <w:sz w:val="22"/>
          <w:szCs w:val="22"/>
        </w:rPr>
        <w:t xml:space="preserve">dbać o czystość, ład i porządek w czasie trwania zajęć i po ich zakończeniu, usuwać z sali uszkodzone zabawki i pomoce dydaktyczne, które </w:t>
      </w:r>
      <w:r w:rsidR="00803E46" w:rsidRPr="00105873">
        <w:rPr>
          <w:bCs/>
          <w:sz w:val="22"/>
          <w:szCs w:val="22"/>
        </w:rPr>
        <w:t>mogłyby zagrażać zdrowiu dzieci;</w:t>
      </w:r>
    </w:p>
    <w:p w:rsidR="00514DA8" w:rsidRPr="00105873" w:rsidRDefault="00810EFD" w:rsidP="00810EFD">
      <w:pPr>
        <w:spacing w:line="276" w:lineRule="auto"/>
        <w:jc w:val="both"/>
        <w:rPr>
          <w:bCs/>
          <w:sz w:val="22"/>
          <w:szCs w:val="22"/>
        </w:rPr>
      </w:pPr>
      <w:r w:rsidRPr="00105873">
        <w:rPr>
          <w:bCs/>
          <w:sz w:val="22"/>
          <w:szCs w:val="22"/>
        </w:rPr>
        <w:t xml:space="preserve">6) </w:t>
      </w:r>
      <w:r w:rsidR="00514DA8" w:rsidRPr="00105873">
        <w:rPr>
          <w:bCs/>
          <w:sz w:val="22"/>
          <w:szCs w:val="22"/>
        </w:rPr>
        <w:t>udzielić dziecku pierwszej pomocy w przypadk</w:t>
      </w:r>
      <w:r w:rsidR="00803E46" w:rsidRPr="00105873">
        <w:rPr>
          <w:bCs/>
          <w:sz w:val="22"/>
          <w:szCs w:val="22"/>
        </w:rPr>
        <w:t>u urazu lub wystąpienia choroby;</w:t>
      </w:r>
    </w:p>
    <w:p w:rsidR="00514DA8" w:rsidRPr="00105873" w:rsidRDefault="00810EFD" w:rsidP="00810EFD">
      <w:pPr>
        <w:spacing w:line="276" w:lineRule="auto"/>
        <w:jc w:val="both"/>
        <w:rPr>
          <w:bCs/>
          <w:sz w:val="22"/>
          <w:szCs w:val="22"/>
        </w:rPr>
      </w:pPr>
      <w:r w:rsidRPr="00105873">
        <w:rPr>
          <w:bCs/>
          <w:sz w:val="22"/>
          <w:szCs w:val="22"/>
        </w:rPr>
        <w:t xml:space="preserve">7) </w:t>
      </w:r>
      <w:r w:rsidR="00514DA8" w:rsidRPr="00105873">
        <w:rPr>
          <w:bCs/>
          <w:sz w:val="22"/>
          <w:szCs w:val="22"/>
        </w:rPr>
        <w:t>niez</w:t>
      </w:r>
      <w:r w:rsidR="007161D0" w:rsidRPr="00105873">
        <w:rPr>
          <w:bCs/>
          <w:sz w:val="22"/>
          <w:szCs w:val="22"/>
        </w:rPr>
        <w:t>włocznie zawiadomić rodziców i d</w:t>
      </w:r>
      <w:r w:rsidR="00514DA8" w:rsidRPr="00105873">
        <w:rPr>
          <w:bCs/>
          <w:sz w:val="22"/>
          <w:szCs w:val="22"/>
        </w:rPr>
        <w:t xml:space="preserve">yrektora przedszkola w przypadku zauważenia niepokojących objawów </w:t>
      </w:r>
      <w:r w:rsidR="00803E46" w:rsidRPr="00105873">
        <w:rPr>
          <w:bCs/>
          <w:sz w:val="22"/>
          <w:szCs w:val="22"/>
        </w:rPr>
        <w:t>chorobowych;</w:t>
      </w:r>
    </w:p>
    <w:p w:rsidR="00514DA8" w:rsidRPr="00105873" w:rsidRDefault="00810EFD" w:rsidP="00810EFD">
      <w:pPr>
        <w:spacing w:line="276" w:lineRule="auto"/>
        <w:jc w:val="both"/>
        <w:rPr>
          <w:bCs/>
          <w:sz w:val="22"/>
          <w:szCs w:val="22"/>
        </w:rPr>
      </w:pPr>
      <w:r w:rsidRPr="00105873">
        <w:rPr>
          <w:bCs/>
          <w:sz w:val="22"/>
          <w:szCs w:val="22"/>
        </w:rPr>
        <w:t xml:space="preserve">8) </w:t>
      </w:r>
      <w:r w:rsidR="007161D0" w:rsidRPr="00105873">
        <w:rPr>
          <w:bCs/>
          <w:sz w:val="22"/>
          <w:szCs w:val="22"/>
        </w:rPr>
        <w:t>zgłaszać d</w:t>
      </w:r>
      <w:r w:rsidR="00514DA8" w:rsidRPr="00105873">
        <w:rPr>
          <w:bCs/>
          <w:sz w:val="22"/>
          <w:szCs w:val="22"/>
        </w:rPr>
        <w:t>yrektorowi przedszkola wszystkie wyjścia z</w:t>
      </w:r>
      <w:r w:rsidR="00803E46" w:rsidRPr="00105873">
        <w:rPr>
          <w:bCs/>
          <w:sz w:val="22"/>
          <w:szCs w:val="22"/>
        </w:rPr>
        <w:t xml:space="preserve"> dziećmi poza teren przedszkola;</w:t>
      </w:r>
    </w:p>
    <w:p w:rsidR="00803E46" w:rsidRPr="00105873" w:rsidRDefault="00810EFD" w:rsidP="00810EFD">
      <w:pPr>
        <w:spacing w:line="276" w:lineRule="auto"/>
        <w:jc w:val="both"/>
        <w:rPr>
          <w:bCs/>
          <w:sz w:val="22"/>
          <w:szCs w:val="22"/>
        </w:rPr>
      </w:pPr>
      <w:r w:rsidRPr="00105873">
        <w:rPr>
          <w:bCs/>
          <w:sz w:val="22"/>
          <w:szCs w:val="22"/>
        </w:rPr>
        <w:t xml:space="preserve">9)  </w:t>
      </w:r>
      <w:r w:rsidR="00514DA8" w:rsidRPr="00105873">
        <w:rPr>
          <w:bCs/>
          <w:sz w:val="22"/>
          <w:szCs w:val="22"/>
        </w:rPr>
        <w:t>przestrzegać procedur</w:t>
      </w:r>
      <w:r w:rsidR="00141867" w:rsidRPr="00105873">
        <w:rPr>
          <w:bCs/>
          <w:sz w:val="22"/>
          <w:szCs w:val="22"/>
        </w:rPr>
        <w:t xml:space="preserve"> obowiązujących w przedszkolu, a zwłaszcza procedury</w:t>
      </w:r>
      <w:r w:rsidR="00514DA8" w:rsidRPr="00105873">
        <w:rPr>
          <w:bCs/>
          <w:sz w:val="22"/>
          <w:szCs w:val="22"/>
        </w:rPr>
        <w:t xml:space="preserve"> odbierania dzieci</w:t>
      </w:r>
      <w:r w:rsidR="008D40FB" w:rsidRPr="00105873">
        <w:rPr>
          <w:bCs/>
          <w:sz w:val="22"/>
          <w:szCs w:val="22"/>
        </w:rPr>
        <w:t xml:space="preserve">                  </w:t>
      </w:r>
      <w:r w:rsidR="00514DA8" w:rsidRPr="00105873">
        <w:rPr>
          <w:bCs/>
          <w:sz w:val="22"/>
          <w:szCs w:val="22"/>
        </w:rPr>
        <w:t xml:space="preserve"> z przedszkola</w:t>
      </w:r>
      <w:r w:rsidR="00141867" w:rsidRPr="00105873">
        <w:rPr>
          <w:bCs/>
          <w:sz w:val="22"/>
          <w:szCs w:val="22"/>
        </w:rPr>
        <w:t>, postępowania w sytuacjach kryzysowych</w:t>
      </w:r>
      <w:r w:rsidR="00803E46" w:rsidRPr="00105873">
        <w:rPr>
          <w:bCs/>
          <w:sz w:val="22"/>
          <w:szCs w:val="22"/>
        </w:rPr>
        <w:t>;</w:t>
      </w:r>
    </w:p>
    <w:p w:rsidR="00810EFD" w:rsidRPr="00105873" w:rsidRDefault="00B773AD" w:rsidP="00522F70">
      <w:pPr>
        <w:spacing w:line="276" w:lineRule="auto"/>
        <w:ind w:left="284" w:hanging="284"/>
        <w:jc w:val="both"/>
        <w:rPr>
          <w:sz w:val="22"/>
          <w:szCs w:val="22"/>
        </w:rPr>
      </w:pPr>
      <w:r w:rsidRPr="00105873">
        <w:rPr>
          <w:bCs/>
          <w:sz w:val="22"/>
          <w:szCs w:val="22"/>
        </w:rPr>
        <w:t xml:space="preserve">2. </w:t>
      </w:r>
      <w:r w:rsidR="00803E46" w:rsidRPr="00105873">
        <w:rPr>
          <w:bCs/>
          <w:sz w:val="22"/>
          <w:szCs w:val="22"/>
        </w:rPr>
        <w:t xml:space="preserve">Za organizację </w:t>
      </w:r>
      <w:r w:rsidR="00AD124F" w:rsidRPr="00105873">
        <w:rPr>
          <w:sz w:val="22"/>
          <w:szCs w:val="22"/>
        </w:rPr>
        <w:t xml:space="preserve">i zdrowie dzieci uczestniczących w zajęciach dodatkowych odpowiadają osoby </w:t>
      </w:r>
      <w:r w:rsidR="00810EFD" w:rsidRPr="00105873">
        <w:rPr>
          <w:sz w:val="22"/>
          <w:szCs w:val="22"/>
        </w:rPr>
        <w:t xml:space="preserve">  </w:t>
      </w:r>
    </w:p>
    <w:p w:rsidR="00210658" w:rsidRPr="00105873" w:rsidRDefault="00AD124F" w:rsidP="00522F70">
      <w:pPr>
        <w:spacing w:line="276" w:lineRule="auto"/>
        <w:ind w:left="284" w:hanging="284"/>
        <w:jc w:val="both"/>
        <w:rPr>
          <w:bCs/>
          <w:sz w:val="22"/>
          <w:szCs w:val="22"/>
        </w:rPr>
      </w:pPr>
      <w:r w:rsidRPr="00105873">
        <w:rPr>
          <w:sz w:val="22"/>
          <w:szCs w:val="22"/>
        </w:rPr>
        <w:t>prowadzące te zajęcia.</w:t>
      </w:r>
    </w:p>
    <w:p w:rsidR="00810EFD" w:rsidRPr="00105873" w:rsidRDefault="00810EFD" w:rsidP="00522F70">
      <w:pPr>
        <w:spacing w:line="276" w:lineRule="auto"/>
        <w:jc w:val="center"/>
        <w:rPr>
          <w:b/>
          <w:bCs/>
          <w:sz w:val="22"/>
          <w:szCs w:val="22"/>
        </w:rPr>
      </w:pPr>
    </w:p>
    <w:p w:rsidR="00BF6118" w:rsidRPr="00105873" w:rsidRDefault="00BF6118" w:rsidP="00522F70">
      <w:pPr>
        <w:spacing w:line="276" w:lineRule="auto"/>
        <w:jc w:val="center"/>
        <w:rPr>
          <w:b/>
          <w:bCs/>
          <w:sz w:val="22"/>
          <w:szCs w:val="22"/>
        </w:rPr>
      </w:pPr>
      <w:r w:rsidRPr="00105873">
        <w:rPr>
          <w:b/>
          <w:bCs/>
          <w:sz w:val="22"/>
          <w:szCs w:val="22"/>
        </w:rPr>
        <w:t xml:space="preserve">§ </w:t>
      </w:r>
      <w:r w:rsidR="00E8558E" w:rsidRPr="00105873">
        <w:rPr>
          <w:b/>
          <w:bCs/>
          <w:sz w:val="22"/>
          <w:szCs w:val="22"/>
        </w:rPr>
        <w:t>27</w:t>
      </w:r>
      <w:r w:rsidR="003210EB" w:rsidRPr="00105873">
        <w:rPr>
          <w:b/>
          <w:bCs/>
          <w:sz w:val="22"/>
          <w:szCs w:val="22"/>
        </w:rPr>
        <w:t>.</w:t>
      </w:r>
    </w:p>
    <w:p w:rsidR="004F2413" w:rsidRPr="00105873" w:rsidRDefault="00944E24" w:rsidP="00944E24">
      <w:pPr>
        <w:spacing w:line="276" w:lineRule="auto"/>
        <w:jc w:val="both"/>
        <w:rPr>
          <w:sz w:val="22"/>
          <w:szCs w:val="22"/>
        </w:rPr>
      </w:pPr>
      <w:r w:rsidRPr="00105873">
        <w:rPr>
          <w:sz w:val="22"/>
          <w:szCs w:val="22"/>
        </w:rPr>
        <w:t xml:space="preserve">1. </w:t>
      </w:r>
      <w:r w:rsidR="00803E46" w:rsidRPr="00105873">
        <w:rPr>
          <w:sz w:val="22"/>
          <w:szCs w:val="22"/>
        </w:rPr>
        <w:t xml:space="preserve">W przedszkolu </w:t>
      </w:r>
      <w:r w:rsidR="004F2413" w:rsidRPr="00105873">
        <w:rPr>
          <w:sz w:val="22"/>
          <w:szCs w:val="22"/>
        </w:rPr>
        <w:t>jest</w:t>
      </w:r>
      <w:r w:rsidR="00803E46" w:rsidRPr="00105873">
        <w:rPr>
          <w:sz w:val="22"/>
          <w:szCs w:val="22"/>
        </w:rPr>
        <w:t xml:space="preserve"> </w:t>
      </w:r>
      <w:r w:rsidR="006853C4" w:rsidRPr="00105873">
        <w:rPr>
          <w:sz w:val="22"/>
          <w:szCs w:val="22"/>
        </w:rPr>
        <w:t>utworzone stanowisko zastępcy dyrektora</w:t>
      </w:r>
      <w:r w:rsidR="00197BE1" w:rsidRPr="00105873">
        <w:rPr>
          <w:sz w:val="22"/>
          <w:szCs w:val="22"/>
        </w:rPr>
        <w:t xml:space="preserve"> pr</w:t>
      </w:r>
      <w:r w:rsidR="003C28F6" w:rsidRPr="00105873">
        <w:rPr>
          <w:sz w:val="22"/>
          <w:szCs w:val="22"/>
        </w:rPr>
        <w:t>z</w:t>
      </w:r>
      <w:r w:rsidR="00197BE1" w:rsidRPr="00105873">
        <w:rPr>
          <w:sz w:val="22"/>
          <w:szCs w:val="22"/>
        </w:rPr>
        <w:t>edszkola</w:t>
      </w:r>
      <w:r w:rsidR="004F2413" w:rsidRPr="00105873">
        <w:rPr>
          <w:sz w:val="22"/>
          <w:szCs w:val="22"/>
        </w:rPr>
        <w:t>.</w:t>
      </w:r>
    </w:p>
    <w:p w:rsidR="00750C88" w:rsidRPr="00105873" w:rsidRDefault="00944E24" w:rsidP="00944E24">
      <w:pPr>
        <w:spacing w:line="276" w:lineRule="auto"/>
        <w:jc w:val="both"/>
        <w:rPr>
          <w:sz w:val="22"/>
          <w:szCs w:val="22"/>
        </w:rPr>
      </w:pPr>
      <w:r w:rsidRPr="00105873">
        <w:rPr>
          <w:sz w:val="22"/>
          <w:szCs w:val="22"/>
        </w:rPr>
        <w:t xml:space="preserve">2. </w:t>
      </w:r>
      <w:r w:rsidR="006853C4" w:rsidRPr="00105873">
        <w:rPr>
          <w:sz w:val="22"/>
          <w:szCs w:val="22"/>
        </w:rPr>
        <w:t>Powołania</w:t>
      </w:r>
      <w:r w:rsidR="00750C88" w:rsidRPr="00105873">
        <w:rPr>
          <w:sz w:val="22"/>
          <w:szCs w:val="22"/>
        </w:rPr>
        <w:t xml:space="preserve"> </w:t>
      </w:r>
      <w:r w:rsidR="006853C4" w:rsidRPr="00105873">
        <w:rPr>
          <w:sz w:val="22"/>
          <w:szCs w:val="22"/>
        </w:rPr>
        <w:t>i odwołan</w:t>
      </w:r>
      <w:r w:rsidR="007161D0" w:rsidRPr="00105873">
        <w:rPr>
          <w:sz w:val="22"/>
          <w:szCs w:val="22"/>
        </w:rPr>
        <w:t>ia zastępcy dyrektora dokonuje d</w:t>
      </w:r>
      <w:r w:rsidR="006853C4" w:rsidRPr="00105873">
        <w:rPr>
          <w:sz w:val="22"/>
          <w:szCs w:val="22"/>
        </w:rPr>
        <w:t>yrektor</w:t>
      </w:r>
      <w:r w:rsidR="00750C88" w:rsidRPr="00105873">
        <w:rPr>
          <w:sz w:val="22"/>
          <w:szCs w:val="22"/>
        </w:rPr>
        <w:t xml:space="preserve"> przedszkola.</w:t>
      </w:r>
    </w:p>
    <w:p w:rsidR="008B0081" w:rsidRPr="00105873" w:rsidRDefault="00944E24" w:rsidP="00944E24">
      <w:pPr>
        <w:spacing w:line="276" w:lineRule="auto"/>
        <w:jc w:val="both"/>
        <w:rPr>
          <w:sz w:val="22"/>
          <w:szCs w:val="22"/>
        </w:rPr>
      </w:pPr>
      <w:r w:rsidRPr="00105873">
        <w:rPr>
          <w:sz w:val="22"/>
          <w:szCs w:val="22"/>
        </w:rPr>
        <w:t xml:space="preserve">3. </w:t>
      </w:r>
      <w:r w:rsidR="00750C88" w:rsidRPr="00105873">
        <w:rPr>
          <w:sz w:val="22"/>
          <w:szCs w:val="22"/>
        </w:rPr>
        <w:t>P</w:t>
      </w:r>
      <w:r w:rsidR="006A38D2" w:rsidRPr="00105873">
        <w:rPr>
          <w:sz w:val="22"/>
          <w:szCs w:val="22"/>
        </w:rPr>
        <w:t xml:space="preserve">rzy powołaniu </w:t>
      </w:r>
      <w:r w:rsidR="00750C88" w:rsidRPr="00105873">
        <w:rPr>
          <w:sz w:val="22"/>
          <w:szCs w:val="22"/>
        </w:rPr>
        <w:t xml:space="preserve">nauczyciela na stanowisko zastępcy dyrektora, osoba ta musi </w:t>
      </w:r>
      <w:r w:rsidR="006A38D2" w:rsidRPr="00105873">
        <w:rPr>
          <w:sz w:val="22"/>
          <w:szCs w:val="22"/>
        </w:rPr>
        <w:t>uzyskać</w:t>
      </w:r>
      <w:r w:rsidR="00750C88" w:rsidRPr="00105873">
        <w:rPr>
          <w:sz w:val="22"/>
          <w:szCs w:val="22"/>
        </w:rPr>
        <w:t xml:space="preserve"> pozytywną </w:t>
      </w:r>
    </w:p>
    <w:p w:rsidR="006853C4" w:rsidRPr="00105873" w:rsidRDefault="006A38D2" w:rsidP="008B0081">
      <w:pPr>
        <w:spacing w:line="276" w:lineRule="auto"/>
        <w:jc w:val="both"/>
        <w:rPr>
          <w:sz w:val="22"/>
          <w:szCs w:val="22"/>
        </w:rPr>
      </w:pPr>
      <w:r w:rsidRPr="00105873">
        <w:rPr>
          <w:sz w:val="22"/>
          <w:szCs w:val="22"/>
        </w:rPr>
        <w:t>opinię rady p</w:t>
      </w:r>
      <w:r w:rsidR="006853C4" w:rsidRPr="00105873">
        <w:rPr>
          <w:sz w:val="22"/>
          <w:szCs w:val="22"/>
        </w:rPr>
        <w:t>eda</w:t>
      </w:r>
      <w:r w:rsidRPr="00105873">
        <w:rPr>
          <w:sz w:val="22"/>
          <w:szCs w:val="22"/>
        </w:rPr>
        <w:t>gogicznej i organu prowadzącego.</w:t>
      </w:r>
    </w:p>
    <w:p w:rsidR="008B0081" w:rsidRPr="00105873" w:rsidRDefault="00944E24" w:rsidP="00944E24">
      <w:pPr>
        <w:spacing w:line="276" w:lineRule="auto"/>
        <w:jc w:val="both"/>
        <w:rPr>
          <w:sz w:val="22"/>
          <w:szCs w:val="22"/>
        </w:rPr>
      </w:pPr>
      <w:r w:rsidRPr="00105873">
        <w:rPr>
          <w:sz w:val="22"/>
          <w:szCs w:val="22"/>
        </w:rPr>
        <w:t xml:space="preserve">4. </w:t>
      </w:r>
      <w:r w:rsidR="00750C88" w:rsidRPr="00105873">
        <w:rPr>
          <w:sz w:val="22"/>
          <w:szCs w:val="22"/>
        </w:rPr>
        <w:t>Powołanie na stanowisko zastępcy dyrektora przedszkola odbywa si</w:t>
      </w:r>
      <w:r w:rsidR="008B0081" w:rsidRPr="00105873">
        <w:rPr>
          <w:sz w:val="22"/>
          <w:szCs w:val="22"/>
        </w:rPr>
        <w:t>ę poprzez określone zarządzenie</w:t>
      </w:r>
    </w:p>
    <w:p w:rsidR="00750C88" w:rsidRPr="00105873" w:rsidRDefault="00750C88" w:rsidP="008B0081">
      <w:pPr>
        <w:spacing w:line="276" w:lineRule="auto"/>
        <w:jc w:val="both"/>
        <w:rPr>
          <w:sz w:val="22"/>
          <w:szCs w:val="22"/>
        </w:rPr>
      </w:pPr>
      <w:r w:rsidRPr="00105873">
        <w:rPr>
          <w:sz w:val="22"/>
          <w:szCs w:val="22"/>
        </w:rPr>
        <w:t>Prezydenta Miasta Poznania.</w:t>
      </w:r>
    </w:p>
    <w:p w:rsidR="008B0081" w:rsidRPr="00105873" w:rsidRDefault="00944E24" w:rsidP="00944E24">
      <w:pPr>
        <w:spacing w:line="276" w:lineRule="auto"/>
        <w:jc w:val="both"/>
        <w:rPr>
          <w:sz w:val="22"/>
          <w:szCs w:val="22"/>
        </w:rPr>
      </w:pPr>
      <w:r w:rsidRPr="00105873">
        <w:rPr>
          <w:sz w:val="22"/>
          <w:szCs w:val="22"/>
        </w:rPr>
        <w:t xml:space="preserve">5. </w:t>
      </w:r>
      <w:r w:rsidR="006853C4" w:rsidRPr="00105873">
        <w:rPr>
          <w:sz w:val="22"/>
          <w:szCs w:val="22"/>
        </w:rPr>
        <w:t>Zastępca dyrektora wykonuje zadania zgodnie z ustalonym podziałem kompet</w:t>
      </w:r>
      <w:r w:rsidR="007161D0" w:rsidRPr="00105873">
        <w:rPr>
          <w:sz w:val="22"/>
          <w:szCs w:val="22"/>
        </w:rPr>
        <w:t xml:space="preserve">encji pomiędzy nim </w:t>
      </w:r>
      <w:r w:rsidR="008B0081" w:rsidRPr="00105873">
        <w:rPr>
          <w:sz w:val="22"/>
          <w:szCs w:val="22"/>
        </w:rPr>
        <w:t xml:space="preserve">                         </w:t>
      </w:r>
    </w:p>
    <w:p w:rsidR="006A38D2" w:rsidRPr="00105873" w:rsidRDefault="007161D0" w:rsidP="008B0081">
      <w:pPr>
        <w:spacing w:line="276" w:lineRule="auto"/>
        <w:jc w:val="both"/>
        <w:rPr>
          <w:b/>
          <w:bCs/>
          <w:sz w:val="22"/>
          <w:szCs w:val="22"/>
        </w:rPr>
      </w:pPr>
      <w:r w:rsidRPr="00105873">
        <w:rPr>
          <w:sz w:val="22"/>
          <w:szCs w:val="22"/>
        </w:rPr>
        <w:t>a d</w:t>
      </w:r>
      <w:r w:rsidR="00994695" w:rsidRPr="00105873">
        <w:rPr>
          <w:sz w:val="22"/>
          <w:szCs w:val="22"/>
        </w:rPr>
        <w:t>yrektorem</w:t>
      </w:r>
      <w:r w:rsidR="006A38D2" w:rsidRPr="00105873">
        <w:rPr>
          <w:sz w:val="22"/>
          <w:szCs w:val="22"/>
        </w:rPr>
        <w:t xml:space="preserve"> przedszkola</w:t>
      </w:r>
      <w:r w:rsidR="00994695" w:rsidRPr="00105873">
        <w:rPr>
          <w:sz w:val="22"/>
          <w:szCs w:val="22"/>
        </w:rPr>
        <w:t xml:space="preserve">. </w:t>
      </w:r>
    </w:p>
    <w:p w:rsidR="004C6EC6" w:rsidRPr="00105873" w:rsidRDefault="004C6EC6" w:rsidP="00522F70">
      <w:pPr>
        <w:spacing w:line="276" w:lineRule="auto"/>
        <w:rPr>
          <w:b/>
          <w:bCs/>
          <w:sz w:val="22"/>
          <w:szCs w:val="22"/>
        </w:rPr>
      </w:pPr>
    </w:p>
    <w:p w:rsidR="006A38D2" w:rsidRPr="00105873" w:rsidRDefault="003210EB" w:rsidP="00522F70">
      <w:pPr>
        <w:spacing w:line="276" w:lineRule="auto"/>
        <w:jc w:val="center"/>
        <w:rPr>
          <w:b/>
          <w:bCs/>
          <w:sz w:val="22"/>
          <w:szCs w:val="22"/>
        </w:rPr>
      </w:pPr>
      <w:r w:rsidRPr="00105873">
        <w:rPr>
          <w:b/>
          <w:bCs/>
          <w:sz w:val="22"/>
          <w:szCs w:val="22"/>
        </w:rPr>
        <w:t xml:space="preserve">Rozdział 2 </w:t>
      </w:r>
    </w:p>
    <w:p w:rsidR="003210EB" w:rsidRPr="00105873" w:rsidRDefault="003210EB" w:rsidP="00522F70">
      <w:pPr>
        <w:spacing w:line="276" w:lineRule="auto"/>
        <w:jc w:val="center"/>
        <w:rPr>
          <w:b/>
          <w:bCs/>
          <w:sz w:val="22"/>
          <w:szCs w:val="22"/>
        </w:rPr>
      </w:pPr>
      <w:r w:rsidRPr="00105873">
        <w:rPr>
          <w:b/>
          <w:bCs/>
          <w:sz w:val="22"/>
          <w:szCs w:val="22"/>
        </w:rPr>
        <w:t xml:space="preserve">Pracownicy </w:t>
      </w:r>
      <w:r w:rsidR="000E281D" w:rsidRPr="00105873">
        <w:rPr>
          <w:b/>
          <w:bCs/>
          <w:sz w:val="22"/>
          <w:szCs w:val="22"/>
        </w:rPr>
        <w:t>samorządowi</w:t>
      </w:r>
      <w:r w:rsidRPr="00105873">
        <w:rPr>
          <w:b/>
          <w:bCs/>
          <w:sz w:val="22"/>
          <w:szCs w:val="22"/>
        </w:rPr>
        <w:t xml:space="preserve"> </w:t>
      </w:r>
    </w:p>
    <w:p w:rsidR="003210EB" w:rsidRPr="00105873" w:rsidRDefault="003210EB" w:rsidP="00522F70">
      <w:pPr>
        <w:spacing w:line="276" w:lineRule="auto"/>
        <w:ind w:left="284"/>
        <w:jc w:val="center"/>
        <w:rPr>
          <w:b/>
          <w:bCs/>
          <w:sz w:val="22"/>
          <w:szCs w:val="22"/>
        </w:rPr>
      </w:pPr>
    </w:p>
    <w:p w:rsidR="006853C4" w:rsidRPr="00105873" w:rsidRDefault="00E8558E" w:rsidP="00522F70">
      <w:pPr>
        <w:spacing w:line="276" w:lineRule="auto"/>
        <w:ind w:left="284"/>
        <w:jc w:val="center"/>
        <w:rPr>
          <w:b/>
          <w:bCs/>
          <w:sz w:val="22"/>
          <w:szCs w:val="22"/>
        </w:rPr>
      </w:pPr>
      <w:r w:rsidRPr="00105873">
        <w:rPr>
          <w:b/>
          <w:bCs/>
          <w:sz w:val="22"/>
          <w:szCs w:val="22"/>
        </w:rPr>
        <w:t>§ 28</w:t>
      </w:r>
      <w:r w:rsidR="003210EB" w:rsidRPr="00105873">
        <w:rPr>
          <w:b/>
          <w:bCs/>
          <w:sz w:val="22"/>
          <w:szCs w:val="22"/>
        </w:rPr>
        <w:t>.</w:t>
      </w:r>
    </w:p>
    <w:p w:rsidR="008B0081" w:rsidRPr="00105873" w:rsidRDefault="00944E24" w:rsidP="00944E24">
      <w:pPr>
        <w:spacing w:line="276" w:lineRule="auto"/>
        <w:jc w:val="both"/>
        <w:rPr>
          <w:sz w:val="22"/>
          <w:szCs w:val="22"/>
        </w:rPr>
      </w:pPr>
      <w:r w:rsidRPr="00105873">
        <w:rPr>
          <w:sz w:val="22"/>
          <w:szCs w:val="22"/>
        </w:rPr>
        <w:t xml:space="preserve">1. </w:t>
      </w:r>
      <w:r w:rsidR="006A38D2" w:rsidRPr="00105873">
        <w:rPr>
          <w:sz w:val="22"/>
          <w:szCs w:val="22"/>
        </w:rPr>
        <w:t>W p</w:t>
      </w:r>
      <w:r w:rsidR="006853C4" w:rsidRPr="00105873">
        <w:rPr>
          <w:sz w:val="22"/>
          <w:szCs w:val="22"/>
        </w:rPr>
        <w:t xml:space="preserve">rzedszkolu zatrudnieni są pracownicy </w:t>
      </w:r>
      <w:r w:rsidR="003C28F6" w:rsidRPr="00105873">
        <w:rPr>
          <w:sz w:val="22"/>
          <w:szCs w:val="22"/>
        </w:rPr>
        <w:t>samorządowi</w:t>
      </w:r>
      <w:r w:rsidR="002B4F32" w:rsidRPr="00105873">
        <w:rPr>
          <w:sz w:val="22"/>
          <w:szCs w:val="22"/>
        </w:rPr>
        <w:t>, zatrudnieni</w:t>
      </w:r>
      <w:r w:rsidR="003C28F6" w:rsidRPr="00105873">
        <w:rPr>
          <w:sz w:val="22"/>
          <w:szCs w:val="22"/>
        </w:rPr>
        <w:t xml:space="preserve"> na stanowiskach urzędniczych </w:t>
      </w:r>
      <w:r w:rsidR="002B4F32" w:rsidRPr="00105873">
        <w:rPr>
          <w:sz w:val="22"/>
          <w:szCs w:val="22"/>
        </w:rPr>
        <w:t xml:space="preserve">                                   </w:t>
      </w:r>
    </w:p>
    <w:p w:rsidR="006853C4" w:rsidRPr="00105873" w:rsidRDefault="003C28F6" w:rsidP="008B0081">
      <w:pPr>
        <w:spacing w:line="276" w:lineRule="auto"/>
        <w:jc w:val="both"/>
        <w:rPr>
          <w:sz w:val="22"/>
          <w:szCs w:val="22"/>
        </w:rPr>
      </w:pPr>
      <w:r w:rsidRPr="00105873">
        <w:rPr>
          <w:sz w:val="22"/>
          <w:szCs w:val="22"/>
        </w:rPr>
        <w:t xml:space="preserve">i pomocniczo – obsługowych. </w:t>
      </w:r>
      <w:r w:rsidR="006853C4" w:rsidRPr="00105873">
        <w:rPr>
          <w:sz w:val="22"/>
          <w:szCs w:val="22"/>
        </w:rPr>
        <w:t xml:space="preserve"> Ich podstawowym zadaniem jest zapewn</w:t>
      </w:r>
      <w:r w:rsidR="007161D0" w:rsidRPr="00105873">
        <w:rPr>
          <w:sz w:val="22"/>
          <w:szCs w:val="22"/>
        </w:rPr>
        <w:t>ienie sprawnego funkcjonowania p</w:t>
      </w:r>
      <w:r w:rsidR="006853C4" w:rsidRPr="00105873">
        <w:rPr>
          <w:sz w:val="22"/>
          <w:szCs w:val="22"/>
        </w:rPr>
        <w:t xml:space="preserve">rzedszkola jako instytucji publicznej oraz utrzymanie obiektu i jego otoczenia </w:t>
      </w:r>
      <w:r w:rsidR="002B4F32" w:rsidRPr="00105873">
        <w:rPr>
          <w:sz w:val="22"/>
          <w:szCs w:val="22"/>
        </w:rPr>
        <w:t xml:space="preserve">               </w:t>
      </w:r>
      <w:r w:rsidR="006853C4" w:rsidRPr="00105873">
        <w:rPr>
          <w:sz w:val="22"/>
          <w:szCs w:val="22"/>
        </w:rPr>
        <w:t>w czystości i porządku.</w:t>
      </w:r>
    </w:p>
    <w:p w:rsidR="0096676E" w:rsidRPr="00105873" w:rsidRDefault="00944E24" w:rsidP="00944E24">
      <w:pPr>
        <w:spacing w:line="276" w:lineRule="auto"/>
        <w:jc w:val="both"/>
        <w:rPr>
          <w:sz w:val="22"/>
          <w:szCs w:val="22"/>
        </w:rPr>
      </w:pPr>
      <w:r w:rsidRPr="00105873">
        <w:rPr>
          <w:sz w:val="22"/>
          <w:szCs w:val="22"/>
        </w:rPr>
        <w:t xml:space="preserve">2. </w:t>
      </w:r>
      <w:r w:rsidR="0096676E" w:rsidRPr="00105873">
        <w:rPr>
          <w:sz w:val="22"/>
          <w:szCs w:val="22"/>
        </w:rPr>
        <w:t xml:space="preserve">Pracownicy </w:t>
      </w:r>
      <w:r w:rsidR="00063BE2" w:rsidRPr="00105873">
        <w:rPr>
          <w:sz w:val="22"/>
          <w:szCs w:val="22"/>
        </w:rPr>
        <w:t xml:space="preserve">samorządowi </w:t>
      </w:r>
      <w:r w:rsidR="00BF6118" w:rsidRPr="00105873">
        <w:rPr>
          <w:sz w:val="22"/>
          <w:szCs w:val="22"/>
        </w:rPr>
        <w:t>podlegają regulacjom ustawy o pracownikach samorządowych.</w:t>
      </w:r>
    </w:p>
    <w:p w:rsidR="002B4F32" w:rsidRPr="00105873" w:rsidRDefault="00944E24" w:rsidP="00944E24">
      <w:pPr>
        <w:spacing w:line="276" w:lineRule="auto"/>
        <w:jc w:val="both"/>
        <w:rPr>
          <w:sz w:val="22"/>
          <w:szCs w:val="22"/>
        </w:rPr>
      </w:pPr>
      <w:r w:rsidRPr="00105873">
        <w:rPr>
          <w:sz w:val="22"/>
          <w:szCs w:val="22"/>
        </w:rPr>
        <w:t xml:space="preserve">3. </w:t>
      </w:r>
      <w:r w:rsidR="00882F95" w:rsidRPr="00105873">
        <w:rPr>
          <w:sz w:val="22"/>
          <w:szCs w:val="22"/>
        </w:rPr>
        <w:t>Do podstawowych obowiązków pracownika samorządowego należy w szczególności:</w:t>
      </w:r>
    </w:p>
    <w:p w:rsidR="00882F95" w:rsidRPr="00105873" w:rsidRDefault="002B4F32" w:rsidP="008B0081">
      <w:pPr>
        <w:spacing w:line="276" w:lineRule="auto"/>
        <w:jc w:val="both"/>
        <w:rPr>
          <w:sz w:val="22"/>
          <w:szCs w:val="22"/>
        </w:rPr>
      </w:pPr>
      <w:r w:rsidRPr="00105873">
        <w:rPr>
          <w:sz w:val="22"/>
          <w:szCs w:val="22"/>
        </w:rPr>
        <w:t xml:space="preserve">1) </w:t>
      </w:r>
      <w:r w:rsidR="00882F95" w:rsidRPr="00105873">
        <w:rPr>
          <w:sz w:val="22"/>
          <w:szCs w:val="22"/>
        </w:rPr>
        <w:t>przestrzeganie Konstytucji Rzeczpospolitej Po</w:t>
      </w:r>
      <w:r w:rsidR="006A38D2" w:rsidRPr="00105873">
        <w:rPr>
          <w:sz w:val="22"/>
          <w:szCs w:val="22"/>
        </w:rPr>
        <w:t>lskiej i innych przepisów prawa;</w:t>
      </w:r>
    </w:p>
    <w:p w:rsidR="00882F95" w:rsidRPr="00105873" w:rsidRDefault="002B4F32" w:rsidP="008B0081">
      <w:pPr>
        <w:spacing w:line="276" w:lineRule="auto"/>
        <w:jc w:val="both"/>
        <w:rPr>
          <w:sz w:val="22"/>
          <w:szCs w:val="22"/>
        </w:rPr>
      </w:pPr>
      <w:r w:rsidRPr="00105873">
        <w:rPr>
          <w:sz w:val="22"/>
          <w:szCs w:val="22"/>
        </w:rPr>
        <w:lastRenderedPageBreak/>
        <w:t xml:space="preserve">2)  </w:t>
      </w:r>
      <w:r w:rsidR="00882F95" w:rsidRPr="00105873">
        <w:rPr>
          <w:sz w:val="22"/>
          <w:szCs w:val="22"/>
        </w:rPr>
        <w:t>dochowani</w:t>
      </w:r>
      <w:r w:rsidR="006A38D2" w:rsidRPr="00105873">
        <w:rPr>
          <w:sz w:val="22"/>
          <w:szCs w:val="22"/>
        </w:rPr>
        <w:t>e tajemnicy ustawowo chronionej;</w:t>
      </w:r>
    </w:p>
    <w:p w:rsidR="00882F95" w:rsidRPr="00105873" w:rsidRDefault="002B4F32" w:rsidP="008B0081">
      <w:pPr>
        <w:spacing w:line="276" w:lineRule="auto"/>
        <w:jc w:val="both"/>
        <w:rPr>
          <w:sz w:val="22"/>
          <w:szCs w:val="22"/>
        </w:rPr>
      </w:pPr>
      <w:r w:rsidRPr="00105873">
        <w:rPr>
          <w:sz w:val="22"/>
          <w:szCs w:val="22"/>
        </w:rPr>
        <w:t xml:space="preserve">3)  </w:t>
      </w:r>
      <w:r w:rsidR="00882F95" w:rsidRPr="00105873">
        <w:rPr>
          <w:sz w:val="22"/>
          <w:szCs w:val="22"/>
        </w:rPr>
        <w:t>wykonywanie zadań su</w:t>
      </w:r>
      <w:r w:rsidR="006A38D2" w:rsidRPr="00105873">
        <w:rPr>
          <w:sz w:val="22"/>
          <w:szCs w:val="22"/>
        </w:rPr>
        <w:t>miennie, sprawnie i bezstronnie;</w:t>
      </w:r>
    </w:p>
    <w:p w:rsidR="00882F95" w:rsidRPr="00105873" w:rsidRDefault="002B4F32" w:rsidP="008B0081">
      <w:pPr>
        <w:spacing w:line="276" w:lineRule="auto"/>
        <w:jc w:val="both"/>
        <w:rPr>
          <w:sz w:val="22"/>
          <w:szCs w:val="22"/>
        </w:rPr>
      </w:pPr>
      <w:r w:rsidRPr="00105873">
        <w:rPr>
          <w:sz w:val="22"/>
          <w:szCs w:val="22"/>
        </w:rPr>
        <w:t xml:space="preserve">4)  </w:t>
      </w:r>
      <w:r w:rsidR="00882F95" w:rsidRPr="00105873">
        <w:rPr>
          <w:sz w:val="22"/>
          <w:szCs w:val="22"/>
        </w:rPr>
        <w:t>zachowanie się z godno</w:t>
      </w:r>
      <w:r w:rsidR="006A38D2" w:rsidRPr="00105873">
        <w:rPr>
          <w:sz w:val="22"/>
          <w:szCs w:val="22"/>
        </w:rPr>
        <w:t>ścią w miejscu pracy i poza nim;</w:t>
      </w:r>
    </w:p>
    <w:p w:rsidR="00882F95" w:rsidRPr="00105873" w:rsidRDefault="002B4F32" w:rsidP="008B0081">
      <w:pPr>
        <w:spacing w:line="276" w:lineRule="auto"/>
        <w:jc w:val="both"/>
        <w:rPr>
          <w:sz w:val="22"/>
          <w:szCs w:val="22"/>
        </w:rPr>
      </w:pPr>
      <w:r w:rsidRPr="00105873">
        <w:rPr>
          <w:sz w:val="22"/>
          <w:szCs w:val="22"/>
        </w:rPr>
        <w:t xml:space="preserve">5)  </w:t>
      </w:r>
      <w:r w:rsidR="00882F95" w:rsidRPr="00105873">
        <w:rPr>
          <w:sz w:val="22"/>
          <w:szCs w:val="22"/>
        </w:rPr>
        <w:t>stałe podnoszenie umiejętności i kwalifikacji zawodowych</w:t>
      </w:r>
      <w:r w:rsidR="006A38D2" w:rsidRPr="00105873">
        <w:rPr>
          <w:sz w:val="22"/>
          <w:szCs w:val="22"/>
        </w:rPr>
        <w:t>;</w:t>
      </w:r>
    </w:p>
    <w:p w:rsidR="00882F95" w:rsidRPr="00105873" w:rsidRDefault="00063BE2" w:rsidP="008B0081">
      <w:pPr>
        <w:spacing w:line="276" w:lineRule="auto"/>
        <w:jc w:val="both"/>
        <w:rPr>
          <w:sz w:val="22"/>
          <w:szCs w:val="22"/>
        </w:rPr>
      </w:pPr>
      <w:r w:rsidRPr="00105873">
        <w:rPr>
          <w:sz w:val="22"/>
          <w:szCs w:val="22"/>
        </w:rPr>
        <w:t xml:space="preserve">6) </w:t>
      </w:r>
      <w:r w:rsidR="00A4625A" w:rsidRPr="00105873">
        <w:rPr>
          <w:sz w:val="22"/>
          <w:szCs w:val="22"/>
        </w:rPr>
        <w:t xml:space="preserve">zachowanie uprzejmości i życzliwości w kontaktach z </w:t>
      </w:r>
      <w:r w:rsidR="006A38D2" w:rsidRPr="00105873">
        <w:rPr>
          <w:sz w:val="22"/>
          <w:szCs w:val="22"/>
        </w:rPr>
        <w:t>rodzicami</w:t>
      </w:r>
      <w:r w:rsidR="00A4625A" w:rsidRPr="00105873">
        <w:rPr>
          <w:sz w:val="22"/>
          <w:szCs w:val="22"/>
        </w:rPr>
        <w:t>, zwierzchnikami, podwładnymi</w:t>
      </w:r>
      <w:r w:rsidR="006A38D2" w:rsidRPr="00105873">
        <w:rPr>
          <w:sz w:val="22"/>
          <w:szCs w:val="22"/>
        </w:rPr>
        <w:t xml:space="preserve"> oraz współpracownikami;</w:t>
      </w:r>
    </w:p>
    <w:p w:rsidR="00A4625A" w:rsidRPr="00105873" w:rsidRDefault="002B4F32" w:rsidP="008B0081">
      <w:pPr>
        <w:spacing w:line="276" w:lineRule="auto"/>
        <w:jc w:val="both"/>
        <w:rPr>
          <w:sz w:val="22"/>
          <w:szCs w:val="22"/>
        </w:rPr>
      </w:pPr>
      <w:r w:rsidRPr="00105873">
        <w:rPr>
          <w:sz w:val="22"/>
          <w:szCs w:val="22"/>
        </w:rPr>
        <w:t xml:space="preserve">7) </w:t>
      </w:r>
      <w:r w:rsidR="00A4625A" w:rsidRPr="00105873">
        <w:rPr>
          <w:sz w:val="22"/>
          <w:szCs w:val="22"/>
        </w:rPr>
        <w:t>udzielanie informacji organom, instytucjom i osobom fizycznym oraz udostępnianie dokumentów znajdujących się w posiadaniu jednostki, w której pracownik jest zatrudniony,</w:t>
      </w:r>
      <w:r w:rsidR="006A38D2" w:rsidRPr="00105873">
        <w:rPr>
          <w:sz w:val="22"/>
          <w:szCs w:val="22"/>
        </w:rPr>
        <w:t xml:space="preserve"> jeżeli prawo tego nie zabrania;</w:t>
      </w:r>
    </w:p>
    <w:p w:rsidR="00A4625A" w:rsidRPr="00105873" w:rsidRDefault="002B4F32" w:rsidP="008B0081">
      <w:pPr>
        <w:spacing w:line="276" w:lineRule="auto"/>
        <w:jc w:val="both"/>
        <w:rPr>
          <w:sz w:val="22"/>
          <w:szCs w:val="22"/>
        </w:rPr>
      </w:pPr>
      <w:r w:rsidRPr="00105873">
        <w:rPr>
          <w:sz w:val="22"/>
          <w:szCs w:val="22"/>
        </w:rPr>
        <w:t xml:space="preserve">8) </w:t>
      </w:r>
      <w:r w:rsidR="00A4625A" w:rsidRPr="00105873">
        <w:rPr>
          <w:sz w:val="22"/>
          <w:szCs w:val="22"/>
        </w:rPr>
        <w:t>złożenie oświadczenia przez pracowników na stanowiskach urzędniczych o</w:t>
      </w:r>
      <w:r w:rsidR="002D04F3" w:rsidRPr="00105873">
        <w:rPr>
          <w:sz w:val="22"/>
          <w:szCs w:val="22"/>
        </w:rPr>
        <w:t> </w:t>
      </w:r>
      <w:r w:rsidR="00A4625A" w:rsidRPr="00105873">
        <w:rPr>
          <w:sz w:val="22"/>
          <w:szCs w:val="22"/>
        </w:rPr>
        <w:t>prowadzeniu działalności gospodar</w:t>
      </w:r>
      <w:r w:rsidR="006A38D2" w:rsidRPr="00105873">
        <w:rPr>
          <w:sz w:val="22"/>
          <w:szCs w:val="22"/>
        </w:rPr>
        <w:t>czej, zgodnie z wymogami ustawy.</w:t>
      </w:r>
    </w:p>
    <w:p w:rsidR="008B0081" w:rsidRPr="00105873" w:rsidRDefault="00944E24" w:rsidP="00944E24">
      <w:pPr>
        <w:spacing w:line="276" w:lineRule="auto"/>
        <w:jc w:val="both"/>
        <w:rPr>
          <w:sz w:val="22"/>
          <w:szCs w:val="22"/>
        </w:rPr>
      </w:pPr>
      <w:r w:rsidRPr="00105873">
        <w:rPr>
          <w:sz w:val="22"/>
          <w:szCs w:val="22"/>
        </w:rPr>
        <w:t xml:space="preserve">4. </w:t>
      </w:r>
      <w:r w:rsidR="006853C4" w:rsidRPr="00105873">
        <w:rPr>
          <w:sz w:val="22"/>
          <w:szCs w:val="22"/>
        </w:rPr>
        <w:t xml:space="preserve">Szczegółowy zakres obowiązków pracowników </w:t>
      </w:r>
      <w:r w:rsidR="003C28F6" w:rsidRPr="00105873">
        <w:rPr>
          <w:sz w:val="22"/>
          <w:szCs w:val="22"/>
        </w:rPr>
        <w:t>samorządowych</w:t>
      </w:r>
      <w:r w:rsidR="006853C4" w:rsidRPr="00105873">
        <w:rPr>
          <w:sz w:val="22"/>
          <w:szCs w:val="22"/>
        </w:rPr>
        <w:t xml:space="preserve"> oraz </w:t>
      </w:r>
      <w:r w:rsidR="007161D0" w:rsidRPr="00105873">
        <w:rPr>
          <w:sz w:val="22"/>
          <w:szCs w:val="22"/>
        </w:rPr>
        <w:t>ich szczegółow</w:t>
      </w:r>
      <w:r w:rsidR="008B0081" w:rsidRPr="00105873">
        <w:rPr>
          <w:sz w:val="22"/>
          <w:szCs w:val="22"/>
        </w:rPr>
        <w:t>e zadania</w:t>
      </w:r>
    </w:p>
    <w:p w:rsidR="006853C4" w:rsidRPr="00105873" w:rsidRDefault="007161D0" w:rsidP="008B0081">
      <w:pPr>
        <w:spacing w:line="276" w:lineRule="auto"/>
        <w:jc w:val="both"/>
        <w:rPr>
          <w:sz w:val="22"/>
          <w:szCs w:val="22"/>
        </w:rPr>
      </w:pPr>
      <w:r w:rsidRPr="00105873">
        <w:rPr>
          <w:sz w:val="22"/>
          <w:szCs w:val="22"/>
        </w:rPr>
        <w:t>ustala d</w:t>
      </w:r>
      <w:r w:rsidR="006853C4" w:rsidRPr="00105873">
        <w:rPr>
          <w:sz w:val="22"/>
          <w:szCs w:val="22"/>
        </w:rPr>
        <w:t>yrektor placówki.</w:t>
      </w:r>
    </w:p>
    <w:p w:rsidR="008B0081" w:rsidRPr="00105873" w:rsidRDefault="00944E24" w:rsidP="00944E24">
      <w:pPr>
        <w:spacing w:line="276" w:lineRule="auto"/>
        <w:jc w:val="both"/>
        <w:rPr>
          <w:sz w:val="22"/>
          <w:szCs w:val="22"/>
        </w:rPr>
      </w:pPr>
      <w:r w:rsidRPr="00105873">
        <w:rPr>
          <w:sz w:val="22"/>
          <w:szCs w:val="22"/>
        </w:rPr>
        <w:t xml:space="preserve">5. </w:t>
      </w:r>
      <w:r w:rsidR="00BF6118" w:rsidRPr="00105873">
        <w:rPr>
          <w:sz w:val="22"/>
          <w:szCs w:val="22"/>
        </w:rPr>
        <w:t xml:space="preserve">Pracownik zatrudniony w przedszkolu zobowiązany jest </w:t>
      </w:r>
      <w:r w:rsidR="005725E4" w:rsidRPr="00105873">
        <w:rPr>
          <w:sz w:val="22"/>
          <w:szCs w:val="22"/>
        </w:rPr>
        <w:t xml:space="preserve">do </w:t>
      </w:r>
      <w:r w:rsidR="00BF6118" w:rsidRPr="00105873">
        <w:rPr>
          <w:sz w:val="22"/>
          <w:szCs w:val="22"/>
        </w:rPr>
        <w:t>przestrzega</w:t>
      </w:r>
      <w:r w:rsidR="005725E4" w:rsidRPr="00105873">
        <w:rPr>
          <w:sz w:val="22"/>
          <w:szCs w:val="22"/>
        </w:rPr>
        <w:t>nia z</w:t>
      </w:r>
      <w:r w:rsidR="006853C4" w:rsidRPr="00105873">
        <w:rPr>
          <w:sz w:val="22"/>
          <w:szCs w:val="22"/>
        </w:rPr>
        <w:t>akres</w:t>
      </w:r>
      <w:r w:rsidR="005725E4" w:rsidRPr="00105873">
        <w:rPr>
          <w:sz w:val="22"/>
          <w:szCs w:val="22"/>
        </w:rPr>
        <w:t>u</w:t>
      </w:r>
      <w:r w:rsidR="006853C4" w:rsidRPr="00105873">
        <w:rPr>
          <w:sz w:val="22"/>
          <w:szCs w:val="22"/>
        </w:rPr>
        <w:t xml:space="preserve"> obowiązków </w:t>
      </w:r>
      <w:r w:rsidR="008B0081" w:rsidRPr="00105873">
        <w:rPr>
          <w:sz w:val="22"/>
          <w:szCs w:val="22"/>
        </w:rPr>
        <w:t>na</w:t>
      </w:r>
    </w:p>
    <w:p w:rsidR="006A38D2" w:rsidRPr="00105873" w:rsidRDefault="005725E4" w:rsidP="008B0081">
      <w:pPr>
        <w:spacing w:line="276" w:lineRule="auto"/>
        <w:jc w:val="both"/>
        <w:rPr>
          <w:sz w:val="22"/>
          <w:szCs w:val="22"/>
        </w:rPr>
      </w:pPr>
      <w:r w:rsidRPr="00105873">
        <w:rPr>
          <w:sz w:val="22"/>
          <w:szCs w:val="22"/>
        </w:rPr>
        <w:t xml:space="preserve">zajmowanym stanowisku. </w:t>
      </w:r>
    </w:p>
    <w:p w:rsidR="008B0081" w:rsidRPr="00105873" w:rsidRDefault="00944E24" w:rsidP="00944E24">
      <w:pPr>
        <w:spacing w:line="276" w:lineRule="auto"/>
        <w:jc w:val="both"/>
        <w:rPr>
          <w:sz w:val="22"/>
          <w:szCs w:val="22"/>
        </w:rPr>
      </w:pPr>
      <w:r w:rsidRPr="00105873">
        <w:rPr>
          <w:sz w:val="22"/>
          <w:szCs w:val="22"/>
        </w:rPr>
        <w:t xml:space="preserve">6. </w:t>
      </w:r>
      <w:r w:rsidR="006853C4" w:rsidRPr="00105873">
        <w:rPr>
          <w:sz w:val="22"/>
          <w:szCs w:val="22"/>
        </w:rPr>
        <w:t xml:space="preserve">Stosunek pracy pracowników </w:t>
      </w:r>
      <w:r w:rsidR="003C28F6" w:rsidRPr="00105873">
        <w:rPr>
          <w:sz w:val="22"/>
          <w:szCs w:val="22"/>
        </w:rPr>
        <w:t>samorządowych</w:t>
      </w:r>
      <w:r w:rsidR="006E15B9" w:rsidRPr="00105873">
        <w:rPr>
          <w:sz w:val="22"/>
          <w:szCs w:val="22"/>
        </w:rPr>
        <w:t xml:space="preserve"> regulują przepisy u</w:t>
      </w:r>
      <w:r w:rsidR="006853C4" w:rsidRPr="00105873">
        <w:rPr>
          <w:sz w:val="22"/>
          <w:szCs w:val="22"/>
        </w:rPr>
        <w:t>s</w:t>
      </w:r>
      <w:r w:rsidR="008B0081" w:rsidRPr="00105873">
        <w:rPr>
          <w:sz w:val="22"/>
          <w:szCs w:val="22"/>
        </w:rPr>
        <w:t>tawy - Kodeks Pracy i wydane na</w:t>
      </w:r>
    </w:p>
    <w:p w:rsidR="006853C4" w:rsidRPr="00105873" w:rsidRDefault="006853C4" w:rsidP="008B0081">
      <w:pPr>
        <w:spacing w:line="276" w:lineRule="auto"/>
        <w:jc w:val="both"/>
        <w:rPr>
          <w:sz w:val="22"/>
          <w:szCs w:val="22"/>
        </w:rPr>
      </w:pPr>
      <w:r w:rsidRPr="00105873">
        <w:rPr>
          <w:sz w:val="22"/>
          <w:szCs w:val="22"/>
        </w:rPr>
        <w:t>tej podstawie przepisy wykonawcze.</w:t>
      </w:r>
    </w:p>
    <w:p w:rsidR="00197BE1" w:rsidRPr="00105873" w:rsidRDefault="00197BE1" w:rsidP="00522F70">
      <w:pPr>
        <w:spacing w:line="276" w:lineRule="auto"/>
        <w:jc w:val="center"/>
        <w:rPr>
          <w:b/>
          <w:bCs/>
          <w:sz w:val="22"/>
          <w:szCs w:val="22"/>
        </w:rPr>
      </w:pPr>
    </w:p>
    <w:p w:rsidR="00766727" w:rsidRPr="00105873" w:rsidRDefault="00766727" w:rsidP="00522F70">
      <w:pPr>
        <w:spacing w:line="276" w:lineRule="auto"/>
        <w:jc w:val="center"/>
        <w:rPr>
          <w:b/>
          <w:bCs/>
          <w:sz w:val="22"/>
          <w:szCs w:val="22"/>
        </w:rPr>
      </w:pPr>
      <w:r w:rsidRPr="00105873">
        <w:rPr>
          <w:b/>
          <w:bCs/>
          <w:sz w:val="22"/>
          <w:szCs w:val="22"/>
        </w:rPr>
        <w:t xml:space="preserve">§ </w:t>
      </w:r>
      <w:r w:rsidR="00E8558E" w:rsidRPr="00105873">
        <w:rPr>
          <w:b/>
          <w:bCs/>
          <w:sz w:val="22"/>
          <w:szCs w:val="22"/>
        </w:rPr>
        <w:t>29</w:t>
      </w:r>
      <w:r w:rsidR="003210EB" w:rsidRPr="00105873">
        <w:rPr>
          <w:b/>
          <w:bCs/>
          <w:sz w:val="22"/>
          <w:szCs w:val="22"/>
        </w:rPr>
        <w:t>.</w:t>
      </w:r>
    </w:p>
    <w:p w:rsidR="00AF3769" w:rsidRPr="00105873" w:rsidRDefault="00944E24" w:rsidP="00944E24">
      <w:pPr>
        <w:spacing w:line="276" w:lineRule="auto"/>
        <w:rPr>
          <w:bCs/>
          <w:sz w:val="22"/>
          <w:szCs w:val="22"/>
        </w:rPr>
      </w:pPr>
      <w:r w:rsidRPr="00105873">
        <w:rPr>
          <w:bCs/>
          <w:sz w:val="22"/>
          <w:szCs w:val="22"/>
        </w:rPr>
        <w:t xml:space="preserve">1. </w:t>
      </w:r>
      <w:r w:rsidR="00AF3769" w:rsidRPr="00105873">
        <w:rPr>
          <w:bCs/>
          <w:sz w:val="22"/>
          <w:szCs w:val="22"/>
        </w:rPr>
        <w:t>Pracownicy  samorządowi zatrudnieni na stanowiskach urzędniczych w przedszkolu:</w:t>
      </w:r>
    </w:p>
    <w:p w:rsidR="006F3BB4" w:rsidRPr="00105873" w:rsidRDefault="00AF3769" w:rsidP="008D40FB">
      <w:pPr>
        <w:pStyle w:val="Nagwek2"/>
        <w:spacing w:line="276" w:lineRule="auto"/>
        <w:rPr>
          <w:b w:val="0"/>
          <w:sz w:val="22"/>
          <w:szCs w:val="22"/>
        </w:rPr>
      </w:pPr>
      <w:r w:rsidRPr="00105873">
        <w:rPr>
          <w:b w:val="0"/>
          <w:sz w:val="22"/>
          <w:szCs w:val="22"/>
        </w:rPr>
        <w:t xml:space="preserve">1) </w:t>
      </w:r>
      <w:r w:rsidRPr="00105873">
        <w:rPr>
          <w:sz w:val="22"/>
          <w:szCs w:val="22"/>
        </w:rPr>
        <w:t>Główna księgowa</w:t>
      </w:r>
      <w:r w:rsidRPr="00105873">
        <w:rPr>
          <w:b w:val="0"/>
          <w:sz w:val="22"/>
          <w:szCs w:val="22"/>
        </w:rPr>
        <w:t>- zadania głównej księgowej:</w:t>
      </w:r>
    </w:p>
    <w:p w:rsidR="006F3BB4" w:rsidRPr="00105873" w:rsidRDefault="00AF3769" w:rsidP="00522F70">
      <w:pPr>
        <w:pStyle w:val="Akapitzlist"/>
        <w:autoSpaceDE w:val="0"/>
        <w:autoSpaceDN w:val="0"/>
        <w:adjustRightInd w:val="0"/>
        <w:spacing w:line="276" w:lineRule="auto"/>
        <w:ind w:left="0"/>
        <w:contextualSpacing/>
        <w:jc w:val="both"/>
        <w:rPr>
          <w:bCs/>
          <w:sz w:val="22"/>
          <w:szCs w:val="22"/>
        </w:rPr>
      </w:pPr>
      <w:r w:rsidRPr="00105873">
        <w:rPr>
          <w:bCs/>
          <w:sz w:val="22"/>
          <w:szCs w:val="22"/>
        </w:rPr>
        <w:t>a)</w:t>
      </w:r>
      <w:r w:rsidR="006F3BB4" w:rsidRPr="00105873">
        <w:rPr>
          <w:bCs/>
          <w:sz w:val="22"/>
          <w:szCs w:val="22"/>
        </w:rPr>
        <w:t xml:space="preserve"> prowadzenie rachunkowości jednostki zgodnie z obowiązującymi przepisami i zasadami:</w:t>
      </w:r>
    </w:p>
    <w:p w:rsidR="00944E24" w:rsidRPr="00105873" w:rsidRDefault="006F3BB4" w:rsidP="001E19BC">
      <w:pPr>
        <w:pStyle w:val="Akapitzlist"/>
        <w:numPr>
          <w:ilvl w:val="0"/>
          <w:numId w:val="59"/>
        </w:numPr>
        <w:autoSpaceDE w:val="0"/>
        <w:autoSpaceDN w:val="0"/>
        <w:adjustRightInd w:val="0"/>
        <w:spacing w:line="276" w:lineRule="auto"/>
        <w:contextualSpacing/>
        <w:jc w:val="both"/>
        <w:rPr>
          <w:bCs/>
          <w:sz w:val="22"/>
          <w:szCs w:val="22"/>
        </w:rPr>
      </w:pPr>
      <w:r w:rsidRPr="00105873">
        <w:rPr>
          <w:bCs/>
          <w:sz w:val="22"/>
          <w:szCs w:val="22"/>
        </w:rPr>
        <w:t xml:space="preserve">sporządzanie, przyjmowanie, archiwizowanie i kontrola dokumentów zgodnie z instrukcją obiegu i </w:t>
      </w:r>
    </w:p>
    <w:p w:rsidR="006F3BB4" w:rsidRPr="00105873" w:rsidRDefault="006F3BB4" w:rsidP="00944E24">
      <w:pPr>
        <w:autoSpaceDE w:val="0"/>
        <w:autoSpaceDN w:val="0"/>
        <w:adjustRightInd w:val="0"/>
        <w:spacing w:line="276" w:lineRule="auto"/>
        <w:contextualSpacing/>
        <w:jc w:val="both"/>
        <w:rPr>
          <w:bCs/>
          <w:sz w:val="22"/>
          <w:szCs w:val="22"/>
        </w:rPr>
      </w:pPr>
      <w:r w:rsidRPr="00105873">
        <w:rPr>
          <w:bCs/>
          <w:sz w:val="22"/>
          <w:szCs w:val="22"/>
        </w:rPr>
        <w:t>kontroli dokumentów  sposób zapewniający:  właściwy przebieg operacji gospodarczych i ochronę mienia będącego w posiadaniu jednostki</w:t>
      </w:r>
    </w:p>
    <w:p w:rsidR="00810EFD" w:rsidRPr="00105873" w:rsidRDefault="006F3BB4" w:rsidP="00522F70">
      <w:pPr>
        <w:autoSpaceDE w:val="0"/>
        <w:autoSpaceDN w:val="0"/>
        <w:adjustRightInd w:val="0"/>
        <w:spacing w:line="276" w:lineRule="auto"/>
        <w:contextualSpacing/>
        <w:jc w:val="both"/>
        <w:rPr>
          <w:color w:val="333333"/>
          <w:sz w:val="22"/>
          <w:szCs w:val="22"/>
        </w:rPr>
      </w:pPr>
      <w:r w:rsidRPr="00105873">
        <w:rPr>
          <w:bCs/>
          <w:sz w:val="22"/>
          <w:szCs w:val="22"/>
        </w:rPr>
        <w:t xml:space="preserve">b) </w:t>
      </w:r>
      <w:r w:rsidRPr="00105873">
        <w:rPr>
          <w:color w:val="333333"/>
          <w:sz w:val="22"/>
          <w:szCs w:val="22"/>
        </w:rPr>
        <w:t>bieżące i prawidłowe prowadzenie księgowości analitycznej i syntetycznej  wg obowiązującej klasyfikacji budżetowej i planu kont oraz sprawozdawczości  finansowej, w sposó</w:t>
      </w:r>
      <w:r w:rsidR="00810EFD" w:rsidRPr="00105873">
        <w:rPr>
          <w:color w:val="333333"/>
          <w:sz w:val="22"/>
          <w:szCs w:val="22"/>
        </w:rPr>
        <w:t xml:space="preserve">b umożliwiający </w:t>
      </w:r>
      <w:r w:rsidRPr="00105873">
        <w:rPr>
          <w:color w:val="333333"/>
          <w:sz w:val="22"/>
          <w:szCs w:val="22"/>
        </w:rPr>
        <w:t>terminowe przekazywanie rzetelnych informacji ekonomicznych,</w:t>
      </w:r>
      <w:r w:rsidR="00810EFD" w:rsidRPr="00105873">
        <w:rPr>
          <w:color w:val="333333"/>
          <w:sz w:val="22"/>
          <w:szCs w:val="22"/>
        </w:rPr>
        <w:t xml:space="preserve"> </w:t>
      </w:r>
    </w:p>
    <w:p w:rsidR="00944E24" w:rsidRPr="00105873" w:rsidRDefault="006F3BB4" w:rsidP="001E19BC">
      <w:pPr>
        <w:pStyle w:val="Akapitzlist"/>
        <w:numPr>
          <w:ilvl w:val="0"/>
          <w:numId w:val="59"/>
        </w:numPr>
        <w:autoSpaceDE w:val="0"/>
        <w:autoSpaceDN w:val="0"/>
        <w:adjustRightInd w:val="0"/>
        <w:spacing w:line="276" w:lineRule="auto"/>
        <w:contextualSpacing/>
        <w:jc w:val="both"/>
        <w:rPr>
          <w:color w:val="333333"/>
          <w:sz w:val="22"/>
          <w:szCs w:val="22"/>
        </w:rPr>
      </w:pPr>
      <w:r w:rsidRPr="00105873">
        <w:rPr>
          <w:color w:val="333333"/>
          <w:sz w:val="22"/>
          <w:szCs w:val="22"/>
        </w:rPr>
        <w:t xml:space="preserve">ochronę mienia będącego w posiadaniu jednostki oraz terminowe i prawidłowe rozliczanie osób </w:t>
      </w:r>
    </w:p>
    <w:p w:rsidR="006F3BB4" w:rsidRPr="00105873" w:rsidRDefault="006F3BB4" w:rsidP="00944E24">
      <w:pPr>
        <w:autoSpaceDE w:val="0"/>
        <w:autoSpaceDN w:val="0"/>
        <w:adjustRightInd w:val="0"/>
        <w:spacing w:line="276" w:lineRule="auto"/>
        <w:contextualSpacing/>
        <w:jc w:val="both"/>
        <w:rPr>
          <w:color w:val="333333"/>
          <w:sz w:val="22"/>
          <w:szCs w:val="22"/>
        </w:rPr>
      </w:pPr>
      <w:r w:rsidRPr="00105873">
        <w:rPr>
          <w:color w:val="333333"/>
          <w:sz w:val="22"/>
          <w:szCs w:val="22"/>
        </w:rPr>
        <w:t>majątkowo odpowiedzialnych za to mieni</w:t>
      </w:r>
    </w:p>
    <w:p w:rsidR="006F3BB4" w:rsidRPr="00105873" w:rsidRDefault="006F3BB4" w:rsidP="001E19BC">
      <w:pPr>
        <w:pStyle w:val="Akapitzlist"/>
        <w:numPr>
          <w:ilvl w:val="0"/>
          <w:numId w:val="59"/>
        </w:numPr>
        <w:autoSpaceDE w:val="0"/>
        <w:autoSpaceDN w:val="0"/>
        <w:adjustRightInd w:val="0"/>
        <w:spacing w:line="276" w:lineRule="auto"/>
        <w:contextualSpacing/>
        <w:jc w:val="both"/>
        <w:rPr>
          <w:color w:val="333333"/>
          <w:sz w:val="22"/>
          <w:szCs w:val="22"/>
        </w:rPr>
      </w:pPr>
      <w:r w:rsidRPr="00105873">
        <w:rPr>
          <w:color w:val="333333"/>
          <w:sz w:val="22"/>
          <w:szCs w:val="22"/>
        </w:rPr>
        <w:t>prawidłowe i terminowe dokonywanie rozliczeń finansowych</w:t>
      </w:r>
    </w:p>
    <w:p w:rsidR="006F3BB4" w:rsidRPr="00105873" w:rsidRDefault="00FD2B6C" w:rsidP="00522F70">
      <w:pPr>
        <w:autoSpaceDE w:val="0"/>
        <w:autoSpaceDN w:val="0"/>
        <w:adjustRightInd w:val="0"/>
        <w:spacing w:line="276" w:lineRule="auto"/>
        <w:jc w:val="both"/>
        <w:rPr>
          <w:color w:val="333333"/>
          <w:sz w:val="22"/>
          <w:szCs w:val="22"/>
        </w:rPr>
      </w:pPr>
      <w:r w:rsidRPr="00105873">
        <w:rPr>
          <w:color w:val="333333"/>
          <w:sz w:val="22"/>
          <w:szCs w:val="22"/>
        </w:rPr>
        <w:t>c) p</w:t>
      </w:r>
      <w:r w:rsidR="006F3BB4" w:rsidRPr="00105873">
        <w:rPr>
          <w:color w:val="333333"/>
          <w:sz w:val="22"/>
          <w:szCs w:val="22"/>
        </w:rPr>
        <w:t>rowadzenie gospodarki finansowej jedno</w:t>
      </w:r>
      <w:r w:rsidRPr="00105873">
        <w:rPr>
          <w:color w:val="333333"/>
          <w:sz w:val="22"/>
          <w:szCs w:val="22"/>
        </w:rPr>
        <w:t xml:space="preserve">stki zgodnie z obowiązującymi  </w:t>
      </w:r>
      <w:r w:rsidR="006F3BB4" w:rsidRPr="00105873">
        <w:rPr>
          <w:color w:val="333333"/>
          <w:sz w:val="22"/>
          <w:szCs w:val="22"/>
        </w:rPr>
        <w:t xml:space="preserve"> zasadami, a zwłaszcza:</w:t>
      </w:r>
    </w:p>
    <w:p w:rsidR="00944E24" w:rsidRPr="00105873" w:rsidRDefault="006F3BB4" w:rsidP="001E19BC">
      <w:pPr>
        <w:pStyle w:val="Akapitzlist"/>
        <w:numPr>
          <w:ilvl w:val="0"/>
          <w:numId w:val="44"/>
        </w:numPr>
        <w:autoSpaceDE w:val="0"/>
        <w:autoSpaceDN w:val="0"/>
        <w:adjustRightInd w:val="0"/>
        <w:spacing w:line="276" w:lineRule="auto"/>
        <w:ind w:left="360"/>
        <w:contextualSpacing/>
        <w:jc w:val="both"/>
        <w:rPr>
          <w:color w:val="333333"/>
          <w:sz w:val="22"/>
          <w:szCs w:val="22"/>
        </w:rPr>
      </w:pPr>
      <w:r w:rsidRPr="00105873">
        <w:rPr>
          <w:color w:val="333333"/>
          <w:sz w:val="22"/>
          <w:szCs w:val="22"/>
        </w:rPr>
        <w:t xml:space="preserve">wykonywanie dyspozycji środkami pieniężnymi, zgodnie z przepisami dotyczącymi zasad </w:t>
      </w:r>
    </w:p>
    <w:p w:rsidR="006F3BB4" w:rsidRPr="00105873" w:rsidRDefault="006F3BB4" w:rsidP="00944E24">
      <w:pPr>
        <w:autoSpaceDE w:val="0"/>
        <w:autoSpaceDN w:val="0"/>
        <w:adjustRightInd w:val="0"/>
        <w:spacing w:line="276" w:lineRule="auto"/>
        <w:contextualSpacing/>
        <w:jc w:val="both"/>
        <w:rPr>
          <w:color w:val="333333"/>
          <w:sz w:val="22"/>
          <w:szCs w:val="22"/>
        </w:rPr>
      </w:pPr>
      <w:r w:rsidRPr="00105873">
        <w:rPr>
          <w:color w:val="333333"/>
          <w:sz w:val="22"/>
          <w:szCs w:val="22"/>
        </w:rPr>
        <w:t>wykonywania budżetu gospodarki środkami budżetowymi i innymi, będącymi w dyspozycji jednostki</w:t>
      </w:r>
    </w:p>
    <w:p w:rsidR="006F3BB4" w:rsidRPr="00105873" w:rsidRDefault="006F3BB4" w:rsidP="001E19BC">
      <w:pPr>
        <w:pStyle w:val="Akapitzlist"/>
        <w:numPr>
          <w:ilvl w:val="0"/>
          <w:numId w:val="44"/>
        </w:numPr>
        <w:autoSpaceDE w:val="0"/>
        <w:autoSpaceDN w:val="0"/>
        <w:adjustRightInd w:val="0"/>
        <w:spacing w:line="276" w:lineRule="auto"/>
        <w:ind w:left="360"/>
        <w:contextualSpacing/>
        <w:jc w:val="both"/>
        <w:rPr>
          <w:color w:val="333333"/>
          <w:sz w:val="22"/>
          <w:szCs w:val="22"/>
        </w:rPr>
      </w:pPr>
      <w:r w:rsidRPr="00105873">
        <w:rPr>
          <w:color w:val="333333"/>
          <w:sz w:val="22"/>
          <w:szCs w:val="22"/>
        </w:rPr>
        <w:t>zapewnienie pod względem finansowym prawidłowości umów zawieranych przez jednostkę,</w:t>
      </w:r>
    </w:p>
    <w:p w:rsidR="006F3BB4" w:rsidRPr="00105873" w:rsidRDefault="006F3BB4" w:rsidP="001E19BC">
      <w:pPr>
        <w:pStyle w:val="Akapitzlist"/>
        <w:numPr>
          <w:ilvl w:val="0"/>
          <w:numId w:val="44"/>
        </w:numPr>
        <w:autoSpaceDE w:val="0"/>
        <w:autoSpaceDN w:val="0"/>
        <w:adjustRightInd w:val="0"/>
        <w:spacing w:line="276" w:lineRule="auto"/>
        <w:ind w:left="360"/>
        <w:contextualSpacing/>
        <w:jc w:val="both"/>
        <w:rPr>
          <w:color w:val="333333"/>
          <w:sz w:val="22"/>
          <w:szCs w:val="22"/>
        </w:rPr>
      </w:pPr>
      <w:r w:rsidRPr="00105873">
        <w:rPr>
          <w:color w:val="333333"/>
          <w:sz w:val="22"/>
          <w:szCs w:val="22"/>
        </w:rPr>
        <w:t>przestrzeganie zasad rozliczeń pieniężnych i ochrony wartości pieniężnych,</w:t>
      </w:r>
    </w:p>
    <w:p w:rsidR="00944E24" w:rsidRPr="00105873" w:rsidRDefault="006F3BB4" w:rsidP="001E19BC">
      <w:pPr>
        <w:pStyle w:val="Akapitzlist"/>
        <w:numPr>
          <w:ilvl w:val="0"/>
          <w:numId w:val="44"/>
        </w:numPr>
        <w:autoSpaceDE w:val="0"/>
        <w:autoSpaceDN w:val="0"/>
        <w:adjustRightInd w:val="0"/>
        <w:spacing w:line="276" w:lineRule="auto"/>
        <w:ind w:left="360"/>
        <w:contextualSpacing/>
        <w:jc w:val="both"/>
        <w:rPr>
          <w:color w:val="333333"/>
          <w:sz w:val="22"/>
          <w:szCs w:val="22"/>
        </w:rPr>
      </w:pPr>
      <w:r w:rsidRPr="00105873">
        <w:rPr>
          <w:color w:val="333333"/>
          <w:sz w:val="22"/>
          <w:szCs w:val="22"/>
        </w:rPr>
        <w:t xml:space="preserve">zapewnienie terminowego ściągania należności i dochodzenia roszczeń spornych oraz spłaty </w:t>
      </w:r>
    </w:p>
    <w:p w:rsidR="006F3BB4" w:rsidRPr="00105873" w:rsidRDefault="006F3BB4" w:rsidP="00944E24">
      <w:pPr>
        <w:autoSpaceDE w:val="0"/>
        <w:autoSpaceDN w:val="0"/>
        <w:adjustRightInd w:val="0"/>
        <w:spacing w:line="276" w:lineRule="auto"/>
        <w:contextualSpacing/>
        <w:jc w:val="both"/>
        <w:rPr>
          <w:color w:val="333333"/>
          <w:sz w:val="22"/>
          <w:szCs w:val="22"/>
        </w:rPr>
      </w:pPr>
      <w:r w:rsidRPr="00105873">
        <w:rPr>
          <w:color w:val="333333"/>
          <w:sz w:val="22"/>
          <w:szCs w:val="22"/>
        </w:rPr>
        <w:t>zobowiązań</w:t>
      </w:r>
    </w:p>
    <w:p w:rsidR="00944E24" w:rsidRPr="00105873" w:rsidRDefault="00FD2B6C" w:rsidP="001E19BC">
      <w:pPr>
        <w:pStyle w:val="Akapitzlist"/>
        <w:numPr>
          <w:ilvl w:val="0"/>
          <w:numId w:val="46"/>
        </w:numPr>
        <w:autoSpaceDE w:val="0"/>
        <w:autoSpaceDN w:val="0"/>
        <w:adjustRightInd w:val="0"/>
        <w:spacing w:line="276" w:lineRule="auto"/>
        <w:contextualSpacing/>
        <w:jc w:val="both"/>
        <w:rPr>
          <w:color w:val="333333"/>
          <w:sz w:val="22"/>
          <w:szCs w:val="22"/>
        </w:rPr>
      </w:pPr>
      <w:r w:rsidRPr="00105873">
        <w:rPr>
          <w:color w:val="333333"/>
          <w:sz w:val="22"/>
          <w:szCs w:val="22"/>
        </w:rPr>
        <w:t>a</w:t>
      </w:r>
      <w:r w:rsidR="006F3BB4" w:rsidRPr="00105873">
        <w:rPr>
          <w:color w:val="333333"/>
          <w:sz w:val="22"/>
          <w:szCs w:val="22"/>
        </w:rPr>
        <w:t xml:space="preserve">nalizowanie wykorzystania środków przydzielonych z budżetu- monitorowanie planu </w:t>
      </w:r>
    </w:p>
    <w:p w:rsidR="006F3BB4" w:rsidRPr="00105873" w:rsidRDefault="006F3BB4" w:rsidP="00944E24">
      <w:pPr>
        <w:autoSpaceDE w:val="0"/>
        <w:autoSpaceDN w:val="0"/>
        <w:adjustRightInd w:val="0"/>
        <w:spacing w:line="276" w:lineRule="auto"/>
        <w:contextualSpacing/>
        <w:jc w:val="both"/>
        <w:rPr>
          <w:color w:val="333333"/>
          <w:sz w:val="22"/>
          <w:szCs w:val="22"/>
        </w:rPr>
      </w:pPr>
      <w:r w:rsidRPr="00105873">
        <w:rPr>
          <w:color w:val="333333"/>
          <w:sz w:val="22"/>
          <w:szCs w:val="22"/>
        </w:rPr>
        <w:t>finansowego.</w:t>
      </w:r>
    </w:p>
    <w:p w:rsidR="006F3BB4" w:rsidRPr="00105873" w:rsidRDefault="00FD2B6C" w:rsidP="001E19BC">
      <w:pPr>
        <w:pStyle w:val="Akapitzlist"/>
        <w:numPr>
          <w:ilvl w:val="0"/>
          <w:numId w:val="46"/>
        </w:numPr>
        <w:autoSpaceDE w:val="0"/>
        <w:autoSpaceDN w:val="0"/>
        <w:adjustRightInd w:val="0"/>
        <w:spacing w:line="276" w:lineRule="auto"/>
        <w:contextualSpacing/>
        <w:jc w:val="both"/>
        <w:rPr>
          <w:color w:val="333333"/>
          <w:sz w:val="22"/>
          <w:szCs w:val="22"/>
        </w:rPr>
      </w:pPr>
      <w:r w:rsidRPr="00105873">
        <w:rPr>
          <w:color w:val="333333"/>
          <w:sz w:val="22"/>
          <w:szCs w:val="22"/>
        </w:rPr>
        <w:t>d</w:t>
      </w:r>
      <w:r w:rsidR="006F3BB4" w:rsidRPr="00105873">
        <w:rPr>
          <w:color w:val="333333"/>
          <w:sz w:val="22"/>
          <w:szCs w:val="22"/>
        </w:rPr>
        <w:t>okonywanie w ramach kontroli wewnętrznej:</w:t>
      </w:r>
    </w:p>
    <w:p w:rsidR="00944E24" w:rsidRPr="00105873" w:rsidRDefault="006F3BB4" w:rsidP="001E19BC">
      <w:pPr>
        <w:pStyle w:val="Akapitzlist"/>
        <w:numPr>
          <w:ilvl w:val="0"/>
          <w:numId w:val="45"/>
        </w:numPr>
        <w:autoSpaceDE w:val="0"/>
        <w:autoSpaceDN w:val="0"/>
        <w:adjustRightInd w:val="0"/>
        <w:spacing w:line="276" w:lineRule="auto"/>
        <w:ind w:left="360"/>
        <w:contextualSpacing/>
        <w:jc w:val="both"/>
        <w:rPr>
          <w:color w:val="333333"/>
          <w:sz w:val="22"/>
          <w:szCs w:val="22"/>
        </w:rPr>
      </w:pPr>
      <w:r w:rsidRPr="00105873">
        <w:rPr>
          <w:color w:val="333333"/>
          <w:sz w:val="22"/>
          <w:szCs w:val="22"/>
        </w:rPr>
        <w:t xml:space="preserve">wstępnej kontroli legalności dokumentów dotyczących wykonywania planu finansowego jednostki </w:t>
      </w:r>
    </w:p>
    <w:p w:rsidR="006F3BB4" w:rsidRPr="00105873" w:rsidRDefault="006F3BB4" w:rsidP="00944E24">
      <w:pPr>
        <w:autoSpaceDE w:val="0"/>
        <w:autoSpaceDN w:val="0"/>
        <w:adjustRightInd w:val="0"/>
        <w:spacing w:line="276" w:lineRule="auto"/>
        <w:contextualSpacing/>
        <w:jc w:val="both"/>
        <w:rPr>
          <w:color w:val="333333"/>
          <w:sz w:val="22"/>
          <w:szCs w:val="22"/>
        </w:rPr>
      </w:pPr>
      <w:r w:rsidRPr="00105873">
        <w:rPr>
          <w:color w:val="333333"/>
          <w:sz w:val="22"/>
          <w:szCs w:val="22"/>
        </w:rPr>
        <w:t>oraz jego zmiany.</w:t>
      </w:r>
    </w:p>
    <w:p w:rsidR="006F3BB4" w:rsidRPr="00105873" w:rsidRDefault="006F3BB4" w:rsidP="001E19BC">
      <w:pPr>
        <w:pStyle w:val="Akapitzlist"/>
        <w:numPr>
          <w:ilvl w:val="0"/>
          <w:numId w:val="45"/>
        </w:numPr>
        <w:autoSpaceDE w:val="0"/>
        <w:autoSpaceDN w:val="0"/>
        <w:adjustRightInd w:val="0"/>
        <w:spacing w:line="276" w:lineRule="auto"/>
        <w:ind w:left="360"/>
        <w:contextualSpacing/>
        <w:jc w:val="both"/>
        <w:rPr>
          <w:color w:val="333333"/>
          <w:sz w:val="22"/>
          <w:szCs w:val="22"/>
        </w:rPr>
      </w:pPr>
      <w:r w:rsidRPr="00105873">
        <w:rPr>
          <w:color w:val="333333"/>
          <w:sz w:val="22"/>
          <w:szCs w:val="22"/>
        </w:rPr>
        <w:t>wstępnej, bieżącej i następnej kontroli –wewnętrznej w zakresie powierzonych obowiązków.</w:t>
      </w:r>
    </w:p>
    <w:p w:rsidR="00FD2B6C" w:rsidRPr="00105873" w:rsidRDefault="006F3BB4" w:rsidP="001E19BC">
      <w:pPr>
        <w:pStyle w:val="Akapitzlist"/>
        <w:numPr>
          <w:ilvl w:val="0"/>
          <w:numId w:val="45"/>
        </w:numPr>
        <w:autoSpaceDE w:val="0"/>
        <w:autoSpaceDN w:val="0"/>
        <w:adjustRightInd w:val="0"/>
        <w:spacing w:line="276" w:lineRule="auto"/>
        <w:ind w:left="360"/>
        <w:contextualSpacing/>
        <w:jc w:val="both"/>
        <w:rPr>
          <w:color w:val="333333"/>
          <w:sz w:val="22"/>
          <w:szCs w:val="22"/>
        </w:rPr>
      </w:pPr>
      <w:r w:rsidRPr="00105873">
        <w:rPr>
          <w:color w:val="333333"/>
          <w:sz w:val="22"/>
          <w:szCs w:val="22"/>
        </w:rPr>
        <w:t>następnej kontroli operacji gospodarczej jednostki, stanowiącej przedmiot księgowań.</w:t>
      </w:r>
    </w:p>
    <w:p w:rsidR="006F3BB4" w:rsidRPr="00105873" w:rsidRDefault="00FD2B6C" w:rsidP="001E19BC">
      <w:pPr>
        <w:pStyle w:val="Akapitzlist"/>
        <w:numPr>
          <w:ilvl w:val="0"/>
          <w:numId w:val="46"/>
        </w:numPr>
        <w:autoSpaceDE w:val="0"/>
        <w:autoSpaceDN w:val="0"/>
        <w:adjustRightInd w:val="0"/>
        <w:spacing w:line="276" w:lineRule="auto"/>
        <w:contextualSpacing/>
        <w:jc w:val="both"/>
        <w:rPr>
          <w:color w:val="333333"/>
          <w:sz w:val="22"/>
          <w:szCs w:val="22"/>
        </w:rPr>
      </w:pPr>
      <w:r w:rsidRPr="00105873">
        <w:rPr>
          <w:color w:val="333333"/>
          <w:sz w:val="22"/>
          <w:szCs w:val="22"/>
        </w:rPr>
        <w:t>o</w:t>
      </w:r>
      <w:r w:rsidR="006F3BB4" w:rsidRPr="00105873">
        <w:rPr>
          <w:color w:val="333333"/>
          <w:sz w:val="22"/>
          <w:szCs w:val="22"/>
        </w:rPr>
        <w:t>pracowanie zbiorcze sprawozdania z wykonania budżetu.</w:t>
      </w:r>
    </w:p>
    <w:p w:rsidR="00944E24" w:rsidRPr="00105873" w:rsidRDefault="00FD2B6C" w:rsidP="001E19BC">
      <w:pPr>
        <w:pStyle w:val="Akapitzlist"/>
        <w:numPr>
          <w:ilvl w:val="0"/>
          <w:numId w:val="46"/>
        </w:numPr>
        <w:autoSpaceDE w:val="0"/>
        <w:autoSpaceDN w:val="0"/>
        <w:adjustRightInd w:val="0"/>
        <w:spacing w:line="276" w:lineRule="auto"/>
        <w:contextualSpacing/>
        <w:jc w:val="both"/>
        <w:rPr>
          <w:color w:val="333333"/>
          <w:sz w:val="22"/>
          <w:szCs w:val="22"/>
        </w:rPr>
      </w:pPr>
      <w:r w:rsidRPr="00105873">
        <w:rPr>
          <w:color w:val="333333"/>
          <w:sz w:val="22"/>
          <w:szCs w:val="22"/>
        </w:rPr>
        <w:t>o</w:t>
      </w:r>
      <w:r w:rsidR="006F3BB4" w:rsidRPr="00105873">
        <w:rPr>
          <w:color w:val="333333"/>
          <w:sz w:val="22"/>
          <w:szCs w:val="22"/>
        </w:rPr>
        <w:t xml:space="preserve">pracowanie projektów przepisów wewnętrznych, wydawanych przez Dyrektora jednostki, </w:t>
      </w:r>
    </w:p>
    <w:p w:rsidR="006F3BB4" w:rsidRPr="00105873" w:rsidRDefault="006F3BB4" w:rsidP="00944E24">
      <w:pPr>
        <w:autoSpaceDE w:val="0"/>
        <w:autoSpaceDN w:val="0"/>
        <w:adjustRightInd w:val="0"/>
        <w:spacing w:line="276" w:lineRule="auto"/>
        <w:contextualSpacing/>
        <w:jc w:val="both"/>
        <w:rPr>
          <w:color w:val="333333"/>
          <w:sz w:val="22"/>
          <w:szCs w:val="22"/>
        </w:rPr>
      </w:pPr>
      <w:r w:rsidRPr="00105873">
        <w:rPr>
          <w:color w:val="333333"/>
          <w:sz w:val="22"/>
          <w:szCs w:val="22"/>
        </w:rPr>
        <w:lastRenderedPageBreak/>
        <w:t>dotyczących prowadzenia rachunkowości, a w szczególności zakładowego planu kont, obiegu dokumentów, zasad przeprowadzania i rozliczania inwentaryzacji;</w:t>
      </w:r>
    </w:p>
    <w:p w:rsidR="00944E24" w:rsidRPr="00105873" w:rsidRDefault="00522F70" w:rsidP="001E19BC">
      <w:pPr>
        <w:pStyle w:val="Akapitzlist"/>
        <w:numPr>
          <w:ilvl w:val="0"/>
          <w:numId w:val="46"/>
        </w:numPr>
        <w:autoSpaceDE w:val="0"/>
        <w:autoSpaceDN w:val="0"/>
        <w:adjustRightInd w:val="0"/>
        <w:spacing w:line="276" w:lineRule="auto"/>
        <w:contextualSpacing/>
        <w:jc w:val="both"/>
        <w:rPr>
          <w:color w:val="333333"/>
          <w:sz w:val="22"/>
          <w:szCs w:val="22"/>
        </w:rPr>
      </w:pPr>
      <w:r w:rsidRPr="00105873">
        <w:rPr>
          <w:color w:val="333333"/>
          <w:sz w:val="22"/>
          <w:szCs w:val="22"/>
        </w:rPr>
        <w:t>c</w:t>
      </w:r>
      <w:r w:rsidR="006F3BB4" w:rsidRPr="00105873">
        <w:rPr>
          <w:color w:val="333333"/>
          <w:sz w:val="22"/>
          <w:szCs w:val="22"/>
        </w:rPr>
        <w:t xml:space="preserve">zuwanie nad terminową i właściwą inwentaryzacją zgodnie z obowiązującymi przepisami, jej </w:t>
      </w:r>
    </w:p>
    <w:p w:rsidR="006F3BB4" w:rsidRPr="00105873" w:rsidRDefault="006F3BB4" w:rsidP="00944E24">
      <w:pPr>
        <w:autoSpaceDE w:val="0"/>
        <w:autoSpaceDN w:val="0"/>
        <w:adjustRightInd w:val="0"/>
        <w:spacing w:line="276" w:lineRule="auto"/>
        <w:contextualSpacing/>
        <w:jc w:val="both"/>
        <w:rPr>
          <w:color w:val="333333"/>
          <w:sz w:val="22"/>
          <w:szCs w:val="22"/>
        </w:rPr>
      </w:pPr>
      <w:r w:rsidRPr="00105873">
        <w:rPr>
          <w:color w:val="333333"/>
          <w:sz w:val="22"/>
          <w:szCs w:val="22"/>
        </w:rPr>
        <w:t>rozliczeń.</w:t>
      </w:r>
    </w:p>
    <w:p w:rsidR="006F3BB4" w:rsidRPr="00105873" w:rsidRDefault="00522F70" w:rsidP="001E19BC">
      <w:pPr>
        <w:pStyle w:val="Akapitzlist"/>
        <w:numPr>
          <w:ilvl w:val="0"/>
          <w:numId w:val="46"/>
        </w:numPr>
        <w:autoSpaceDE w:val="0"/>
        <w:autoSpaceDN w:val="0"/>
        <w:adjustRightInd w:val="0"/>
        <w:spacing w:line="276" w:lineRule="auto"/>
        <w:contextualSpacing/>
        <w:jc w:val="both"/>
        <w:rPr>
          <w:color w:val="333333"/>
          <w:sz w:val="22"/>
          <w:szCs w:val="22"/>
        </w:rPr>
      </w:pPr>
      <w:r w:rsidRPr="00105873">
        <w:rPr>
          <w:color w:val="333333"/>
          <w:sz w:val="22"/>
          <w:szCs w:val="22"/>
        </w:rPr>
        <w:t>r</w:t>
      </w:r>
      <w:r w:rsidR="006F3BB4" w:rsidRPr="00105873">
        <w:rPr>
          <w:color w:val="333333"/>
          <w:sz w:val="22"/>
          <w:szCs w:val="22"/>
        </w:rPr>
        <w:t>ozliczanie delegacji służbowych.</w:t>
      </w:r>
    </w:p>
    <w:p w:rsidR="00944E24" w:rsidRPr="00105873" w:rsidRDefault="00522F70" w:rsidP="001E19BC">
      <w:pPr>
        <w:pStyle w:val="Akapitzlist"/>
        <w:numPr>
          <w:ilvl w:val="0"/>
          <w:numId w:val="46"/>
        </w:numPr>
        <w:autoSpaceDE w:val="0"/>
        <w:autoSpaceDN w:val="0"/>
        <w:adjustRightInd w:val="0"/>
        <w:spacing w:line="276" w:lineRule="auto"/>
        <w:contextualSpacing/>
        <w:jc w:val="both"/>
        <w:rPr>
          <w:color w:val="333333"/>
          <w:sz w:val="22"/>
          <w:szCs w:val="22"/>
        </w:rPr>
      </w:pPr>
      <w:r w:rsidRPr="00105873">
        <w:rPr>
          <w:sz w:val="22"/>
          <w:szCs w:val="22"/>
        </w:rPr>
        <w:t>d</w:t>
      </w:r>
      <w:r w:rsidR="006F3BB4" w:rsidRPr="00105873">
        <w:rPr>
          <w:sz w:val="22"/>
          <w:szCs w:val="22"/>
        </w:rPr>
        <w:t xml:space="preserve">bałość o należyte przechowywanie i zabezpieczenie dokumentów księgowych, ksiąg </w:t>
      </w:r>
    </w:p>
    <w:p w:rsidR="006F3BB4" w:rsidRPr="00105873" w:rsidRDefault="006F3BB4" w:rsidP="00944E24">
      <w:pPr>
        <w:autoSpaceDE w:val="0"/>
        <w:autoSpaceDN w:val="0"/>
        <w:adjustRightInd w:val="0"/>
        <w:spacing w:line="276" w:lineRule="auto"/>
        <w:contextualSpacing/>
        <w:jc w:val="both"/>
        <w:rPr>
          <w:color w:val="333333"/>
          <w:sz w:val="22"/>
          <w:szCs w:val="22"/>
        </w:rPr>
      </w:pPr>
      <w:r w:rsidRPr="00105873">
        <w:rPr>
          <w:sz w:val="22"/>
          <w:szCs w:val="22"/>
        </w:rPr>
        <w:t xml:space="preserve">rachunkowych, sprawozdań finansowych, i in. dokumentacji związanej z księgowością. </w:t>
      </w:r>
    </w:p>
    <w:p w:rsidR="00944E24" w:rsidRPr="00105873" w:rsidRDefault="00522F70" w:rsidP="001E19BC">
      <w:pPr>
        <w:pStyle w:val="Akapitzlist"/>
        <w:numPr>
          <w:ilvl w:val="0"/>
          <w:numId w:val="46"/>
        </w:numPr>
        <w:autoSpaceDE w:val="0"/>
        <w:autoSpaceDN w:val="0"/>
        <w:adjustRightInd w:val="0"/>
        <w:spacing w:line="276" w:lineRule="auto"/>
        <w:contextualSpacing/>
        <w:jc w:val="both"/>
        <w:rPr>
          <w:color w:val="333333"/>
          <w:sz w:val="22"/>
          <w:szCs w:val="22"/>
        </w:rPr>
      </w:pPr>
      <w:r w:rsidRPr="00105873">
        <w:rPr>
          <w:sz w:val="22"/>
          <w:szCs w:val="22"/>
        </w:rPr>
        <w:t>s</w:t>
      </w:r>
      <w:r w:rsidR="006F3BB4" w:rsidRPr="00105873">
        <w:rPr>
          <w:sz w:val="22"/>
          <w:szCs w:val="22"/>
        </w:rPr>
        <w:t>prawdzanie dokumentów finansowych, faktur i rachunków pod względem formalnym</w:t>
      </w:r>
      <w:r w:rsidR="008D40FB" w:rsidRPr="00105873">
        <w:rPr>
          <w:sz w:val="22"/>
          <w:szCs w:val="22"/>
        </w:rPr>
        <w:t xml:space="preserve">                                   </w:t>
      </w:r>
    </w:p>
    <w:p w:rsidR="006F3BB4" w:rsidRPr="00105873" w:rsidRDefault="006F3BB4" w:rsidP="00944E24">
      <w:pPr>
        <w:autoSpaceDE w:val="0"/>
        <w:autoSpaceDN w:val="0"/>
        <w:adjustRightInd w:val="0"/>
        <w:spacing w:line="276" w:lineRule="auto"/>
        <w:contextualSpacing/>
        <w:jc w:val="both"/>
        <w:rPr>
          <w:color w:val="333333"/>
          <w:sz w:val="22"/>
          <w:szCs w:val="22"/>
        </w:rPr>
      </w:pPr>
      <w:r w:rsidRPr="00105873">
        <w:rPr>
          <w:sz w:val="22"/>
          <w:szCs w:val="22"/>
        </w:rPr>
        <w:t>i rachunkowym. Dowodem kontroli jest złożenie podpisu głównego księgowego na dokumentach dotyczących danej operacji. Złożenie podpisu oznacza, że główny księgowy:</w:t>
      </w:r>
      <w:r w:rsidR="00FD2B6C" w:rsidRPr="00105873">
        <w:rPr>
          <w:sz w:val="22"/>
          <w:szCs w:val="22"/>
        </w:rPr>
        <w:t xml:space="preserve"> </w:t>
      </w:r>
      <w:r w:rsidRPr="00105873">
        <w:rPr>
          <w:sz w:val="22"/>
          <w:szCs w:val="22"/>
        </w:rPr>
        <w:t>nie zgłasza zastrzeżeń do przedstawionej przez właściwego rzeczowo pracownika oceny prawidłowości merytorycznej tej operacji i jej zgodności z prawem;</w:t>
      </w:r>
      <w:r w:rsidR="00FD2B6C" w:rsidRPr="00105873">
        <w:rPr>
          <w:sz w:val="22"/>
          <w:szCs w:val="22"/>
        </w:rPr>
        <w:t xml:space="preserve"> </w:t>
      </w:r>
      <w:r w:rsidRPr="00105873">
        <w:rPr>
          <w:sz w:val="22"/>
          <w:szCs w:val="22"/>
        </w:rPr>
        <w:t>nie zgłasza zastrzeżeń do kompletności oraz  formalno - rachunkowej rzetelności i prawidłowości dokumentów dotyczących tej operacji;</w:t>
      </w:r>
      <w:r w:rsidR="00FD2B6C" w:rsidRPr="00105873">
        <w:rPr>
          <w:sz w:val="22"/>
          <w:szCs w:val="22"/>
        </w:rPr>
        <w:t xml:space="preserve"> </w:t>
      </w:r>
      <w:r w:rsidRPr="00105873">
        <w:rPr>
          <w:sz w:val="22"/>
          <w:szCs w:val="22"/>
        </w:rPr>
        <w:t>potwierdza, że wydatkowane środki mieszczą się w planie finansowym na dany rok w harmonogramie dochodów i wydatków oraz stwierdza, iż posiada środki na ich pokrycie.</w:t>
      </w:r>
      <w:r w:rsidR="00FD2B6C" w:rsidRPr="00105873">
        <w:rPr>
          <w:sz w:val="22"/>
          <w:szCs w:val="22"/>
        </w:rPr>
        <w:t xml:space="preserve"> </w:t>
      </w:r>
      <w:r w:rsidRPr="00105873">
        <w:rPr>
          <w:sz w:val="22"/>
          <w:szCs w:val="22"/>
        </w:rPr>
        <w:t>W razie ujawnienia nieprawidłowości w zakresie wstępnej kontroli należy zwrócić dokument właściwemu rzeczowo pracownikowi oraz w razie nie usunięcia nieprawidłowości, odmówić podpisania.</w:t>
      </w:r>
      <w:r w:rsidR="00FD2B6C" w:rsidRPr="00105873">
        <w:rPr>
          <w:sz w:val="22"/>
          <w:szCs w:val="22"/>
        </w:rPr>
        <w:t xml:space="preserve"> </w:t>
      </w:r>
      <w:r w:rsidRPr="00105873">
        <w:rPr>
          <w:sz w:val="22"/>
          <w:szCs w:val="22"/>
        </w:rPr>
        <w:t xml:space="preserve">O odmowie podpisania dokumentu </w:t>
      </w:r>
      <w:r w:rsidR="008D40FB" w:rsidRPr="00105873">
        <w:rPr>
          <w:sz w:val="22"/>
          <w:szCs w:val="22"/>
        </w:rPr>
        <w:t xml:space="preserve">              </w:t>
      </w:r>
      <w:r w:rsidRPr="00105873">
        <w:rPr>
          <w:sz w:val="22"/>
          <w:szCs w:val="22"/>
        </w:rPr>
        <w:t>i jego przyczynach należy powiadomić Dyrektora Przedszkola nr 71 „POD TOPOLĄ” w Poznaniu, który podejmie decyzje przewidziane prawem.</w:t>
      </w:r>
    </w:p>
    <w:p w:rsidR="006F3BB4" w:rsidRPr="00105873" w:rsidRDefault="00FD2B6C" w:rsidP="001E19BC">
      <w:pPr>
        <w:pStyle w:val="Akapitzlist"/>
        <w:numPr>
          <w:ilvl w:val="0"/>
          <w:numId w:val="46"/>
        </w:numPr>
        <w:autoSpaceDE w:val="0"/>
        <w:autoSpaceDN w:val="0"/>
        <w:adjustRightInd w:val="0"/>
        <w:spacing w:line="276" w:lineRule="auto"/>
        <w:contextualSpacing/>
        <w:jc w:val="both"/>
        <w:rPr>
          <w:color w:val="333333"/>
          <w:sz w:val="22"/>
          <w:szCs w:val="22"/>
        </w:rPr>
      </w:pPr>
      <w:r w:rsidRPr="00105873">
        <w:rPr>
          <w:sz w:val="22"/>
          <w:szCs w:val="22"/>
        </w:rPr>
        <w:t>s</w:t>
      </w:r>
      <w:r w:rsidR="006F3BB4" w:rsidRPr="00105873">
        <w:rPr>
          <w:sz w:val="22"/>
          <w:szCs w:val="22"/>
        </w:rPr>
        <w:t>prawdzenie i rozliczanie dowodów księgowych (kontrola wyciągów bankowych).</w:t>
      </w:r>
    </w:p>
    <w:p w:rsidR="006F3BB4" w:rsidRPr="00105873" w:rsidRDefault="00FD2B6C" w:rsidP="001E19BC">
      <w:pPr>
        <w:pStyle w:val="Akapitzlist"/>
        <w:numPr>
          <w:ilvl w:val="0"/>
          <w:numId w:val="46"/>
        </w:numPr>
        <w:autoSpaceDE w:val="0"/>
        <w:autoSpaceDN w:val="0"/>
        <w:adjustRightInd w:val="0"/>
        <w:spacing w:line="276" w:lineRule="auto"/>
        <w:contextualSpacing/>
        <w:jc w:val="both"/>
        <w:rPr>
          <w:color w:val="333333"/>
          <w:sz w:val="22"/>
          <w:szCs w:val="22"/>
        </w:rPr>
      </w:pPr>
      <w:r w:rsidRPr="00105873">
        <w:rPr>
          <w:sz w:val="22"/>
          <w:szCs w:val="22"/>
        </w:rPr>
        <w:t>k</w:t>
      </w:r>
      <w:r w:rsidR="006F3BB4" w:rsidRPr="00105873">
        <w:rPr>
          <w:sz w:val="22"/>
          <w:szCs w:val="22"/>
        </w:rPr>
        <w:t>ontrola raportów księgowych, dekretowanie dowodów księgowych.</w:t>
      </w:r>
    </w:p>
    <w:p w:rsidR="006F3BB4" w:rsidRPr="00105873" w:rsidRDefault="00FD2B6C" w:rsidP="001E19BC">
      <w:pPr>
        <w:pStyle w:val="Akapitzlist"/>
        <w:numPr>
          <w:ilvl w:val="0"/>
          <w:numId w:val="46"/>
        </w:numPr>
        <w:autoSpaceDE w:val="0"/>
        <w:autoSpaceDN w:val="0"/>
        <w:adjustRightInd w:val="0"/>
        <w:spacing w:line="276" w:lineRule="auto"/>
        <w:contextualSpacing/>
        <w:jc w:val="both"/>
        <w:rPr>
          <w:color w:val="333333"/>
          <w:sz w:val="22"/>
          <w:szCs w:val="22"/>
        </w:rPr>
      </w:pPr>
      <w:r w:rsidRPr="00105873">
        <w:rPr>
          <w:sz w:val="22"/>
          <w:szCs w:val="22"/>
        </w:rPr>
        <w:t>d</w:t>
      </w:r>
      <w:r w:rsidR="006F3BB4" w:rsidRPr="00105873">
        <w:rPr>
          <w:sz w:val="22"/>
          <w:szCs w:val="22"/>
        </w:rPr>
        <w:t>okonywanie przelewów.</w:t>
      </w:r>
    </w:p>
    <w:p w:rsidR="006F3BB4" w:rsidRPr="00105873" w:rsidRDefault="00FD2B6C" w:rsidP="001E19BC">
      <w:pPr>
        <w:pStyle w:val="Akapitzlist"/>
        <w:numPr>
          <w:ilvl w:val="0"/>
          <w:numId w:val="46"/>
        </w:numPr>
        <w:autoSpaceDE w:val="0"/>
        <w:autoSpaceDN w:val="0"/>
        <w:adjustRightInd w:val="0"/>
        <w:spacing w:line="276" w:lineRule="auto"/>
        <w:contextualSpacing/>
        <w:jc w:val="both"/>
        <w:rPr>
          <w:color w:val="333333"/>
          <w:sz w:val="22"/>
          <w:szCs w:val="22"/>
        </w:rPr>
      </w:pPr>
      <w:r w:rsidRPr="00105873">
        <w:rPr>
          <w:sz w:val="22"/>
          <w:szCs w:val="22"/>
        </w:rPr>
        <w:t>p</w:t>
      </w:r>
      <w:r w:rsidR="006F3BB4" w:rsidRPr="00105873">
        <w:rPr>
          <w:sz w:val="22"/>
          <w:szCs w:val="22"/>
        </w:rPr>
        <w:t>rzestrzeganie dyscypliny budżetowej.</w:t>
      </w:r>
    </w:p>
    <w:p w:rsidR="00944E24" w:rsidRPr="00105873" w:rsidRDefault="00FD2B6C" w:rsidP="001E19BC">
      <w:pPr>
        <w:pStyle w:val="Akapitzlist"/>
        <w:numPr>
          <w:ilvl w:val="0"/>
          <w:numId w:val="46"/>
        </w:numPr>
        <w:autoSpaceDE w:val="0"/>
        <w:autoSpaceDN w:val="0"/>
        <w:adjustRightInd w:val="0"/>
        <w:spacing w:line="276" w:lineRule="auto"/>
        <w:contextualSpacing/>
        <w:jc w:val="both"/>
        <w:rPr>
          <w:color w:val="333333"/>
          <w:sz w:val="22"/>
          <w:szCs w:val="22"/>
        </w:rPr>
      </w:pPr>
      <w:r w:rsidRPr="00105873">
        <w:rPr>
          <w:color w:val="333333"/>
          <w:sz w:val="22"/>
          <w:szCs w:val="22"/>
        </w:rPr>
        <w:t>k</w:t>
      </w:r>
      <w:r w:rsidR="006F3BB4" w:rsidRPr="00105873">
        <w:rPr>
          <w:sz w:val="22"/>
          <w:szCs w:val="22"/>
        </w:rPr>
        <w:t>ierowanie pracą podległych pracowników (samodzielny ref.</w:t>
      </w:r>
      <w:r w:rsidRPr="00105873">
        <w:rPr>
          <w:sz w:val="22"/>
          <w:szCs w:val="22"/>
        </w:rPr>
        <w:t xml:space="preserve"> </w:t>
      </w:r>
      <w:r w:rsidR="006F3BB4" w:rsidRPr="00105873">
        <w:rPr>
          <w:sz w:val="22"/>
          <w:szCs w:val="22"/>
        </w:rPr>
        <w:t>do spraw zaopatrzenia,  st.</w:t>
      </w:r>
      <w:r w:rsidRPr="00105873">
        <w:rPr>
          <w:sz w:val="22"/>
          <w:szCs w:val="22"/>
        </w:rPr>
        <w:t xml:space="preserve"> </w:t>
      </w:r>
      <w:r w:rsidR="006F3BB4" w:rsidRPr="00105873">
        <w:rPr>
          <w:sz w:val="22"/>
          <w:szCs w:val="22"/>
        </w:rPr>
        <w:t xml:space="preserve">specjalista </w:t>
      </w:r>
    </w:p>
    <w:p w:rsidR="006F3BB4" w:rsidRPr="00105873" w:rsidRDefault="006F3BB4" w:rsidP="00944E24">
      <w:pPr>
        <w:autoSpaceDE w:val="0"/>
        <w:autoSpaceDN w:val="0"/>
        <w:adjustRightInd w:val="0"/>
        <w:spacing w:line="276" w:lineRule="auto"/>
        <w:contextualSpacing/>
        <w:jc w:val="both"/>
        <w:rPr>
          <w:color w:val="333333"/>
          <w:sz w:val="22"/>
          <w:szCs w:val="22"/>
        </w:rPr>
      </w:pPr>
      <w:r w:rsidRPr="00105873">
        <w:rPr>
          <w:sz w:val="22"/>
          <w:szCs w:val="22"/>
        </w:rPr>
        <w:t>do spraw płac, sekretarka)</w:t>
      </w:r>
    </w:p>
    <w:p w:rsidR="00AF3769" w:rsidRPr="00105873" w:rsidRDefault="00AF3769" w:rsidP="00522F70">
      <w:pPr>
        <w:spacing w:line="276" w:lineRule="auto"/>
        <w:jc w:val="both"/>
        <w:rPr>
          <w:bCs/>
          <w:sz w:val="22"/>
          <w:szCs w:val="22"/>
        </w:rPr>
      </w:pPr>
    </w:p>
    <w:p w:rsidR="00AF3769" w:rsidRPr="00105873" w:rsidRDefault="00AF3769" w:rsidP="00522F70">
      <w:pPr>
        <w:spacing w:line="276" w:lineRule="auto"/>
        <w:jc w:val="both"/>
        <w:rPr>
          <w:bCs/>
          <w:sz w:val="22"/>
          <w:szCs w:val="22"/>
        </w:rPr>
      </w:pPr>
      <w:r w:rsidRPr="00105873">
        <w:rPr>
          <w:bCs/>
          <w:sz w:val="22"/>
          <w:szCs w:val="22"/>
        </w:rPr>
        <w:t xml:space="preserve">2)  </w:t>
      </w:r>
      <w:r w:rsidRPr="00105873">
        <w:rPr>
          <w:b/>
          <w:bCs/>
          <w:sz w:val="22"/>
          <w:szCs w:val="22"/>
        </w:rPr>
        <w:t>Samodzielny referent ds. zaopatrzenia</w:t>
      </w:r>
      <w:r w:rsidRPr="00105873">
        <w:rPr>
          <w:bCs/>
          <w:sz w:val="22"/>
          <w:szCs w:val="22"/>
        </w:rPr>
        <w:t xml:space="preserve"> – zadania samodzielnego referenta ds. zaopatrzenia:</w:t>
      </w:r>
    </w:p>
    <w:p w:rsidR="00FD2B6C" w:rsidRPr="00105873" w:rsidRDefault="00AF3769" w:rsidP="008D40FB">
      <w:pPr>
        <w:spacing w:after="200"/>
        <w:jc w:val="both"/>
        <w:rPr>
          <w:sz w:val="22"/>
          <w:szCs w:val="22"/>
        </w:rPr>
      </w:pPr>
      <w:r w:rsidRPr="00105873">
        <w:rPr>
          <w:bCs/>
          <w:sz w:val="22"/>
          <w:szCs w:val="22"/>
        </w:rPr>
        <w:t>a)</w:t>
      </w:r>
      <w:r w:rsidR="00FD2B6C" w:rsidRPr="00105873">
        <w:rPr>
          <w:sz w:val="22"/>
          <w:szCs w:val="22"/>
        </w:rPr>
        <w:t xml:space="preserve"> planowanie i dokonywanie systematycznego zaopatrzenia placówki w artykuły żywnościowe</w:t>
      </w:r>
      <w:r w:rsidR="008D40FB" w:rsidRPr="00105873">
        <w:rPr>
          <w:sz w:val="22"/>
          <w:szCs w:val="22"/>
        </w:rPr>
        <w:t xml:space="preserve">                        </w:t>
      </w:r>
      <w:r w:rsidR="00FD2B6C" w:rsidRPr="00105873">
        <w:rPr>
          <w:sz w:val="22"/>
          <w:szCs w:val="22"/>
        </w:rPr>
        <w:t xml:space="preserve"> i gospodarcze zgodnie z ustawą Prawo Zamówień Publicznych.</w:t>
      </w:r>
    </w:p>
    <w:p w:rsidR="00FD2B6C" w:rsidRPr="00105873" w:rsidRDefault="00FD2B6C" w:rsidP="008D40FB">
      <w:pPr>
        <w:spacing w:after="200"/>
        <w:jc w:val="both"/>
        <w:rPr>
          <w:sz w:val="22"/>
          <w:szCs w:val="22"/>
        </w:rPr>
      </w:pPr>
      <w:r w:rsidRPr="00105873">
        <w:rPr>
          <w:sz w:val="22"/>
          <w:szCs w:val="22"/>
        </w:rPr>
        <w:t>b) dbałość o należyte i zgodne z normami zapasy magazynowe.</w:t>
      </w:r>
    </w:p>
    <w:p w:rsidR="00FD2B6C" w:rsidRPr="00105873" w:rsidRDefault="00FD2B6C" w:rsidP="008D40FB">
      <w:pPr>
        <w:spacing w:after="200"/>
        <w:jc w:val="both"/>
        <w:rPr>
          <w:sz w:val="22"/>
          <w:szCs w:val="22"/>
        </w:rPr>
      </w:pPr>
      <w:r w:rsidRPr="00105873">
        <w:rPr>
          <w:sz w:val="22"/>
          <w:szCs w:val="22"/>
        </w:rPr>
        <w:t>c) kierowanie żywieniem w placówce oraz sprawowanie fachowego nadzoru nad przygotowaniem posiłków, dbając o ich kaloryczność oraz zgodność z normami żywienia zbiorowego dzieci i młodzieży.</w:t>
      </w:r>
    </w:p>
    <w:p w:rsidR="00FD2B6C" w:rsidRPr="00105873" w:rsidRDefault="00FD2B6C" w:rsidP="008D40FB">
      <w:pPr>
        <w:spacing w:after="200"/>
        <w:jc w:val="both"/>
        <w:rPr>
          <w:sz w:val="22"/>
          <w:szCs w:val="22"/>
        </w:rPr>
      </w:pPr>
      <w:r w:rsidRPr="00105873">
        <w:rPr>
          <w:sz w:val="22"/>
          <w:szCs w:val="22"/>
        </w:rPr>
        <w:t xml:space="preserve">d) nadzorowanie prawidłowego funkcjonowania kuchni, przygotowania i porcjowania posiłków zgodnie z normami oraz nadzorowanie przestrzegania czystości. </w:t>
      </w:r>
    </w:p>
    <w:p w:rsidR="00FD2B6C" w:rsidRPr="00105873" w:rsidRDefault="00FD2B6C" w:rsidP="008D40FB">
      <w:pPr>
        <w:spacing w:after="200"/>
        <w:jc w:val="both"/>
        <w:rPr>
          <w:sz w:val="22"/>
          <w:szCs w:val="22"/>
        </w:rPr>
      </w:pPr>
      <w:r w:rsidRPr="00105873">
        <w:rPr>
          <w:sz w:val="22"/>
          <w:szCs w:val="22"/>
        </w:rPr>
        <w:t>e) sporządzanie raportów żywieniowych oraz dopilnowanie utrzymania się w stawce żywieniowej.</w:t>
      </w:r>
    </w:p>
    <w:p w:rsidR="00FD2B6C" w:rsidRPr="00105873" w:rsidRDefault="00FD2B6C" w:rsidP="008D40FB">
      <w:pPr>
        <w:spacing w:after="200"/>
        <w:jc w:val="both"/>
        <w:rPr>
          <w:sz w:val="22"/>
          <w:szCs w:val="22"/>
        </w:rPr>
      </w:pPr>
      <w:r w:rsidRPr="00105873">
        <w:rPr>
          <w:sz w:val="22"/>
          <w:szCs w:val="22"/>
        </w:rPr>
        <w:t>f) uczestniczenie w planowaniu i układaniu jadłospisów oraz podawanie ich treści na okres 7 dni do wiadomości żywionych.</w:t>
      </w:r>
    </w:p>
    <w:p w:rsidR="00FD2B6C" w:rsidRPr="00105873" w:rsidRDefault="00FD2B6C" w:rsidP="008D40FB">
      <w:pPr>
        <w:spacing w:after="200"/>
        <w:jc w:val="both"/>
        <w:rPr>
          <w:sz w:val="22"/>
          <w:szCs w:val="22"/>
        </w:rPr>
      </w:pPr>
      <w:r w:rsidRPr="00105873">
        <w:rPr>
          <w:sz w:val="22"/>
          <w:szCs w:val="22"/>
        </w:rPr>
        <w:t>g) nadzór nad prawidłowym funkcjonowaniem kuchni.</w:t>
      </w:r>
    </w:p>
    <w:p w:rsidR="00FD2B6C" w:rsidRPr="00105873" w:rsidRDefault="00FD2B6C" w:rsidP="008D40FB">
      <w:pPr>
        <w:spacing w:after="200"/>
        <w:jc w:val="both"/>
        <w:rPr>
          <w:sz w:val="22"/>
          <w:szCs w:val="22"/>
        </w:rPr>
      </w:pPr>
      <w:r w:rsidRPr="00105873">
        <w:rPr>
          <w:sz w:val="22"/>
          <w:szCs w:val="22"/>
        </w:rPr>
        <w:t xml:space="preserve">h) przy wykonywaniu obowiązków ścisłe stosowanie zasad ujętych w instrukcji obiegu dokumentacji finansowo–księgowej. </w:t>
      </w:r>
    </w:p>
    <w:p w:rsidR="00FD2B6C" w:rsidRPr="00105873" w:rsidRDefault="00FD2B6C" w:rsidP="008D40FB">
      <w:pPr>
        <w:spacing w:after="200"/>
        <w:jc w:val="both"/>
        <w:rPr>
          <w:sz w:val="22"/>
          <w:szCs w:val="22"/>
        </w:rPr>
      </w:pPr>
      <w:r w:rsidRPr="00105873">
        <w:rPr>
          <w:sz w:val="22"/>
          <w:szCs w:val="22"/>
        </w:rPr>
        <w:t>i) sporządzanie raportów miesięcznych, uzgadnianie sald z księgowością , inwentura magazynu 2 x w roku.</w:t>
      </w:r>
    </w:p>
    <w:p w:rsidR="00FD2B6C" w:rsidRPr="00105873" w:rsidRDefault="00FD2B6C" w:rsidP="008D40FB">
      <w:pPr>
        <w:spacing w:after="200"/>
        <w:jc w:val="both"/>
        <w:rPr>
          <w:sz w:val="22"/>
          <w:szCs w:val="22"/>
        </w:rPr>
      </w:pPr>
      <w:r w:rsidRPr="00105873">
        <w:rPr>
          <w:sz w:val="22"/>
          <w:szCs w:val="22"/>
        </w:rPr>
        <w:t>j) obliczanie odpłatności za posiłki personelu.</w:t>
      </w:r>
    </w:p>
    <w:p w:rsidR="008D40FB" w:rsidRPr="00105873" w:rsidRDefault="00FD2B6C" w:rsidP="008D40FB">
      <w:pPr>
        <w:spacing w:after="200"/>
        <w:jc w:val="both"/>
        <w:rPr>
          <w:sz w:val="22"/>
          <w:szCs w:val="22"/>
        </w:rPr>
      </w:pPr>
      <w:r w:rsidRPr="00105873">
        <w:rPr>
          <w:sz w:val="22"/>
          <w:szCs w:val="22"/>
        </w:rPr>
        <w:lastRenderedPageBreak/>
        <w:t>k) prowadzenie dzienników żywieniowych, kartotek żywieniowych  i ksiąg inwentarzowych.</w:t>
      </w:r>
    </w:p>
    <w:p w:rsidR="008D40FB" w:rsidRPr="00105873" w:rsidRDefault="008D40FB" w:rsidP="008D40FB">
      <w:pPr>
        <w:spacing w:after="200"/>
        <w:jc w:val="both"/>
        <w:rPr>
          <w:sz w:val="22"/>
          <w:szCs w:val="22"/>
        </w:rPr>
      </w:pPr>
      <w:r w:rsidRPr="00105873">
        <w:rPr>
          <w:sz w:val="22"/>
          <w:szCs w:val="22"/>
        </w:rPr>
        <w:t xml:space="preserve">j) </w:t>
      </w:r>
      <w:r w:rsidR="00FD2B6C" w:rsidRPr="00105873">
        <w:rPr>
          <w:sz w:val="22"/>
          <w:szCs w:val="22"/>
        </w:rPr>
        <w:t>zabezpieczenie magazynu przed kradzieżą, zniszczeniem.</w:t>
      </w:r>
    </w:p>
    <w:p w:rsidR="008D40FB" w:rsidRPr="00105873" w:rsidRDefault="008D40FB" w:rsidP="008D40FB">
      <w:pPr>
        <w:spacing w:after="200"/>
        <w:jc w:val="both"/>
        <w:rPr>
          <w:sz w:val="22"/>
          <w:szCs w:val="22"/>
        </w:rPr>
      </w:pPr>
      <w:r w:rsidRPr="00105873">
        <w:rPr>
          <w:sz w:val="22"/>
          <w:szCs w:val="22"/>
        </w:rPr>
        <w:t xml:space="preserve">k) </w:t>
      </w:r>
      <w:r w:rsidR="00FD2B6C" w:rsidRPr="00105873">
        <w:rPr>
          <w:sz w:val="22"/>
          <w:szCs w:val="22"/>
        </w:rPr>
        <w:t>racjonalne i oszczędne gospodarowanie powierzonymi składnikami majątkowymi.</w:t>
      </w:r>
    </w:p>
    <w:p w:rsidR="00FD2B6C" w:rsidRPr="00105873" w:rsidRDefault="008D40FB" w:rsidP="008D40FB">
      <w:pPr>
        <w:spacing w:after="200"/>
        <w:jc w:val="both"/>
        <w:rPr>
          <w:sz w:val="22"/>
          <w:szCs w:val="22"/>
        </w:rPr>
      </w:pPr>
      <w:r w:rsidRPr="00105873">
        <w:rPr>
          <w:sz w:val="22"/>
          <w:szCs w:val="22"/>
        </w:rPr>
        <w:t xml:space="preserve">l) </w:t>
      </w:r>
      <w:r w:rsidR="00FD2B6C" w:rsidRPr="00105873">
        <w:rPr>
          <w:sz w:val="22"/>
          <w:szCs w:val="22"/>
        </w:rPr>
        <w:t>zaopatrywanie pracowników w odzież roboczą zgodnie z obowiązującym regulaminem po uzyskaniu akceptacji dyrektora przedszkola.</w:t>
      </w:r>
    </w:p>
    <w:p w:rsidR="00AF3769" w:rsidRPr="00105873" w:rsidRDefault="00AF3769" w:rsidP="00522F70">
      <w:pPr>
        <w:spacing w:line="276" w:lineRule="auto"/>
        <w:jc w:val="both"/>
        <w:rPr>
          <w:bCs/>
          <w:sz w:val="22"/>
          <w:szCs w:val="22"/>
        </w:rPr>
      </w:pPr>
    </w:p>
    <w:p w:rsidR="00AF3769" w:rsidRPr="00105873" w:rsidRDefault="00AF3769" w:rsidP="00522F70">
      <w:pPr>
        <w:spacing w:line="276" w:lineRule="auto"/>
        <w:jc w:val="both"/>
        <w:rPr>
          <w:bCs/>
          <w:sz w:val="22"/>
          <w:szCs w:val="22"/>
        </w:rPr>
      </w:pPr>
      <w:r w:rsidRPr="00105873">
        <w:rPr>
          <w:bCs/>
          <w:sz w:val="22"/>
          <w:szCs w:val="22"/>
        </w:rPr>
        <w:t xml:space="preserve">3) </w:t>
      </w:r>
      <w:r w:rsidRPr="00105873">
        <w:rPr>
          <w:b/>
          <w:bCs/>
          <w:sz w:val="22"/>
          <w:szCs w:val="22"/>
        </w:rPr>
        <w:t>Starszy specjalista ds. płac</w:t>
      </w:r>
      <w:r w:rsidRPr="00105873">
        <w:rPr>
          <w:bCs/>
          <w:sz w:val="22"/>
          <w:szCs w:val="22"/>
        </w:rPr>
        <w:t xml:space="preserve"> – zadania starszego specjalisty ds. płac:</w:t>
      </w:r>
    </w:p>
    <w:p w:rsidR="00FD2B6C" w:rsidRPr="00105873" w:rsidRDefault="00AF3769" w:rsidP="00522F70">
      <w:pPr>
        <w:spacing w:line="276" w:lineRule="auto"/>
        <w:jc w:val="both"/>
        <w:rPr>
          <w:rFonts w:eastAsia="MS Mincho"/>
          <w:sz w:val="22"/>
          <w:szCs w:val="22"/>
        </w:rPr>
      </w:pPr>
      <w:r w:rsidRPr="00105873">
        <w:rPr>
          <w:bCs/>
          <w:sz w:val="22"/>
          <w:szCs w:val="22"/>
        </w:rPr>
        <w:t>a)</w:t>
      </w:r>
      <w:r w:rsidR="00FD2B6C" w:rsidRPr="00105873">
        <w:rPr>
          <w:rFonts w:eastAsia="MS Mincho"/>
          <w:sz w:val="22"/>
          <w:szCs w:val="22"/>
        </w:rPr>
        <w:t xml:space="preserve"> prowadzenie i przechowywanie kartotek wynagrodzeń osobowych pracowników pedagogicznych, pracowników samorządowych</w:t>
      </w:r>
    </w:p>
    <w:p w:rsidR="00FD2B6C" w:rsidRPr="00105873" w:rsidRDefault="00FD2B6C" w:rsidP="00522F70">
      <w:pPr>
        <w:spacing w:line="276" w:lineRule="auto"/>
        <w:jc w:val="both"/>
        <w:rPr>
          <w:rFonts w:eastAsia="MS Mincho"/>
          <w:sz w:val="22"/>
          <w:szCs w:val="22"/>
        </w:rPr>
      </w:pPr>
      <w:r w:rsidRPr="00105873">
        <w:rPr>
          <w:rFonts w:eastAsia="MS Mincho"/>
          <w:sz w:val="22"/>
          <w:szCs w:val="22"/>
        </w:rPr>
        <w:t>b) sporządzanie list płac,</w:t>
      </w:r>
    </w:p>
    <w:p w:rsidR="00FD2B6C" w:rsidRPr="00105873" w:rsidRDefault="008B0081" w:rsidP="00522F70">
      <w:pPr>
        <w:spacing w:line="276" w:lineRule="auto"/>
        <w:jc w:val="both"/>
        <w:rPr>
          <w:sz w:val="22"/>
          <w:szCs w:val="22"/>
        </w:rPr>
      </w:pPr>
      <w:r w:rsidRPr="00105873">
        <w:rPr>
          <w:rFonts w:eastAsia="MS Mincho"/>
          <w:sz w:val="22"/>
          <w:szCs w:val="22"/>
        </w:rPr>
        <w:t>c)</w:t>
      </w:r>
      <w:r w:rsidR="00FD2B6C" w:rsidRPr="00105873">
        <w:rPr>
          <w:rFonts w:eastAsia="MS Mincho"/>
          <w:sz w:val="22"/>
          <w:szCs w:val="22"/>
        </w:rPr>
        <w:t>s</w:t>
      </w:r>
      <w:r w:rsidR="00FD2B6C" w:rsidRPr="00105873">
        <w:rPr>
          <w:sz w:val="22"/>
          <w:szCs w:val="22"/>
        </w:rPr>
        <w:t>porządzanie list zasiłków chorobowych, opiekuńczych, wychowawczych</w:t>
      </w:r>
      <w:r w:rsidR="00FD2B6C" w:rsidRPr="00105873">
        <w:rPr>
          <w:sz w:val="22"/>
          <w:szCs w:val="22"/>
        </w:rPr>
        <w:br/>
        <w:t>i innych na podstawie zwolnień lekarskich.</w:t>
      </w:r>
    </w:p>
    <w:p w:rsidR="00FD2B6C" w:rsidRPr="00105873" w:rsidRDefault="00FD2B6C" w:rsidP="00522F70">
      <w:pPr>
        <w:spacing w:line="276" w:lineRule="auto"/>
        <w:jc w:val="both"/>
        <w:rPr>
          <w:sz w:val="22"/>
          <w:szCs w:val="22"/>
        </w:rPr>
      </w:pPr>
      <w:r w:rsidRPr="00105873">
        <w:rPr>
          <w:sz w:val="22"/>
          <w:szCs w:val="22"/>
        </w:rPr>
        <w:t xml:space="preserve">d) </w:t>
      </w:r>
      <w:r w:rsidRPr="00105873">
        <w:rPr>
          <w:rFonts w:eastAsia="MS Mincho"/>
          <w:sz w:val="22"/>
          <w:szCs w:val="22"/>
        </w:rPr>
        <w:t>s</w:t>
      </w:r>
      <w:r w:rsidRPr="00105873">
        <w:rPr>
          <w:sz w:val="22"/>
          <w:szCs w:val="22"/>
        </w:rPr>
        <w:t>porządzanie deklaracji ZUS i podatku od wynagrodzeń oraz współpraca z Urzędem Skarbowym i Zakładem Ubezpieczeń Społecznych.</w:t>
      </w:r>
    </w:p>
    <w:p w:rsidR="00FD2B6C" w:rsidRPr="00105873" w:rsidRDefault="00FD2B6C" w:rsidP="00522F70">
      <w:pPr>
        <w:spacing w:line="276" w:lineRule="auto"/>
        <w:jc w:val="both"/>
        <w:rPr>
          <w:sz w:val="22"/>
          <w:szCs w:val="22"/>
        </w:rPr>
      </w:pPr>
      <w:r w:rsidRPr="00105873">
        <w:rPr>
          <w:sz w:val="22"/>
          <w:szCs w:val="22"/>
        </w:rPr>
        <w:t>e) dokonywanie przelewu sum potrąconych oraz naliczonych.</w:t>
      </w:r>
    </w:p>
    <w:p w:rsidR="00FD2B6C" w:rsidRPr="00105873" w:rsidRDefault="00FD2B6C" w:rsidP="00522F70">
      <w:pPr>
        <w:spacing w:line="276" w:lineRule="auto"/>
        <w:jc w:val="both"/>
        <w:rPr>
          <w:sz w:val="22"/>
          <w:szCs w:val="22"/>
        </w:rPr>
      </w:pPr>
      <w:r w:rsidRPr="00105873">
        <w:rPr>
          <w:sz w:val="22"/>
          <w:szCs w:val="22"/>
        </w:rPr>
        <w:t>f) sporządzanie list wypłat, świadczeń urlopowych i pozostałych świadczeń socjalnych z ZFŚS.</w:t>
      </w:r>
    </w:p>
    <w:p w:rsidR="00FD2B6C" w:rsidRPr="00105873" w:rsidRDefault="00FD2B6C" w:rsidP="00522F70">
      <w:pPr>
        <w:spacing w:line="276" w:lineRule="auto"/>
        <w:jc w:val="both"/>
        <w:rPr>
          <w:rFonts w:eastAsia="MS Mincho"/>
          <w:sz w:val="22"/>
          <w:szCs w:val="22"/>
        </w:rPr>
      </w:pPr>
      <w:r w:rsidRPr="00105873">
        <w:rPr>
          <w:sz w:val="22"/>
          <w:szCs w:val="22"/>
        </w:rPr>
        <w:t>g) g</w:t>
      </w:r>
      <w:r w:rsidRPr="00105873">
        <w:rPr>
          <w:rFonts w:eastAsia="MS Mincho"/>
          <w:sz w:val="22"/>
          <w:szCs w:val="22"/>
        </w:rPr>
        <w:t>romadzenie i przechowywanie decyzji o wymiarze wynagrodzenia zasadniczego i dodatków.</w:t>
      </w:r>
    </w:p>
    <w:p w:rsidR="00FD2B6C" w:rsidRPr="00105873" w:rsidRDefault="00FD2B6C" w:rsidP="00522F70">
      <w:pPr>
        <w:spacing w:line="276" w:lineRule="auto"/>
        <w:jc w:val="both"/>
        <w:rPr>
          <w:rFonts w:eastAsia="MS Mincho"/>
          <w:sz w:val="22"/>
          <w:szCs w:val="22"/>
        </w:rPr>
      </w:pPr>
      <w:r w:rsidRPr="00105873">
        <w:rPr>
          <w:rFonts w:eastAsia="MS Mincho"/>
          <w:sz w:val="22"/>
          <w:szCs w:val="22"/>
        </w:rPr>
        <w:t xml:space="preserve">h) </w:t>
      </w:r>
      <w:r w:rsidRPr="00105873">
        <w:rPr>
          <w:sz w:val="22"/>
          <w:szCs w:val="22"/>
        </w:rPr>
        <w:t>s</w:t>
      </w:r>
      <w:r w:rsidRPr="00105873">
        <w:rPr>
          <w:rFonts w:eastAsia="MS Mincho"/>
          <w:sz w:val="22"/>
          <w:szCs w:val="22"/>
        </w:rPr>
        <w:t>porządzanie wykazów pracowników, którym przysługują nagrody jubileuszowe.</w:t>
      </w:r>
    </w:p>
    <w:p w:rsidR="00FD2B6C" w:rsidRPr="00105873" w:rsidRDefault="00FD2B6C" w:rsidP="00522F70">
      <w:pPr>
        <w:spacing w:line="276" w:lineRule="auto"/>
        <w:jc w:val="both"/>
        <w:rPr>
          <w:sz w:val="22"/>
          <w:szCs w:val="22"/>
        </w:rPr>
      </w:pPr>
      <w:r w:rsidRPr="00105873">
        <w:rPr>
          <w:rFonts w:eastAsia="MS Mincho"/>
          <w:sz w:val="22"/>
          <w:szCs w:val="22"/>
        </w:rPr>
        <w:t xml:space="preserve">i) </w:t>
      </w:r>
      <w:r w:rsidRPr="00105873">
        <w:rPr>
          <w:sz w:val="22"/>
          <w:szCs w:val="22"/>
        </w:rPr>
        <w:t>s</w:t>
      </w:r>
      <w:r w:rsidRPr="00105873">
        <w:rPr>
          <w:rFonts w:eastAsia="MS Mincho"/>
          <w:sz w:val="22"/>
          <w:szCs w:val="22"/>
        </w:rPr>
        <w:t>porządzanie wykazu pracowników, którym przysługuje dodatkowe wynagrodzenie</w:t>
      </w:r>
    </w:p>
    <w:p w:rsidR="00FD2B6C" w:rsidRPr="00105873" w:rsidRDefault="00FD2B6C" w:rsidP="00522F70">
      <w:pPr>
        <w:spacing w:line="276" w:lineRule="auto"/>
        <w:jc w:val="both"/>
        <w:rPr>
          <w:rFonts w:eastAsia="MS Mincho"/>
          <w:sz w:val="22"/>
          <w:szCs w:val="22"/>
        </w:rPr>
      </w:pPr>
      <w:r w:rsidRPr="00105873">
        <w:rPr>
          <w:rFonts w:eastAsia="MS Mincho"/>
          <w:sz w:val="22"/>
          <w:szCs w:val="22"/>
        </w:rPr>
        <w:t>roczne.</w:t>
      </w:r>
    </w:p>
    <w:p w:rsidR="00FD2B6C" w:rsidRPr="00105873" w:rsidRDefault="00FD2B6C" w:rsidP="00522F70">
      <w:pPr>
        <w:spacing w:line="276" w:lineRule="auto"/>
        <w:jc w:val="both"/>
        <w:rPr>
          <w:rFonts w:eastAsia="MS Mincho"/>
          <w:sz w:val="22"/>
          <w:szCs w:val="22"/>
        </w:rPr>
      </w:pPr>
      <w:r w:rsidRPr="00105873">
        <w:rPr>
          <w:rFonts w:eastAsia="MS Mincho"/>
          <w:sz w:val="22"/>
          <w:szCs w:val="22"/>
        </w:rPr>
        <w:t>j) prowadzenie rejestru urlopów pracowniczych oraz zwolnień od pracy</w:t>
      </w:r>
    </w:p>
    <w:p w:rsidR="00FD2B6C" w:rsidRPr="00105873" w:rsidRDefault="00FD2B6C" w:rsidP="00522F70">
      <w:pPr>
        <w:spacing w:line="276" w:lineRule="auto"/>
        <w:jc w:val="both"/>
        <w:rPr>
          <w:rFonts w:eastAsia="MS Mincho"/>
          <w:sz w:val="22"/>
          <w:szCs w:val="22"/>
        </w:rPr>
      </w:pPr>
      <w:r w:rsidRPr="00105873">
        <w:rPr>
          <w:rFonts w:eastAsia="MS Mincho"/>
          <w:sz w:val="22"/>
          <w:szCs w:val="22"/>
        </w:rPr>
        <w:t>k) przygotowywanie i kompletowanie dokumentacji niezbędnej do naliczania kapitału</w:t>
      </w:r>
    </w:p>
    <w:p w:rsidR="00FD2B6C" w:rsidRPr="00105873" w:rsidRDefault="00FD2B6C" w:rsidP="00522F70">
      <w:pPr>
        <w:spacing w:line="276" w:lineRule="auto"/>
        <w:jc w:val="both"/>
        <w:rPr>
          <w:rFonts w:eastAsia="MS Mincho"/>
          <w:sz w:val="22"/>
          <w:szCs w:val="22"/>
        </w:rPr>
      </w:pPr>
      <w:r w:rsidRPr="00105873">
        <w:rPr>
          <w:rFonts w:eastAsia="MS Mincho"/>
          <w:sz w:val="22"/>
          <w:szCs w:val="22"/>
        </w:rPr>
        <w:t>początkowego i przesyłanie do ZUS.</w:t>
      </w:r>
    </w:p>
    <w:p w:rsidR="00FD2B6C" w:rsidRPr="00105873" w:rsidRDefault="00FD2B6C" w:rsidP="00522F70">
      <w:pPr>
        <w:spacing w:line="276" w:lineRule="auto"/>
        <w:jc w:val="both"/>
        <w:rPr>
          <w:rFonts w:eastAsia="MS Mincho"/>
          <w:sz w:val="22"/>
          <w:szCs w:val="22"/>
        </w:rPr>
      </w:pPr>
      <w:r w:rsidRPr="00105873">
        <w:rPr>
          <w:rFonts w:eastAsia="MS Mincho"/>
          <w:sz w:val="22"/>
          <w:szCs w:val="22"/>
        </w:rPr>
        <w:t>l) kompletowanie wniosków pracowników o przyznanie emerytury lub renty z tytułu</w:t>
      </w:r>
    </w:p>
    <w:p w:rsidR="00FD2B6C" w:rsidRPr="00105873" w:rsidRDefault="00FD2B6C" w:rsidP="00522F70">
      <w:pPr>
        <w:spacing w:line="276" w:lineRule="auto"/>
        <w:jc w:val="both"/>
        <w:rPr>
          <w:rFonts w:eastAsia="MS Mincho"/>
          <w:sz w:val="22"/>
          <w:szCs w:val="22"/>
        </w:rPr>
      </w:pPr>
      <w:r w:rsidRPr="00105873">
        <w:rPr>
          <w:rFonts w:eastAsia="MS Mincho"/>
          <w:sz w:val="22"/>
          <w:szCs w:val="22"/>
        </w:rPr>
        <w:t>niezdolności do pracy.</w:t>
      </w:r>
    </w:p>
    <w:p w:rsidR="00FD2B6C" w:rsidRPr="00105873" w:rsidRDefault="00FD2B6C" w:rsidP="00522F70">
      <w:pPr>
        <w:spacing w:line="276" w:lineRule="auto"/>
        <w:jc w:val="both"/>
        <w:rPr>
          <w:rFonts w:eastAsia="MS Mincho"/>
          <w:sz w:val="22"/>
          <w:szCs w:val="22"/>
        </w:rPr>
      </w:pPr>
      <w:r w:rsidRPr="00105873">
        <w:rPr>
          <w:rFonts w:eastAsia="MS Mincho"/>
          <w:sz w:val="22"/>
          <w:szCs w:val="22"/>
        </w:rPr>
        <w:t>ł ) prowadzenie rejestrów aktualnie zatrudnionych i byłych pracowników przedszkola.</w:t>
      </w:r>
    </w:p>
    <w:p w:rsidR="00FD2B6C" w:rsidRPr="00105873" w:rsidRDefault="008A7277" w:rsidP="00522F70">
      <w:pPr>
        <w:spacing w:line="276" w:lineRule="auto"/>
        <w:jc w:val="both"/>
        <w:rPr>
          <w:rFonts w:eastAsia="MS Mincho"/>
          <w:sz w:val="22"/>
          <w:szCs w:val="22"/>
        </w:rPr>
      </w:pPr>
      <w:r w:rsidRPr="00105873">
        <w:rPr>
          <w:rFonts w:eastAsia="MS Mincho"/>
          <w:sz w:val="22"/>
          <w:szCs w:val="22"/>
        </w:rPr>
        <w:t xml:space="preserve">m) </w:t>
      </w:r>
      <w:r w:rsidR="0033457B" w:rsidRPr="00105873">
        <w:rPr>
          <w:rFonts w:eastAsia="MS Mincho"/>
          <w:sz w:val="22"/>
          <w:szCs w:val="22"/>
        </w:rPr>
        <w:t>s</w:t>
      </w:r>
      <w:r w:rsidR="00FD2B6C" w:rsidRPr="00105873">
        <w:rPr>
          <w:rFonts w:eastAsia="MS Mincho"/>
          <w:sz w:val="22"/>
          <w:szCs w:val="22"/>
        </w:rPr>
        <w:t>porządzanie sprawozdań w zakresie dotyczącym zatrudnienia i płac pracowników, zgodnie z obowiązującymi przepisami i terminami.</w:t>
      </w:r>
    </w:p>
    <w:p w:rsidR="00FD2B6C" w:rsidRPr="00105873" w:rsidRDefault="0033457B" w:rsidP="00522F70">
      <w:pPr>
        <w:spacing w:line="276" w:lineRule="auto"/>
        <w:jc w:val="both"/>
        <w:rPr>
          <w:sz w:val="22"/>
          <w:szCs w:val="22"/>
        </w:rPr>
      </w:pPr>
      <w:r w:rsidRPr="00105873">
        <w:rPr>
          <w:rFonts w:eastAsia="MS Mincho"/>
          <w:sz w:val="22"/>
          <w:szCs w:val="22"/>
        </w:rPr>
        <w:t>n) w</w:t>
      </w:r>
      <w:r w:rsidR="00FD2B6C" w:rsidRPr="00105873">
        <w:rPr>
          <w:sz w:val="22"/>
          <w:szCs w:val="22"/>
        </w:rPr>
        <w:t>ystawianie zaświadczeń o zarobkac</w:t>
      </w:r>
      <w:r w:rsidRPr="00105873">
        <w:rPr>
          <w:sz w:val="22"/>
          <w:szCs w:val="22"/>
        </w:rPr>
        <w:t xml:space="preserve">h dla pracowników, jak również </w:t>
      </w:r>
      <w:r w:rsidR="00FD2B6C" w:rsidRPr="00105873">
        <w:rPr>
          <w:sz w:val="22"/>
          <w:szCs w:val="22"/>
        </w:rPr>
        <w:t>zaświadczeń o zarobkach dla pracown</w:t>
      </w:r>
      <w:r w:rsidRPr="00105873">
        <w:rPr>
          <w:sz w:val="22"/>
          <w:szCs w:val="22"/>
        </w:rPr>
        <w:t xml:space="preserve">ików byłych jak i obecnych dla </w:t>
      </w:r>
      <w:r w:rsidR="00FD2B6C" w:rsidRPr="00105873">
        <w:rPr>
          <w:sz w:val="22"/>
          <w:szCs w:val="22"/>
        </w:rPr>
        <w:t>potrzeb ZUS-u (Rp-7).</w:t>
      </w:r>
    </w:p>
    <w:p w:rsidR="00FD2B6C" w:rsidRPr="00105873" w:rsidRDefault="0033457B" w:rsidP="00522F70">
      <w:pPr>
        <w:spacing w:line="276" w:lineRule="auto"/>
        <w:jc w:val="both"/>
        <w:rPr>
          <w:rFonts w:eastAsia="MS Mincho"/>
          <w:sz w:val="22"/>
          <w:szCs w:val="22"/>
        </w:rPr>
      </w:pPr>
      <w:r w:rsidRPr="00105873">
        <w:rPr>
          <w:sz w:val="22"/>
          <w:szCs w:val="22"/>
        </w:rPr>
        <w:t>o)</w:t>
      </w:r>
      <w:r w:rsidRPr="00105873">
        <w:rPr>
          <w:rFonts w:eastAsia="MS Mincho"/>
          <w:sz w:val="22"/>
          <w:szCs w:val="22"/>
        </w:rPr>
        <w:t xml:space="preserve"> o</w:t>
      </w:r>
      <w:r w:rsidR="00FD2B6C" w:rsidRPr="00105873">
        <w:rPr>
          <w:rFonts w:eastAsia="MS Mincho"/>
          <w:sz w:val="22"/>
          <w:szCs w:val="22"/>
        </w:rPr>
        <w:t>bsługa SIO.</w:t>
      </w:r>
    </w:p>
    <w:p w:rsidR="00FD2B6C" w:rsidRPr="00105873" w:rsidRDefault="0033457B" w:rsidP="00522F70">
      <w:pPr>
        <w:spacing w:line="276" w:lineRule="auto"/>
        <w:jc w:val="both"/>
        <w:rPr>
          <w:sz w:val="22"/>
          <w:szCs w:val="22"/>
        </w:rPr>
      </w:pPr>
      <w:r w:rsidRPr="00105873">
        <w:rPr>
          <w:rFonts w:eastAsia="MS Mincho"/>
          <w:sz w:val="22"/>
          <w:szCs w:val="22"/>
        </w:rPr>
        <w:t>p) w</w:t>
      </w:r>
      <w:r w:rsidR="00FD2B6C" w:rsidRPr="00105873">
        <w:rPr>
          <w:sz w:val="22"/>
          <w:szCs w:val="22"/>
        </w:rPr>
        <w:t>ystawianie faktur na podstawie zawartych umów zleceń.</w:t>
      </w:r>
    </w:p>
    <w:p w:rsidR="00FD2B6C" w:rsidRPr="00105873" w:rsidRDefault="0033457B" w:rsidP="00522F70">
      <w:pPr>
        <w:spacing w:line="276" w:lineRule="auto"/>
        <w:jc w:val="both"/>
        <w:rPr>
          <w:sz w:val="22"/>
          <w:szCs w:val="22"/>
        </w:rPr>
      </w:pPr>
      <w:r w:rsidRPr="00105873">
        <w:rPr>
          <w:sz w:val="22"/>
          <w:szCs w:val="22"/>
        </w:rPr>
        <w:t xml:space="preserve">r) </w:t>
      </w:r>
      <w:r w:rsidRPr="00105873">
        <w:rPr>
          <w:rFonts w:eastAsia="MS Mincho"/>
          <w:sz w:val="22"/>
          <w:szCs w:val="22"/>
        </w:rPr>
        <w:t>s</w:t>
      </w:r>
      <w:r w:rsidR="00FD2B6C" w:rsidRPr="00105873">
        <w:rPr>
          <w:sz w:val="22"/>
          <w:szCs w:val="22"/>
        </w:rPr>
        <w:t>porządzanie miesięcznych i rocznych deklaracji podatkowych.</w:t>
      </w:r>
    </w:p>
    <w:p w:rsidR="00FD2B6C" w:rsidRPr="00105873" w:rsidRDefault="0033457B" w:rsidP="00522F70">
      <w:pPr>
        <w:spacing w:line="276" w:lineRule="auto"/>
        <w:jc w:val="both"/>
        <w:rPr>
          <w:rFonts w:eastAsia="MS Mincho"/>
          <w:sz w:val="22"/>
          <w:szCs w:val="22"/>
        </w:rPr>
      </w:pPr>
      <w:r w:rsidRPr="00105873">
        <w:rPr>
          <w:sz w:val="22"/>
          <w:szCs w:val="22"/>
        </w:rPr>
        <w:t>s)</w:t>
      </w:r>
      <w:r w:rsidRPr="00105873">
        <w:rPr>
          <w:rFonts w:eastAsia="MS Mincho"/>
          <w:sz w:val="22"/>
          <w:szCs w:val="22"/>
        </w:rPr>
        <w:t xml:space="preserve"> p</w:t>
      </w:r>
      <w:r w:rsidR="00FD2B6C" w:rsidRPr="00105873">
        <w:rPr>
          <w:sz w:val="22"/>
          <w:szCs w:val="22"/>
        </w:rPr>
        <w:t>rowadzenie spraw grupowych ubezpieczeń pracowników.</w:t>
      </w:r>
    </w:p>
    <w:p w:rsidR="00AF3769" w:rsidRPr="00105873" w:rsidRDefault="00AF3769" w:rsidP="00522F70">
      <w:pPr>
        <w:spacing w:line="276" w:lineRule="auto"/>
        <w:jc w:val="both"/>
        <w:rPr>
          <w:bCs/>
          <w:sz w:val="22"/>
          <w:szCs w:val="22"/>
        </w:rPr>
      </w:pPr>
    </w:p>
    <w:p w:rsidR="00AF3769" w:rsidRPr="00105873" w:rsidRDefault="00AF3769" w:rsidP="00522F70">
      <w:pPr>
        <w:spacing w:line="276" w:lineRule="auto"/>
        <w:jc w:val="both"/>
        <w:rPr>
          <w:bCs/>
          <w:sz w:val="22"/>
          <w:szCs w:val="22"/>
        </w:rPr>
      </w:pPr>
      <w:r w:rsidRPr="00105873">
        <w:rPr>
          <w:bCs/>
          <w:sz w:val="22"/>
          <w:szCs w:val="22"/>
        </w:rPr>
        <w:t xml:space="preserve">4)  </w:t>
      </w:r>
      <w:r w:rsidRPr="00105873">
        <w:rPr>
          <w:b/>
          <w:bCs/>
          <w:sz w:val="22"/>
          <w:szCs w:val="22"/>
        </w:rPr>
        <w:t>Kasjer</w:t>
      </w:r>
      <w:r w:rsidRPr="00105873">
        <w:rPr>
          <w:bCs/>
          <w:sz w:val="22"/>
          <w:szCs w:val="22"/>
        </w:rPr>
        <w:t>- zadania kasjera</w:t>
      </w:r>
      <w:r w:rsidR="00522F70" w:rsidRPr="00105873">
        <w:rPr>
          <w:bCs/>
          <w:sz w:val="22"/>
          <w:szCs w:val="22"/>
        </w:rPr>
        <w:t>:</w:t>
      </w:r>
    </w:p>
    <w:p w:rsidR="008D40FB" w:rsidRPr="00105873" w:rsidRDefault="00AF3769" w:rsidP="00522F70">
      <w:pPr>
        <w:spacing w:after="200" w:line="276" w:lineRule="auto"/>
        <w:jc w:val="both"/>
        <w:rPr>
          <w:sz w:val="22"/>
          <w:szCs w:val="22"/>
        </w:rPr>
      </w:pPr>
      <w:r w:rsidRPr="00105873">
        <w:rPr>
          <w:bCs/>
          <w:sz w:val="22"/>
          <w:szCs w:val="22"/>
        </w:rPr>
        <w:t>a)</w:t>
      </w:r>
      <w:r w:rsidR="00FD2B6C" w:rsidRPr="00105873">
        <w:rPr>
          <w:sz w:val="22"/>
          <w:szCs w:val="22"/>
        </w:rPr>
        <w:t xml:space="preserve"> </w:t>
      </w:r>
      <w:r w:rsidR="0033457B" w:rsidRPr="00105873">
        <w:rPr>
          <w:sz w:val="22"/>
          <w:szCs w:val="22"/>
        </w:rPr>
        <w:t>p</w:t>
      </w:r>
      <w:r w:rsidR="00FD2B6C" w:rsidRPr="00105873">
        <w:rPr>
          <w:sz w:val="22"/>
          <w:szCs w:val="22"/>
        </w:rPr>
        <w:t>obieranie z banku gotówki, (</w:t>
      </w:r>
      <w:r w:rsidR="0033457B" w:rsidRPr="00105873">
        <w:rPr>
          <w:sz w:val="22"/>
          <w:szCs w:val="22"/>
        </w:rPr>
        <w:t>zaliczki rzeczowej</w:t>
      </w:r>
      <w:r w:rsidR="00FD2B6C" w:rsidRPr="00105873">
        <w:rPr>
          <w:sz w:val="22"/>
          <w:szCs w:val="22"/>
        </w:rPr>
        <w:t xml:space="preserve"> i zaliczki żywieniowej- przestrzeganie ustalonych wysokości; pobieranie poborów i wypłacanie ich pracowniko</w:t>
      </w:r>
      <w:r w:rsidR="008D40FB" w:rsidRPr="00105873">
        <w:rPr>
          <w:sz w:val="22"/>
          <w:szCs w:val="22"/>
        </w:rPr>
        <w:t>m), wpłata do kasy przedszkola;</w:t>
      </w:r>
    </w:p>
    <w:p w:rsidR="00FD2B6C" w:rsidRPr="00105873" w:rsidRDefault="0033457B" w:rsidP="00522F70">
      <w:pPr>
        <w:spacing w:after="200" w:line="276" w:lineRule="auto"/>
        <w:jc w:val="both"/>
        <w:rPr>
          <w:sz w:val="22"/>
          <w:szCs w:val="22"/>
        </w:rPr>
      </w:pPr>
      <w:r w:rsidRPr="00105873">
        <w:rPr>
          <w:sz w:val="22"/>
          <w:szCs w:val="22"/>
        </w:rPr>
        <w:t>b) w</w:t>
      </w:r>
      <w:r w:rsidR="00FD2B6C" w:rsidRPr="00105873">
        <w:rPr>
          <w:sz w:val="22"/>
          <w:szCs w:val="22"/>
        </w:rPr>
        <w:t>łaściwe przechowywanie i zabezpieczenie gotówki.</w:t>
      </w:r>
    </w:p>
    <w:p w:rsidR="00FD2B6C" w:rsidRPr="00105873" w:rsidRDefault="0033457B" w:rsidP="00522F70">
      <w:pPr>
        <w:spacing w:after="200" w:line="276" w:lineRule="auto"/>
        <w:jc w:val="both"/>
        <w:rPr>
          <w:sz w:val="22"/>
          <w:szCs w:val="22"/>
        </w:rPr>
      </w:pPr>
      <w:r w:rsidRPr="00105873">
        <w:rPr>
          <w:sz w:val="22"/>
          <w:szCs w:val="22"/>
        </w:rPr>
        <w:t>c) p</w:t>
      </w:r>
      <w:r w:rsidR="00FD2B6C" w:rsidRPr="00105873">
        <w:rPr>
          <w:sz w:val="22"/>
          <w:szCs w:val="22"/>
        </w:rPr>
        <w:t>rzekazywanie za pokwitowaniem zaliczki dla pracowników upoważnionych przez dyrektora do dokonywania zakupów i rozliczanie jej; sprawdzanie zgodności zakupu z rachunkiem.</w:t>
      </w:r>
    </w:p>
    <w:p w:rsidR="00FD2B6C" w:rsidRPr="00105873" w:rsidRDefault="0033457B" w:rsidP="00522F70">
      <w:pPr>
        <w:spacing w:after="200" w:line="276" w:lineRule="auto"/>
        <w:jc w:val="both"/>
        <w:rPr>
          <w:sz w:val="22"/>
          <w:szCs w:val="22"/>
        </w:rPr>
      </w:pPr>
      <w:r w:rsidRPr="00105873">
        <w:rPr>
          <w:sz w:val="22"/>
          <w:szCs w:val="22"/>
        </w:rPr>
        <w:t>d) r</w:t>
      </w:r>
      <w:r w:rsidR="00FD2B6C" w:rsidRPr="00105873">
        <w:rPr>
          <w:sz w:val="22"/>
          <w:szCs w:val="22"/>
        </w:rPr>
        <w:t xml:space="preserve">ozliczanie </w:t>
      </w:r>
      <w:r w:rsidRPr="00105873">
        <w:rPr>
          <w:sz w:val="22"/>
          <w:szCs w:val="22"/>
        </w:rPr>
        <w:t>zaliczek</w:t>
      </w:r>
      <w:r w:rsidR="00FD2B6C" w:rsidRPr="00105873">
        <w:rPr>
          <w:sz w:val="22"/>
          <w:szCs w:val="22"/>
        </w:rPr>
        <w:t xml:space="preserve"> na podstawie rachunków sprawdzonych i podpisanych przez dyrektora oraz zaewidencjonowanych w odpowiednich rejestrach.</w:t>
      </w:r>
    </w:p>
    <w:p w:rsidR="00FD2B6C" w:rsidRPr="00105873" w:rsidRDefault="0033457B" w:rsidP="00522F70">
      <w:pPr>
        <w:spacing w:after="200" w:line="276" w:lineRule="auto"/>
        <w:jc w:val="both"/>
        <w:rPr>
          <w:sz w:val="22"/>
          <w:szCs w:val="22"/>
        </w:rPr>
      </w:pPr>
      <w:r w:rsidRPr="00105873">
        <w:rPr>
          <w:sz w:val="22"/>
          <w:szCs w:val="22"/>
        </w:rPr>
        <w:lastRenderedPageBreak/>
        <w:t>e) n</w:t>
      </w:r>
      <w:r w:rsidR="00FD2B6C" w:rsidRPr="00105873">
        <w:rPr>
          <w:sz w:val="22"/>
          <w:szCs w:val="22"/>
        </w:rPr>
        <w:t>iezwłoczne zawiadomienie dyrektora i głównego księgowego o brakach gotówkowych oraz ewentualnych włamaniach  do kasy.</w:t>
      </w:r>
    </w:p>
    <w:p w:rsidR="00AF3769" w:rsidRPr="00105873" w:rsidRDefault="00AF3769" w:rsidP="00522F70">
      <w:pPr>
        <w:spacing w:line="276" w:lineRule="auto"/>
        <w:jc w:val="both"/>
        <w:rPr>
          <w:bCs/>
          <w:sz w:val="22"/>
          <w:szCs w:val="22"/>
        </w:rPr>
      </w:pPr>
    </w:p>
    <w:p w:rsidR="00AF3769" w:rsidRPr="00105873" w:rsidRDefault="00944E24" w:rsidP="00944E24">
      <w:pPr>
        <w:spacing w:line="276" w:lineRule="auto"/>
        <w:jc w:val="both"/>
        <w:rPr>
          <w:bCs/>
          <w:sz w:val="22"/>
          <w:szCs w:val="22"/>
        </w:rPr>
      </w:pPr>
      <w:r w:rsidRPr="00105873">
        <w:rPr>
          <w:bCs/>
          <w:sz w:val="22"/>
          <w:szCs w:val="22"/>
        </w:rPr>
        <w:t xml:space="preserve">1. </w:t>
      </w:r>
      <w:r w:rsidR="00AF3769" w:rsidRPr="00105873">
        <w:rPr>
          <w:bCs/>
          <w:sz w:val="22"/>
          <w:szCs w:val="22"/>
        </w:rPr>
        <w:t>Pracownicy samorządowi zatrudnieni na st</w:t>
      </w:r>
      <w:r w:rsidR="00D0400B" w:rsidRPr="00105873">
        <w:rPr>
          <w:bCs/>
          <w:sz w:val="22"/>
          <w:szCs w:val="22"/>
        </w:rPr>
        <w:t>anowiskach pomocni</w:t>
      </w:r>
      <w:r w:rsidR="00AF3769" w:rsidRPr="00105873">
        <w:rPr>
          <w:bCs/>
          <w:sz w:val="22"/>
          <w:szCs w:val="22"/>
        </w:rPr>
        <w:t>czo-obsługowych:</w:t>
      </w:r>
    </w:p>
    <w:p w:rsidR="00522F70" w:rsidRPr="00105873" w:rsidRDefault="00522F70" w:rsidP="00522F70">
      <w:pPr>
        <w:spacing w:line="276" w:lineRule="auto"/>
        <w:jc w:val="both"/>
        <w:rPr>
          <w:bCs/>
          <w:sz w:val="22"/>
          <w:szCs w:val="22"/>
        </w:rPr>
      </w:pPr>
    </w:p>
    <w:p w:rsidR="00AF3769" w:rsidRPr="00105873" w:rsidRDefault="00AF3769" w:rsidP="00522F70">
      <w:pPr>
        <w:spacing w:line="276" w:lineRule="auto"/>
        <w:jc w:val="both"/>
        <w:rPr>
          <w:bCs/>
          <w:sz w:val="22"/>
          <w:szCs w:val="22"/>
        </w:rPr>
      </w:pPr>
      <w:r w:rsidRPr="00105873">
        <w:rPr>
          <w:bCs/>
          <w:sz w:val="22"/>
          <w:szCs w:val="22"/>
        </w:rPr>
        <w:t xml:space="preserve">1) </w:t>
      </w:r>
      <w:r w:rsidRPr="00105873">
        <w:rPr>
          <w:b/>
          <w:bCs/>
          <w:sz w:val="22"/>
          <w:szCs w:val="22"/>
        </w:rPr>
        <w:t>Sekretarka</w:t>
      </w:r>
      <w:r w:rsidRPr="00105873">
        <w:rPr>
          <w:bCs/>
          <w:sz w:val="22"/>
          <w:szCs w:val="22"/>
        </w:rPr>
        <w:t>- zadania sekretarki:</w:t>
      </w:r>
    </w:p>
    <w:p w:rsidR="00CE77D1" w:rsidRPr="00105873" w:rsidRDefault="00AF3769" w:rsidP="00522F70">
      <w:pPr>
        <w:autoSpaceDE w:val="0"/>
        <w:autoSpaceDN w:val="0"/>
        <w:adjustRightInd w:val="0"/>
        <w:spacing w:line="276" w:lineRule="auto"/>
        <w:jc w:val="both"/>
        <w:rPr>
          <w:sz w:val="22"/>
          <w:szCs w:val="22"/>
        </w:rPr>
      </w:pPr>
      <w:r w:rsidRPr="00105873">
        <w:rPr>
          <w:bCs/>
          <w:sz w:val="22"/>
          <w:szCs w:val="22"/>
        </w:rPr>
        <w:t xml:space="preserve">a) </w:t>
      </w:r>
      <w:r w:rsidR="00CE77D1" w:rsidRPr="00105873">
        <w:rPr>
          <w:sz w:val="22"/>
          <w:szCs w:val="22"/>
        </w:rPr>
        <w:t>prowadzenie i przechowywanie teczek akt osobowych pracowników pedagogicznych,</w:t>
      </w:r>
      <w:r w:rsidR="008B0081" w:rsidRPr="00105873">
        <w:rPr>
          <w:sz w:val="22"/>
          <w:szCs w:val="22"/>
        </w:rPr>
        <w:t xml:space="preserve"> </w:t>
      </w:r>
      <w:r w:rsidR="00CE77D1" w:rsidRPr="00105873">
        <w:rPr>
          <w:sz w:val="22"/>
          <w:szCs w:val="22"/>
        </w:rPr>
        <w:t>administracji i obsługi.</w:t>
      </w:r>
    </w:p>
    <w:p w:rsidR="00CE77D1" w:rsidRPr="00105873" w:rsidRDefault="00CE77D1" w:rsidP="00522F70">
      <w:pPr>
        <w:autoSpaceDE w:val="0"/>
        <w:autoSpaceDN w:val="0"/>
        <w:adjustRightInd w:val="0"/>
        <w:spacing w:line="276" w:lineRule="auto"/>
        <w:jc w:val="both"/>
        <w:rPr>
          <w:sz w:val="22"/>
          <w:szCs w:val="22"/>
        </w:rPr>
      </w:pPr>
      <w:r w:rsidRPr="00105873">
        <w:rPr>
          <w:sz w:val="22"/>
          <w:szCs w:val="22"/>
        </w:rPr>
        <w:t>b) sporządzanie umów o pracę z pracownikami podejmującymi zatrudnienie w przedszkolu.</w:t>
      </w:r>
    </w:p>
    <w:p w:rsidR="00CE77D1" w:rsidRPr="00105873" w:rsidRDefault="00CE77D1" w:rsidP="00522F70">
      <w:pPr>
        <w:autoSpaceDE w:val="0"/>
        <w:autoSpaceDN w:val="0"/>
        <w:adjustRightInd w:val="0"/>
        <w:spacing w:line="276" w:lineRule="auto"/>
        <w:jc w:val="both"/>
        <w:rPr>
          <w:sz w:val="22"/>
          <w:szCs w:val="22"/>
        </w:rPr>
      </w:pPr>
      <w:r w:rsidRPr="00105873">
        <w:rPr>
          <w:sz w:val="22"/>
          <w:szCs w:val="22"/>
        </w:rPr>
        <w:t>c) przygotowywanie decyzji o wymiarze wynagrodzenia zasadniczego i dodatków.</w:t>
      </w:r>
    </w:p>
    <w:p w:rsidR="00CE77D1" w:rsidRPr="00105873" w:rsidRDefault="00CE77D1" w:rsidP="00522F70">
      <w:pPr>
        <w:autoSpaceDE w:val="0"/>
        <w:autoSpaceDN w:val="0"/>
        <w:adjustRightInd w:val="0"/>
        <w:spacing w:line="276" w:lineRule="auto"/>
        <w:jc w:val="both"/>
        <w:rPr>
          <w:sz w:val="22"/>
          <w:szCs w:val="22"/>
        </w:rPr>
      </w:pPr>
      <w:r w:rsidRPr="00105873">
        <w:rPr>
          <w:sz w:val="22"/>
          <w:szCs w:val="22"/>
        </w:rPr>
        <w:t>d) sporządzanie wykazów pracowników, którym przysługują nagrody jubileuszowe.</w:t>
      </w:r>
    </w:p>
    <w:p w:rsidR="00CE77D1" w:rsidRPr="00105873" w:rsidRDefault="00CE77D1" w:rsidP="00522F70">
      <w:pPr>
        <w:autoSpaceDE w:val="0"/>
        <w:autoSpaceDN w:val="0"/>
        <w:adjustRightInd w:val="0"/>
        <w:spacing w:line="276" w:lineRule="auto"/>
        <w:jc w:val="both"/>
        <w:rPr>
          <w:sz w:val="22"/>
          <w:szCs w:val="22"/>
        </w:rPr>
      </w:pPr>
      <w:r w:rsidRPr="00105873">
        <w:rPr>
          <w:sz w:val="22"/>
          <w:szCs w:val="22"/>
        </w:rPr>
        <w:t>e) sporządzanie wykazu pracowników, którym przysługuje dodatkowe wynagrodzenie</w:t>
      </w:r>
      <w:r w:rsidR="008B0081" w:rsidRPr="00105873">
        <w:rPr>
          <w:sz w:val="22"/>
          <w:szCs w:val="22"/>
        </w:rPr>
        <w:t xml:space="preserve"> </w:t>
      </w:r>
      <w:r w:rsidRPr="00105873">
        <w:rPr>
          <w:sz w:val="22"/>
          <w:szCs w:val="22"/>
        </w:rPr>
        <w:t>roczne.</w:t>
      </w:r>
    </w:p>
    <w:p w:rsidR="00CE77D1" w:rsidRPr="00105873" w:rsidRDefault="00CE77D1" w:rsidP="00522F70">
      <w:pPr>
        <w:autoSpaceDE w:val="0"/>
        <w:autoSpaceDN w:val="0"/>
        <w:adjustRightInd w:val="0"/>
        <w:spacing w:line="276" w:lineRule="auto"/>
        <w:jc w:val="both"/>
        <w:rPr>
          <w:sz w:val="22"/>
          <w:szCs w:val="22"/>
        </w:rPr>
      </w:pPr>
      <w:r w:rsidRPr="00105873">
        <w:rPr>
          <w:sz w:val="22"/>
          <w:szCs w:val="22"/>
        </w:rPr>
        <w:t>f) prowadzenie rejestru urlopów pracowniczych oraz zwolnień od pracy.</w:t>
      </w:r>
    </w:p>
    <w:p w:rsidR="00CE77D1" w:rsidRPr="00105873" w:rsidRDefault="00CE77D1" w:rsidP="00522F70">
      <w:pPr>
        <w:autoSpaceDE w:val="0"/>
        <w:autoSpaceDN w:val="0"/>
        <w:adjustRightInd w:val="0"/>
        <w:spacing w:line="276" w:lineRule="auto"/>
        <w:jc w:val="both"/>
        <w:rPr>
          <w:b/>
          <w:bCs/>
          <w:sz w:val="22"/>
          <w:szCs w:val="22"/>
        </w:rPr>
      </w:pPr>
      <w:r w:rsidRPr="00105873">
        <w:rPr>
          <w:sz w:val="22"/>
          <w:szCs w:val="22"/>
        </w:rPr>
        <w:t>g) wystawiania świadectw pracy dla byłych pracowników</w:t>
      </w:r>
      <w:r w:rsidRPr="00105873">
        <w:rPr>
          <w:b/>
          <w:bCs/>
          <w:sz w:val="22"/>
          <w:szCs w:val="22"/>
        </w:rPr>
        <w:t>.</w:t>
      </w:r>
    </w:p>
    <w:p w:rsidR="00CE77D1" w:rsidRPr="00105873" w:rsidRDefault="00CE77D1" w:rsidP="00522F70">
      <w:pPr>
        <w:autoSpaceDE w:val="0"/>
        <w:autoSpaceDN w:val="0"/>
        <w:adjustRightInd w:val="0"/>
        <w:spacing w:line="276" w:lineRule="auto"/>
        <w:jc w:val="both"/>
        <w:rPr>
          <w:sz w:val="22"/>
          <w:szCs w:val="22"/>
        </w:rPr>
      </w:pPr>
      <w:r w:rsidRPr="00105873">
        <w:rPr>
          <w:bCs/>
          <w:sz w:val="22"/>
          <w:szCs w:val="22"/>
        </w:rPr>
        <w:t>h)</w:t>
      </w:r>
      <w:r w:rsidRPr="00105873">
        <w:rPr>
          <w:b/>
          <w:bCs/>
          <w:sz w:val="22"/>
          <w:szCs w:val="22"/>
        </w:rPr>
        <w:t xml:space="preserve"> </w:t>
      </w:r>
      <w:r w:rsidRPr="00105873">
        <w:rPr>
          <w:sz w:val="22"/>
          <w:szCs w:val="22"/>
        </w:rPr>
        <w:t>kompletowanie wniosków pracowników o przyznanie emerytury lub renty z tytułu</w:t>
      </w:r>
      <w:r w:rsidR="008B0081" w:rsidRPr="00105873">
        <w:rPr>
          <w:sz w:val="22"/>
          <w:szCs w:val="22"/>
        </w:rPr>
        <w:t xml:space="preserve"> </w:t>
      </w:r>
      <w:r w:rsidRPr="00105873">
        <w:rPr>
          <w:sz w:val="22"/>
          <w:szCs w:val="22"/>
        </w:rPr>
        <w:t>niezdolności do pracy.</w:t>
      </w:r>
    </w:p>
    <w:p w:rsidR="00CE77D1" w:rsidRPr="00105873" w:rsidRDefault="00CE77D1" w:rsidP="00522F70">
      <w:pPr>
        <w:autoSpaceDE w:val="0"/>
        <w:autoSpaceDN w:val="0"/>
        <w:adjustRightInd w:val="0"/>
        <w:spacing w:line="276" w:lineRule="auto"/>
        <w:jc w:val="both"/>
        <w:rPr>
          <w:sz w:val="22"/>
          <w:szCs w:val="22"/>
        </w:rPr>
      </w:pPr>
      <w:r w:rsidRPr="00105873">
        <w:rPr>
          <w:sz w:val="22"/>
          <w:szCs w:val="22"/>
        </w:rPr>
        <w:t>i) prowadzenie rejestrów aktualnie zatrudnionych i byłych pracowników przedszkola.</w:t>
      </w:r>
    </w:p>
    <w:p w:rsidR="00CE77D1" w:rsidRPr="00105873" w:rsidRDefault="00CE77D1" w:rsidP="00522F70">
      <w:pPr>
        <w:autoSpaceDE w:val="0"/>
        <w:autoSpaceDN w:val="0"/>
        <w:adjustRightInd w:val="0"/>
        <w:spacing w:line="276" w:lineRule="auto"/>
        <w:jc w:val="both"/>
        <w:rPr>
          <w:sz w:val="22"/>
          <w:szCs w:val="22"/>
        </w:rPr>
      </w:pPr>
      <w:r w:rsidRPr="00105873">
        <w:rPr>
          <w:sz w:val="22"/>
          <w:szCs w:val="22"/>
        </w:rPr>
        <w:t>j) sporządzanie sprawozdań statystycznych w zakresie: badania popytu na pracę (Z-05) oraz sprawozdanie EN-3 o stanie zatrudnienia nauczycieli.</w:t>
      </w:r>
    </w:p>
    <w:p w:rsidR="00CE77D1" w:rsidRPr="00105873" w:rsidRDefault="00CE77D1" w:rsidP="00522F70">
      <w:pPr>
        <w:autoSpaceDE w:val="0"/>
        <w:autoSpaceDN w:val="0"/>
        <w:adjustRightInd w:val="0"/>
        <w:spacing w:line="276" w:lineRule="auto"/>
        <w:jc w:val="both"/>
        <w:rPr>
          <w:sz w:val="22"/>
          <w:szCs w:val="22"/>
        </w:rPr>
      </w:pPr>
      <w:r w:rsidRPr="00105873">
        <w:rPr>
          <w:sz w:val="22"/>
          <w:szCs w:val="22"/>
        </w:rPr>
        <w:t>k) prowadzenie ewidencji obowiązkowych badań lekarskich pracowników  i kontrola ich aktualności.</w:t>
      </w:r>
    </w:p>
    <w:p w:rsidR="00CE77D1" w:rsidRPr="00105873" w:rsidRDefault="00CE77D1" w:rsidP="00522F70">
      <w:pPr>
        <w:autoSpaceDE w:val="0"/>
        <w:autoSpaceDN w:val="0"/>
        <w:adjustRightInd w:val="0"/>
        <w:spacing w:line="276" w:lineRule="auto"/>
        <w:jc w:val="both"/>
        <w:rPr>
          <w:sz w:val="22"/>
          <w:szCs w:val="22"/>
        </w:rPr>
      </w:pPr>
      <w:r w:rsidRPr="00105873">
        <w:rPr>
          <w:sz w:val="22"/>
          <w:szCs w:val="22"/>
        </w:rPr>
        <w:t>l) prowadzenie ewidencji  szkoleń BHP i ppoż pracownika oraz kontrola ich aktualności.</w:t>
      </w:r>
    </w:p>
    <w:p w:rsidR="00CE77D1" w:rsidRPr="00105873" w:rsidRDefault="00CE77D1" w:rsidP="00522F70">
      <w:pPr>
        <w:autoSpaceDE w:val="0"/>
        <w:autoSpaceDN w:val="0"/>
        <w:adjustRightInd w:val="0"/>
        <w:spacing w:line="276" w:lineRule="auto"/>
        <w:jc w:val="both"/>
        <w:rPr>
          <w:sz w:val="22"/>
          <w:szCs w:val="22"/>
        </w:rPr>
      </w:pPr>
      <w:r w:rsidRPr="00105873">
        <w:rPr>
          <w:sz w:val="22"/>
          <w:szCs w:val="22"/>
        </w:rPr>
        <w:t xml:space="preserve">ł) rozliczanie pracowników z wykorzystanych dni urlopów wypoczynkowych oraz innych przerw </w:t>
      </w:r>
      <w:r w:rsidR="008B0081" w:rsidRPr="00105873">
        <w:rPr>
          <w:sz w:val="22"/>
          <w:szCs w:val="22"/>
        </w:rPr>
        <w:t xml:space="preserve">                   </w:t>
      </w:r>
      <w:r w:rsidRPr="00105873">
        <w:rPr>
          <w:sz w:val="22"/>
          <w:szCs w:val="22"/>
        </w:rPr>
        <w:t>w wykonywaniu pracy, w tym urlopów okolicznościowych, wychowawczych, itp. stosownie do przepisów Kodeksu Pracy i Karty Nauczyciela.</w:t>
      </w:r>
    </w:p>
    <w:p w:rsidR="00CE77D1" w:rsidRPr="00105873" w:rsidRDefault="00CE77D1" w:rsidP="00522F70">
      <w:pPr>
        <w:autoSpaceDE w:val="0"/>
        <w:autoSpaceDN w:val="0"/>
        <w:adjustRightInd w:val="0"/>
        <w:spacing w:line="276" w:lineRule="auto"/>
        <w:jc w:val="both"/>
        <w:rPr>
          <w:sz w:val="22"/>
          <w:szCs w:val="22"/>
        </w:rPr>
      </w:pPr>
      <w:r w:rsidRPr="00105873">
        <w:rPr>
          <w:sz w:val="22"/>
          <w:szCs w:val="22"/>
        </w:rPr>
        <w:t>m) prowadzenie spraw związanych z zakładowym funduszem świadczeń socjalnych.</w:t>
      </w:r>
    </w:p>
    <w:p w:rsidR="00CE77D1" w:rsidRPr="00105873" w:rsidRDefault="00CE77D1" w:rsidP="00522F70">
      <w:pPr>
        <w:autoSpaceDE w:val="0"/>
        <w:autoSpaceDN w:val="0"/>
        <w:adjustRightInd w:val="0"/>
        <w:spacing w:line="276" w:lineRule="auto"/>
        <w:jc w:val="both"/>
        <w:rPr>
          <w:sz w:val="22"/>
          <w:szCs w:val="22"/>
        </w:rPr>
      </w:pPr>
      <w:r w:rsidRPr="00105873">
        <w:rPr>
          <w:sz w:val="22"/>
          <w:szCs w:val="22"/>
        </w:rPr>
        <w:t>n) prowadzenie programu iprzedszkole</w:t>
      </w:r>
    </w:p>
    <w:p w:rsidR="00CE77D1" w:rsidRPr="00105873" w:rsidRDefault="00CE77D1" w:rsidP="00522F70">
      <w:pPr>
        <w:autoSpaceDE w:val="0"/>
        <w:autoSpaceDN w:val="0"/>
        <w:adjustRightInd w:val="0"/>
        <w:spacing w:line="276" w:lineRule="auto"/>
        <w:jc w:val="both"/>
        <w:rPr>
          <w:sz w:val="22"/>
          <w:szCs w:val="22"/>
        </w:rPr>
      </w:pPr>
      <w:r w:rsidRPr="00105873">
        <w:rPr>
          <w:sz w:val="22"/>
          <w:szCs w:val="22"/>
        </w:rPr>
        <w:t>o) sporządzanie sprawozdań w zakresie dotyczących za</w:t>
      </w:r>
      <w:r w:rsidR="008B0081" w:rsidRPr="00105873">
        <w:rPr>
          <w:sz w:val="22"/>
          <w:szCs w:val="22"/>
        </w:rPr>
        <w:t xml:space="preserve">trudnienia pracowników, zgodnie                                          </w:t>
      </w:r>
      <w:r w:rsidRPr="00105873">
        <w:rPr>
          <w:sz w:val="22"/>
          <w:szCs w:val="22"/>
        </w:rPr>
        <w:t>z obowiązującymi przepisami i terminami.</w:t>
      </w:r>
    </w:p>
    <w:p w:rsidR="00CE77D1" w:rsidRPr="00105873" w:rsidRDefault="00CE77D1" w:rsidP="00522F70">
      <w:pPr>
        <w:autoSpaceDE w:val="0"/>
        <w:autoSpaceDN w:val="0"/>
        <w:adjustRightInd w:val="0"/>
        <w:spacing w:line="276" w:lineRule="auto"/>
        <w:jc w:val="both"/>
        <w:rPr>
          <w:sz w:val="22"/>
          <w:szCs w:val="22"/>
        </w:rPr>
      </w:pPr>
      <w:r w:rsidRPr="00105873">
        <w:rPr>
          <w:sz w:val="22"/>
          <w:szCs w:val="22"/>
        </w:rPr>
        <w:t>p) sporządzanie sprawozdań w zakresie spraw personalnych określonych przez odpowiednie przepisy prawa do Urzędu Statystycznego.</w:t>
      </w:r>
    </w:p>
    <w:p w:rsidR="00CE77D1" w:rsidRPr="00105873" w:rsidRDefault="00CE77D1" w:rsidP="00522F70">
      <w:pPr>
        <w:autoSpaceDE w:val="0"/>
        <w:autoSpaceDN w:val="0"/>
        <w:adjustRightInd w:val="0"/>
        <w:spacing w:line="276" w:lineRule="auto"/>
        <w:jc w:val="both"/>
        <w:rPr>
          <w:sz w:val="22"/>
          <w:szCs w:val="22"/>
        </w:rPr>
      </w:pPr>
      <w:r w:rsidRPr="00105873">
        <w:rPr>
          <w:sz w:val="22"/>
          <w:szCs w:val="22"/>
        </w:rPr>
        <w:t>r) obsługa SIO.</w:t>
      </w:r>
    </w:p>
    <w:p w:rsidR="00AF3769" w:rsidRPr="00105873" w:rsidRDefault="00AF3769" w:rsidP="00522F70">
      <w:pPr>
        <w:pStyle w:val="Akapitzlist"/>
        <w:spacing w:line="276" w:lineRule="auto"/>
        <w:ind w:left="0"/>
        <w:jc w:val="both"/>
        <w:rPr>
          <w:bCs/>
          <w:sz w:val="22"/>
          <w:szCs w:val="22"/>
        </w:rPr>
      </w:pPr>
    </w:p>
    <w:p w:rsidR="00AF3769" w:rsidRPr="00105873" w:rsidRDefault="00522F70" w:rsidP="00522F70">
      <w:pPr>
        <w:spacing w:line="276" w:lineRule="auto"/>
        <w:jc w:val="both"/>
        <w:rPr>
          <w:bCs/>
          <w:sz w:val="22"/>
          <w:szCs w:val="22"/>
        </w:rPr>
      </w:pPr>
      <w:r w:rsidRPr="00105873">
        <w:rPr>
          <w:bCs/>
          <w:sz w:val="22"/>
          <w:szCs w:val="22"/>
        </w:rPr>
        <w:t xml:space="preserve">2) </w:t>
      </w:r>
      <w:r w:rsidR="00BA5A17" w:rsidRPr="00105873">
        <w:rPr>
          <w:b/>
          <w:bCs/>
          <w:sz w:val="22"/>
          <w:szCs w:val="22"/>
        </w:rPr>
        <w:t>Pomoc nauczyciela</w:t>
      </w:r>
      <w:r w:rsidR="00AF3769" w:rsidRPr="00105873">
        <w:rPr>
          <w:bCs/>
          <w:sz w:val="22"/>
          <w:szCs w:val="22"/>
        </w:rPr>
        <w:t xml:space="preserve"> – zadania pomocy nauczyciela:</w:t>
      </w:r>
    </w:p>
    <w:p w:rsidR="00522F70" w:rsidRPr="00105873" w:rsidRDefault="00AF3769" w:rsidP="00522F70">
      <w:pPr>
        <w:spacing w:line="276" w:lineRule="auto"/>
        <w:jc w:val="both"/>
        <w:rPr>
          <w:sz w:val="22"/>
          <w:szCs w:val="22"/>
        </w:rPr>
      </w:pPr>
      <w:r w:rsidRPr="00105873">
        <w:rPr>
          <w:bCs/>
          <w:sz w:val="22"/>
          <w:szCs w:val="22"/>
        </w:rPr>
        <w:t>a</w:t>
      </w:r>
      <w:r w:rsidR="00522F70" w:rsidRPr="00105873">
        <w:rPr>
          <w:bCs/>
          <w:sz w:val="22"/>
          <w:szCs w:val="22"/>
        </w:rPr>
        <w:t xml:space="preserve">) </w:t>
      </w:r>
      <w:r w:rsidR="00522F70" w:rsidRPr="00105873">
        <w:rPr>
          <w:sz w:val="22"/>
          <w:szCs w:val="22"/>
        </w:rPr>
        <w:t xml:space="preserve"> </w:t>
      </w:r>
      <w:r w:rsidR="00810EFD" w:rsidRPr="00105873">
        <w:rPr>
          <w:sz w:val="22"/>
          <w:szCs w:val="22"/>
        </w:rPr>
        <w:t>Opieka nad dziećmi</w:t>
      </w:r>
    </w:p>
    <w:p w:rsidR="00944E24" w:rsidRPr="00105873" w:rsidRDefault="00522F70" w:rsidP="001E19BC">
      <w:pPr>
        <w:pStyle w:val="Akapitzlist"/>
        <w:numPr>
          <w:ilvl w:val="0"/>
          <w:numId w:val="60"/>
        </w:numPr>
        <w:spacing w:line="276" w:lineRule="auto"/>
        <w:jc w:val="both"/>
        <w:rPr>
          <w:sz w:val="22"/>
          <w:szCs w:val="22"/>
        </w:rPr>
      </w:pPr>
      <w:r w:rsidRPr="00105873">
        <w:rPr>
          <w:sz w:val="22"/>
          <w:szCs w:val="22"/>
        </w:rPr>
        <w:t xml:space="preserve">pomoc dzieciom w rozbieraniu  i ubieraniu się przed ćwiczeniami gimnastycznymi i wyjściem na </w:t>
      </w:r>
    </w:p>
    <w:p w:rsidR="00522F70" w:rsidRPr="00105873" w:rsidRDefault="00522F70" w:rsidP="00944E24">
      <w:pPr>
        <w:spacing w:line="276" w:lineRule="auto"/>
        <w:jc w:val="both"/>
        <w:rPr>
          <w:sz w:val="22"/>
          <w:szCs w:val="22"/>
        </w:rPr>
      </w:pPr>
      <w:r w:rsidRPr="00105873">
        <w:rPr>
          <w:sz w:val="22"/>
          <w:szCs w:val="22"/>
        </w:rPr>
        <w:t>dwór</w:t>
      </w:r>
    </w:p>
    <w:p w:rsidR="00522F70" w:rsidRPr="00105873" w:rsidRDefault="00522F70" w:rsidP="001E19BC">
      <w:pPr>
        <w:pStyle w:val="Akapitzlist"/>
        <w:numPr>
          <w:ilvl w:val="0"/>
          <w:numId w:val="60"/>
        </w:numPr>
        <w:spacing w:line="276" w:lineRule="auto"/>
        <w:jc w:val="both"/>
        <w:rPr>
          <w:sz w:val="22"/>
          <w:szCs w:val="22"/>
        </w:rPr>
      </w:pPr>
      <w:r w:rsidRPr="00105873">
        <w:rPr>
          <w:sz w:val="22"/>
          <w:szCs w:val="22"/>
        </w:rPr>
        <w:t>opieka w czasie spacerów i wycieczek</w:t>
      </w:r>
    </w:p>
    <w:p w:rsidR="00522F70" w:rsidRPr="00105873" w:rsidRDefault="00522F70" w:rsidP="001E19BC">
      <w:pPr>
        <w:pStyle w:val="Akapitzlist"/>
        <w:numPr>
          <w:ilvl w:val="0"/>
          <w:numId w:val="60"/>
        </w:numPr>
        <w:spacing w:line="276" w:lineRule="auto"/>
        <w:jc w:val="both"/>
        <w:rPr>
          <w:sz w:val="22"/>
          <w:szCs w:val="22"/>
        </w:rPr>
      </w:pPr>
      <w:r w:rsidRPr="00105873">
        <w:rPr>
          <w:sz w:val="22"/>
          <w:szCs w:val="22"/>
        </w:rPr>
        <w:t>pomoc przy myciu rąk, korzystaniu z toalety</w:t>
      </w:r>
    </w:p>
    <w:p w:rsidR="00522F70" w:rsidRPr="00105873" w:rsidRDefault="00522F70" w:rsidP="001E19BC">
      <w:pPr>
        <w:pStyle w:val="Akapitzlist"/>
        <w:numPr>
          <w:ilvl w:val="0"/>
          <w:numId w:val="60"/>
        </w:numPr>
        <w:spacing w:line="276" w:lineRule="auto"/>
        <w:jc w:val="both"/>
        <w:rPr>
          <w:sz w:val="22"/>
          <w:szCs w:val="22"/>
        </w:rPr>
      </w:pPr>
      <w:r w:rsidRPr="00105873">
        <w:rPr>
          <w:sz w:val="22"/>
          <w:szCs w:val="22"/>
        </w:rPr>
        <w:t>udział w przygotowaniu pomocy do zajęć</w:t>
      </w:r>
    </w:p>
    <w:p w:rsidR="00522F70" w:rsidRPr="00105873" w:rsidRDefault="00522F70" w:rsidP="001E19BC">
      <w:pPr>
        <w:pStyle w:val="Akapitzlist"/>
        <w:numPr>
          <w:ilvl w:val="0"/>
          <w:numId w:val="60"/>
        </w:numPr>
        <w:spacing w:line="276" w:lineRule="auto"/>
        <w:jc w:val="both"/>
        <w:rPr>
          <w:sz w:val="22"/>
          <w:szCs w:val="22"/>
        </w:rPr>
      </w:pPr>
      <w:r w:rsidRPr="00105873">
        <w:rPr>
          <w:sz w:val="22"/>
          <w:szCs w:val="22"/>
        </w:rPr>
        <w:t xml:space="preserve">udział w dekorowaniu </w:t>
      </w:r>
      <w:r w:rsidR="00810EFD" w:rsidRPr="00105873">
        <w:rPr>
          <w:sz w:val="22"/>
          <w:szCs w:val="22"/>
        </w:rPr>
        <w:t>S</w:t>
      </w:r>
      <w:r w:rsidRPr="00105873">
        <w:rPr>
          <w:sz w:val="22"/>
          <w:szCs w:val="22"/>
        </w:rPr>
        <w:t>ali</w:t>
      </w:r>
    </w:p>
    <w:p w:rsidR="00522F70" w:rsidRPr="00105873" w:rsidRDefault="00522F70" w:rsidP="001E19BC">
      <w:pPr>
        <w:pStyle w:val="Akapitzlist"/>
        <w:numPr>
          <w:ilvl w:val="0"/>
          <w:numId w:val="60"/>
        </w:numPr>
        <w:spacing w:line="276" w:lineRule="auto"/>
        <w:jc w:val="both"/>
        <w:rPr>
          <w:sz w:val="22"/>
          <w:szCs w:val="22"/>
        </w:rPr>
      </w:pPr>
      <w:r w:rsidRPr="00105873">
        <w:rPr>
          <w:sz w:val="22"/>
          <w:szCs w:val="22"/>
        </w:rPr>
        <w:t>sprzątanie po „małych przygodach”</w:t>
      </w:r>
    </w:p>
    <w:p w:rsidR="00522F70" w:rsidRPr="00105873" w:rsidRDefault="00522F70" w:rsidP="00522F70">
      <w:pPr>
        <w:pStyle w:val="Akapitzlist"/>
        <w:numPr>
          <w:ilvl w:val="0"/>
          <w:numId w:val="60"/>
        </w:numPr>
        <w:spacing w:line="276" w:lineRule="auto"/>
        <w:jc w:val="both"/>
        <w:rPr>
          <w:sz w:val="22"/>
          <w:szCs w:val="22"/>
        </w:rPr>
      </w:pPr>
      <w:r w:rsidRPr="00105873">
        <w:rPr>
          <w:sz w:val="22"/>
          <w:szCs w:val="22"/>
        </w:rPr>
        <w:t>pomoc przy dzieciach w sytuacjach tego wymagających</w:t>
      </w:r>
    </w:p>
    <w:p w:rsidR="00522F70" w:rsidRPr="00105873" w:rsidRDefault="00522F70" w:rsidP="00522F70">
      <w:pPr>
        <w:spacing w:line="276" w:lineRule="auto"/>
        <w:jc w:val="both"/>
        <w:rPr>
          <w:sz w:val="22"/>
          <w:szCs w:val="22"/>
        </w:rPr>
      </w:pPr>
      <w:r w:rsidRPr="00105873">
        <w:rPr>
          <w:sz w:val="22"/>
          <w:szCs w:val="22"/>
        </w:rPr>
        <w:t xml:space="preserve">b) </w:t>
      </w:r>
      <w:r w:rsidR="00810EFD" w:rsidRPr="00105873">
        <w:rPr>
          <w:sz w:val="22"/>
          <w:szCs w:val="22"/>
        </w:rPr>
        <w:t>Przestrzeganie BHP</w:t>
      </w:r>
    </w:p>
    <w:p w:rsidR="00944E24" w:rsidRPr="00105873" w:rsidRDefault="00522F70" w:rsidP="001E19BC">
      <w:pPr>
        <w:pStyle w:val="Akapitzlist"/>
        <w:numPr>
          <w:ilvl w:val="0"/>
          <w:numId w:val="61"/>
        </w:numPr>
        <w:spacing w:line="276" w:lineRule="auto"/>
        <w:jc w:val="both"/>
        <w:rPr>
          <w:sz w:val="22"/>
          <w:szCs w:val="22"/>
        </w:rPr>
      </w:pPr>
      <w:r w:rsidRPr="00105873">
        <w:rPr>
          <w:sz w:val="22"/>
          <w:szCs w:val="22"/>
        </w:rPr>
        <w:t xml:space="preserve">odpowiednie zabezpieczenie przed dziećmi produktów chemicznych pobranych do utrzymania </w:t>
      </w:r>
    </w:p>
    <w:p w:rsidR="00522F70" w:rsidRPr="00105873" w:rsidRDefault="00522F70" w:rsidP="00944E24">
      <w:pPr>
        <w:spacing w:line="276" w:lineRule="auto"/>
        <w:jc w:val="both"/>
        <w:rPr>
          <w:sz w:val="22"/>
          <w:szCs w:val="22"/>
        </w:rPr>
      </w:pPr>
      <w:r w:rsidRPr="00105873">
        <w:rPr>
          <w:sz w:val="22"/>
          <w:szCs w:val="22"/>
        </w:rPr>
        <w:t>czystości, oszczędne gospodarowanie nimi</w:t>
      </w:r>
    </w:p>
    <w:p w:rsidR="00944E24" w:rsidRPr="00105873" w:rsidRDefault="00522F70" w:rsidP="001E19BC">
      <w:pPr>
        <w:pStyle w:val="Akapitzlist"/>
        <w:numPr>
          <w:ilvl w:val="0"/>
          <w:numId w:val="61"/>
        </w:numPr>
        <w:spacing w:line="276" w:lineRule="auto"/>
        <w:jc w:val="both"/>
        <w:rPr>
          <w:sz w:val="22"/>
          <w:szCs w:val="22"/>
        </w:rPr>
      </w:pPr>
      <w:r w:rsidRPr="00105873">
        <w:rPr>
          <w:sz w:val="22"/>
          <w:szCs w:val="22"/>
        </w:rPr>
        <w:t xml:space="preserve">pomoc przy zakupie pomocy, sprzętów, zabawek i innych artykułów niezbędnych do </w:t>
      </w:r>
    </w:p>
    <w:p w:rsidR="00522F70" w:rsidRPr="00105873" w:rsidRDefault="00522F70" w:rsidP="00EA483F">
      <w:pPr>
        <w:spacing w:line="276" w:lineRule="auto"/>
        <w:jc w:val="both"/>
        <w:rPr>
          <w:sz w:val="22"/>
          <w:szCs w:val="22"/>
        </w:rPr>
      </w:pPr>
      <w:r w:rsidRPr="00105873">
        <w:rPr>
          <w:sz w:val="22"/>
          <w:szCs w:val="22"/>
        </w:rPr>
        <w:t>funkcjonowania przedszkola</w:t>
      </w:r>
    </w:p>
    <w:p w:rsidR="00522F70" w:rsidRPr="00105873" w:rsidRDefault="00522F70" w:rsidP="00522F70">
      <w:pPr>
        <w:pStyle w:val="Akapitzlist"/>
        <w:numPr>
          <w:ilvl w:val="0"/>
          <w:numId w:val="61"/>
        </w:numPr>
        <w:spacing w:line="276" w:lineRule="auto"/>
        <w:jc w:val="both"/>
        <w:rPr>
          <w:sz w:val="22"/>
          <w:szCs w:val="22"/>
        </w:rPr>
      </w:pPr>
      <w:r w:rsidRPr="00105873">
        <w:rPr>
          <w:sz w:val="22"/>
          <w:szCs w:val="22"/>
        </w:rPr>
        <w:lastRenderedPageBreak/>
        <w:t>zgłaszanie zwierzchnikowi wszelkich zagrożeń i uszkodzeń sprzętu</w:t>
      </w:r>
    </w:p>
    <w:p w:rsidR="00522F70" w:rsidRPr="00105873" w:rsidRDefault="00522F70" w:rsidP="00522F70">
      <w:pPr>
        <w:spacing w:line="276" w:lineRule="auto"/>
        <w:jc w:val="both"/>
        <w:rPr>
          <w:sz w:val="22"/>
          <w:szCs w:val="22"/>
        </w:rPr>
      </w:pPr>
      <w:r w:rsidRPr="00105873">
        <w:rPr>
          <w:sz w:val="22"/>
          <w:szCs w:val="22"/>
        </w:rPr>
        <w:t xml:space="preserve">c) </w:t>
      </w:r>
      <w:r w:rsidR="00810EFD" w:rsidRPr="00105873">
        <w:rPr>
          <w:sz w:val="22"/>
          <w:szCs w:val="22"/>
        </w:rPr>
        <w:t>Sprawy ogólne</w:t>
      </w:r>
    </w:p>
    <w:p w:rsidR="00522F70" w:rsidRPr="00105873" w:rsidRDefault="00522F70" w:rsidP="001E19BC">
      <w:pPr>
        <w:pStyle w:val="Akapitzlist"/>
        <w:numPr>
          <w:ilvl w:val="0"/>
          <w:numId w:val="62"/>
        </w:numPr>
        <w:tabs>
          <w:tab w:val="left" w:pos="0"/>
        </w:tabs>
        <w:spacing w:line="276" w:lineRule="auto"/>
        <w:jc w:val="both"/>
        <w:rPr>
          <w:sz w:val="22"/>
          <w:szCs w:val="22"/>
        </w:rPr>
      </w:pPr>
      <w:r w:rsidRPr="00105873">
        <w:rPr>
          <w:sz w:val="22"/>
          <w:szCs w:val="22"/>
        </w:rPr>
        <w:t>nieudzielanie rodzicom informacji o dziecku – jest to zadanie nauczycielek</w:t>
      </w:r>
    </w:p>
    <w:p w:rsidR="00522F70" w:rsidRPr="00105873" w:rsidRDefault="00522F70" w:rsidP="001E19BC">
      <w:pPr>
        <w:pStyle w:val="Akapitzlist"/>
        <w:numPr>
          <w:ilvl w:val="0"/>
          <w:numId w:val="62"/>
        </w:numPr>
        <w:tabs>
          <w:tab w:val="left" w:pos="0"/>
        </w:tabs>
        <w:spacing w:line="276" w:lineRule="auto"/>
        <w:jc w:val="both"/>
        <w:rPr>
          <w:sz w:val="22"/>
          <w:szCs w:val="22"/>
        </w:rPr>
      </w:pPr>
      <w:r w:rsidRPr="00105873">
        <w:rPr>
          <w:sz w:val="22"/>
          <w:szCs w:val="22"/>
        </w:rPr>
        <w:t>dbałość o estetyczny wygląd</w:t>
      </w:r>
    </w:p>
    <w:p w:rsidR="00522F70" w:rsidRPr="00105873" w:rsidRDefault="00522F70" w:rsidP="001E19BC">
      <w:pPr>
        <w:pStyle w:val="Akapitzlist"/>
        <w:numPr>
          <w:ilvl w:val="0"/>
          <w:numId w:val="62"/>
        </w:numPr>
        <w:tabs>
          <w:tab w:val="left" w:pos="0"/>
        </w:tabs>
        <w:spacing w:line="276" w:lineRule="auto"/>
        <w:jc w:val="both"/>
        <w:rPr>
          <w:sz w:val="22"/>
          <w:szCs w:val="22"/>
        </w:rPr>
      </w:pPr>
      <w:r w:rsidRPr="00105873">
        <w:rPr>
          <w:sz w:val="22"/>
          <w:szCs w:val="22"/>
        </w:rPr>
        <w:t>wykonywanie badań profilaktycznych zgodnie z obowiązującymi przepisami</w:t>
      </w:r>
    </w:p>
    <w:p w:rsidR="00EA483F" w:rsidRPr="00105873" w:rsidRDefault="00522F70" w:rsidP="001E19BC">
      <w:pPr>
        <w:pStyle w:val="Akapitzlist"/>
        <w:numPr>
          <w:ilvl w:val="0"/>
          <w:numId w:val="62"/>
        </w:numPr>
        <w:tabs>
          <w:tab w:val="left" w:pos="0"/>
        </w:tabs>
        <w:spacing w:line="276" w:lineRule="auto"/>
        <w:jc w:val="both"/>
        <w:rPr>
          <w:sz w:val="22"/>
          <w:szCs w:val="22"/>
        </w:rPr>
      </w:pPr>
      <w:r w:rsidRPr="00105873">
        <w:rPr>
          <w:sz w:val="22"/>
          <w:szCs w:val="22"/>
        </w:rPr>
        <w:t xml:space="preserve">dyżury w szatni, pomoc w ubieraniu się wszystkich dzieci przedszkolnych przebywających w tym </w:t>
      </w:r>
    </w:p>
    <w:p w:rsidR="00522F70" w:rsidRPr="00105873" w:rsidRDefault="00522F70" w:rsidP="00EA483F">
      <w:pPr>
        <w:tabs>
          <w:tab w:val="left" w:pos="0"/>
        </w:tabs>
        <w:spacing w:line="276" w:lineRule="auto"/>
        <w:jc w:val="both"/>
        <w:rPr>
          <w:sz w:val="22"/>
          <w:szCs w:val="22"/>
        </w:rPr>
      </w:pPr>
      <w:r w:rsidRPr="00105873">
        <w:rPr>
          <w:sz w:val="22"/>
          <w:szCs w:val="22"/>
        </w:rPr>
        <w:t>pomieszczeniu</w:t>
      </w:r>
    </w:p>
    <w:p w:rsidR="00522F70" w:rsidRPr="00105873" w:rsidRDefault="00522F70" w:rsidP="001E19BC">
      <w:pPr>
        <w:pStyle w:val="Akapitzlist"/>
        <w:numPr>
          <w:ilvl w:val="0"/>
          <w:numId w:val="62"/>
        </w:numPr>
        <w:tabs>
          <w:tab w:val="left" w:pos="0"/>
        </w:tabs>
        <w:spacing w:line="276" w:lineRule="auto"/>
        <w:jc w:val="both"/>
        <w:rPr>
          <w:sz w:val="22"/>
          <w:szCs w:val="22"/>
        </w:rPr>
      </w:pPr>
      <w:r w:rsidRPr="00105873">
        <w:rPr>
          <w:sz w:val="22"/>
          <w:szCs w:val="22"/>
        </w:rPr>
        <w:t>wykonywanie zadań wyznaczonych przez nauczycielkę grupy</w:t>
      </w:r>
    </w:p>
    <w:p w:rsidR="00522F70" w:rsidRPr="00105873" w:rsidRDefault="00522F70" w:rsidP="001E19BC">
      <w:pPr>
        <w:pStyle w:val="Akapitzlist"/>
        <w:numPr>
          <w:ilvl w:val="0"/>
          <w:numId w:val="62"/>
        </w:numPr>
        <w:tabs>
          <w:tab w:val="left" w:pos="0"/>
        </w:tabs>
        <w:spacing w:line="276" w:lineRule="auto"/>
        <w:jc w:val="both"/>
        <w:rPr>
          <w:sz w:val="22"/>
          <w:szCs w:val="22"/>
        </w:rPr>
      </w:pPr>
      <w:r w:rsidRPr="00105873">
        <w:rPr>
          <w:sz w:val="22"/>
          <w:szCs w:val="22"/>
        </w:rPr>
        <w:t>wykonywanie innych poleceń dyrektora związanych z organizacją pracy przedszkola</w:t>
      </w:r>
    </w:p>
    <w:p w:rsidR="00AF3769" w:rsidRPr="00105873" w:rsidRDefault="00AF3769" w:rsidP="00522F70">
      <w:pPr>
        <w:pStyle w:val="Akapitzlist"/>
        <w:spacing w:line="276" w:lineRule="auto"/>
        <w:ind w:left="0"/>
        <w:jc w:val="both"/>
        <w:rPr>
          <w:bCs/>
          <w:sz w:val="22"/>
          <w:szCs w:val="22"/>
        </w:rPr>
      </w:pPr>
    </w:p>
    <w:p w:rsidR="003C28F6" w:rsidRPr="00105873" w:rsidRDefault="0060317F" w:rsidP="00522F70">
      <w:pPr>
        <w:pStyle w:val="Akapitzlist"/>
        <w:spacing w:line="276" w:lineRule="auto"/>
        <w:ind w:left="0"/>
        <w:jc w:val="both"/>
        <w:rPr>
          <w:bCs/>
          <w:sz w:val="22"/>
          <w:szCs w:val="22"/>
        </w:rPr>
      </w:pPr>
      <w:r w:rsidRPr="00105873">
        <w:rPr>
          <w:bCs/>
          <w:sz w:val="22"/>
          <w:szCs w:val="22"/>
        </w:rPr>
        <w:t xml:space="preserve">3) </w:t>
      </w:r>
      <w:r w:rsidRPr="00105873">
        <w:rPr>
          <w:b/>
          <w:bCs/>
          <w:sz w:val="22"/>
          <w:szCs w:val="22"/>
        </w:rPr>
        <w:t>S</w:t>
      </w:r>
      <w:r w:rsidR="00AF3769" w:rsidRPr="00105873">
        <w:rPr>
          <w:b/>
          <w:bCs/>
          <w:sz w:val="22"/>
          <w:szCs w:val="22"/>
        </w:rPr>
        <w:t xml:space="preserve">tarsza </w:t>
      </w:r>
      <w:r w:rsidR="003C28F6" w:rsidRPr="00105873">
        <w:rPr>
          <w:b/>
          <w:bCs/>
          <w:sz w:val="22"/>
          <w:szCs w:val="22"/>
        </w:rPr>
        <w:t xml:space="preserve">woźna </w:t>
      </w:r>
      <w:r w:rsidR="00A7222F" w:rsidRPr="00105873">
        <w:rPr>
          <w:b/>
          <w:bCs/>
          <w:sz w:val="22"/>
          <w:szCs w:val="22"/>
        </w:rPr>
        <w:t>oddziałowa</w:t>
      </w:r>
      <w:r w:rsidR="00BA5A17" w:rsidRPr="00105873">
        <w:rPr>
          <w:b/>
          <w:bCs/>
          <w:sz w:val="22"/>
          <w:szCs w:val="22"/>
        </w:rPr>
        <w:t xml:space="preserve"> </w:t>
      </w:r>
      <w:r w:rsidR="00AF3769" w:rsidRPr="00105873">
        <w:rPr>
          <w:b/>
          <w:bCs/>
          <w:sz w:val="22"/>
          <w:szCs w:val="22"/>
        </w:rPr>
        <w:t>–</w:t>
      </w:r>
      <w:r w:rsidR="00AF3769" w:rsidRPr="00105873">
        <w:rPr>
          <w:bCs/>
          <w:sz w:val="22"/>
          <w:szCs w:val="22"/>
        </w:rPr>
        <w:t xml:space="preserve"> zadania starszej woźnej oddziałowej:</w:t>
      </w:r>
    </w:p>
    <w:p w:rsidR="009A0060" w:rsidRPr="00105873" w:rsidRDefault="009A0060" w:rsidP="00522F70">
      <w:pPr>
        <w:spacing w:line="276" w:lineRule="auto"/>
        <w:jc w:val="both"/>
        <w:rPr>
          <w:sz w:val="22"/>
          <w:szCs w:val="22"/>
        </w:rPr>
      </w:pPr>
      <w:r w:rsidRPr="00105873">
        <w:rPr>
          <w:sz w:val="22"/>
          <w:szCs w:val="22"/>
        </w:rPr>
        <w:t>Woźna współpracuje z nauczycielką grupy w organizowaniu opieki i wychowaniu dzieci</w:t>
      </w:r>
      <w:r w:rsidR="00476EF4" w:rsidRPr="00105873">
        <w:rPr>
          <w:sz w:val="22"/>
          <w:szCs w:val="22"/>
        </w:rPr>
        <w:t>.</w:t>
      </w:r>
    </w:p>
    <w:p w:rsidR="009A0060" w:rsidRPr="00105873" w:rsidRDefault="009A0060" w:rsidP="00522F70">
      <w:pPr>
        <w:spacing w:line="276" w:lineRule="auto"/>
        <w:jc w:val="both"/>
        <w:rPr>
          <w:sz w:val="22"/>
          <w:szCs w:val="22"/>
        </w:rPr>
      </w:pPr>
    </w:p>
    <w:p w:rsidR="009A0060" w:rsidRPr="00105873" w:rsidRDefault="009A0060" w:rsidP="00522F70">
      <w:pPr>
        <w:suppressAutoHyphens/>
        <w:spacing w:line="276" w:lineRule="auto"/>
        <w:jc w:val="both"/>
        <w:rPr>
          <w:sz w:val="22"/>
          <w:szCs w:val="22"/>
        </w:rPr>
      </w:pPr>
      <w:r w:rsidRPr="00105873">
        <w:rPr>
          <w:sz w:val="22"/>
          <w:szCs w:val="22"/>
        </w:rPr>
        <w:t xml:space="preserve">a) </w:t>
      </w:r>
      <w:r w:rsidR="00476EF4" w:rsidRPr="00105873">
        <w:rPr>
          <w:sz w:val="22"/>
          <w:szCs w:val="22"/>
        </w:rPr>
        <w:t>Sprzątanie</w:t>
      </w:r>
    </w:p>
    <w:p w:rsidR="009A0060" w:rsidRPr="00105873" w:rsidRDefault="009A0060" w:rsidP="00522F70">
      <w:pPr>
        <w:spacing w:line="276" w:lineRule="auto"/>
        <w:jc w:val="both"/>
        <w:rPr>
          <w:sz w:val="22"/>
          <w:szCs w:val="22"/>
          <w:u w:val="single"/>
        </w:rPr>
      </w:pPr>
      <w:r w:rsidRPr="00105873">
        <w:rPr>
          <w:sz w:val="22"/>
          <w:szCs w:val="22"/>
          <w:u w:val="single"/>
        </w:rPr>
        <w:t>Codzienne:</w:t>
      </w:r>
    </w:p>
    <w:p w:rsidR="00EA483F" w:rsidRPr="00105873" w:rsidRDefault="009A0060" w:rsidP="001E19BC">
      <w:pPr>
        <w:pStyle w:val="Akapitzlist"/>
        <w:numPr>
          <w:ilvl w:val="0"/>
          <w:numId w:val="63"/>
        </w:numPr>
        <w:spacing w:line="276" w:lineRule="auto"/>
        <w:jc w:val="both"/>
        <w:rPr>
          <w:sz w:val="22"/>
          <w:szCs w:val="22"/>
        </w:rPr>
      </w:pPr>
      <w:r w:rsidRPr="00105873">
        <w:rPr>
          <w:sz w:val="22"/>
          <w:szCs w:val="22"/>
        </w:rPr>
        <w:t xml:space="preserve">zamiatanie, odkurzanie sali, ścieranie kurzu (na mokro) ze sprzętów, zabawek, pomocy </w:t>
      </w:r>
    </w:p>
    <w:p w:rsidR="009A0060" w:rsidRPr="00105873" w:rsidRDefault="009A0060" w:rsidP="00EA483F">
      <w:pPr>
        <w:spacing w:line="276" w:lineRule="auto"/>
        <w:jc w:val="both"/>
        <w:rPr>
          <w:sz w:val="22"/>
          <w:szCs w:val="22"/>
        </w:rPr>
      </w:pPr>
      <w:r w:rsidRPr="00105873">
        <w:rPr>
          <w:sz w:val="22"/>
          <w:szCs w:val="22"/>
        </w:rPr>
        <w:t>dydaktycznych, parapetów, półek na prace indywidualne itp.</w:t>
      </w:r>
    </w:p>
    <w:p w:rsidR="009A0060" w:rsidRPr="00105873" w:rsidRDefault="009A0060" w:rsidP="001E19BC">
      <w:pPr>
        <w:pStyle w:val="Akapitzlist"/>
        <w:numPr>
          <w:ilvl w:val="0"/>
          <w:numId w:val="63"/>
        </w:numPr>
        <w:spacing w:line="276" w:lineRule="auto"/>
        <w:jc w:val="both"/>
        <w:rPr>
          <w:sz w:val="22"/>
          <w:szCs w:val="22"/>
        </w:rPr>
      </w:pPr>
      <w:r w:rsidRPr="00105873">
        <w:rPr>
          <w:sz w:val="22"/>
          <w:szCs w:val="22"/>
        </w:rPr>
        <w:t>mycie umywalek, sedesów wraz z glazurą</w:t>
      </w:r>
    </w:p>
    <w:p w:rsidR="009A0060" w:rsidRPr="00105873" w:rsidRDefault="009A0060" w:rsidP="001E19BC">
      <w:pPr>
        <w:pStyle w:val="Akapitzlist"/>
        <w:numPr>
          <w:ilvl w:val="0"/>
          <w:numId w:val="63"/>
        </w:numPr>
        <w:spacing w:line="276" w:lineRule="auto"/>
        <w:jc w:val="both"/>
        <w:rPr>
          <w:sz w:val="22"/>
          <w:szCs w:val="22"/>
        </w:rPr>
      </w:pPr>
      <w:r w:rsidRPr="00105873">
        <w:rPr>
          <w:sz w:val="22"/>
          <w:szCs w:val="22"/>
        </w:rPr>
        <w:t>sprzątanie pomocy oraz sali po zajęciach programowych</w:t>
      </w:r>
    </w:p>
    <w:p w:rsidR="009A0060" w:rsidRPr="00105873" w:rsidRDefault="00476EF4" w:rsidP="001E19BC">
      <w:pPr>
        <w:pStyle w:val="Akapitzlist"/>
        <w:numPr>
          <w:ilvl w:val="0"/>
          <w:numId w:val="63"/>
        </w:numPr>
        <w:spacing w:line="276" w:lineRule="auto"/>
        <w:jc w:val="both"/>
        <w:rPr>
          <w:sz w:val="22"/>
          <w:szCs w:val="22"/>
        </w:rPr>
      </w:pPr>
      <w:r w:rsidRPr="00105873">
        <w:rPr>
          <w:sz w:val="22"/>
          <w:szCs w:val="22"/>
        </w:rPr>
        <w:t>zmywanie parkietu</w:t>
      </w:r>
    </w:p>
    <w:p w:rsidR="009A0060" w:rsidRPr="00105873" w:rsidRDefault="009A0060" w:rsidP="00522F70">
      <w:pPr>
        <w:spacing w:line="276" w:lineRule="auto"/>
        <w:jc w:val="both"/>
        <w:rPr>
          <w:sz w:val="22"/>
          <w:szCs w:val="22"/>
        </w:rPr>
      </w:pPr>
      <w:r w:rsidRPr="00105873">
        <w:rPr>
          <w:sz w:val="22"/>
          <w:szCs w:val="22"/>
        </w:rPr>
        <w:t>Do codziennych obowiązków należy zatem utrzymanie we wzorowej czystości sali i pomieszcze</w:t>
      </w:r>
      <w:r w:rsidR="00810EFD" w:rsidRPr="00105873">
        <w:rPr>
          <w:sz w:val="22"/>
          <w:szCs w:val="22"/>
        </w:rPr>
        <w:t>ń przydzielonych do sprzątania.</w:t>
      </w:r>
    </w:p>
    <w:p w:rsidR="009A0060" w:rsidRPr="00105873" w:rsidRDefault="009A0060" w:rsidP="00522F70">
      <w:pPr>
        <w:spacing w:line="276" w:lineRule="auto"/>
        <w:jc w:val="both"/>
        <w:rPr>
          <w:sz w:val="22"/>
          <w:szCs w:val="22"/>
          <w:u w:val="single"/>
        </w:rPr>
      </w:pPr>
      <w:r w:rsidRPr="00105873">
        <w:rPr>
          <w:sz w:val="22"/>
          <w:szCs w:val="22"/>
          <w:u w:val="single"/>
        </w:rPr>
        <w:t>b) 1 raz</w:t>
      </w:r>
      <w:r w:rsidR="00476EF4" w:rsidRPr="00105873">
        <w:rPr>
          <w:sz w:val="22"/>
          <w:szCs w:val="22"/>
          <w:u w:val="single"/>
        </w:rPr>
        <w:t xml:space="preserve"> w tygodniu lub w miarę potrzeb</w:t>
      </w:r>
    </w:p>
    <w:p w:rsidR="009A0060" w:rsidRPr="00105873" w:rsidRDefault="00476EF4" w:rsidP="001E19BC">
      <w:pPr>
        <w:pStyle w:val="Akapitzlist"/>
        <w:numPr>
          <w:ilvl w:val="0"/>
          <w:numId w:val="64"/>
        </w:numPr>
        <w:spacing w:line="276" w:lineRule="auto"/>
        <w:jc w:val="both"/>
        <w:rPr>
          <w:sz w:val="22"/>
          <w:szCs w:val="22"/>
        </w:rPr>
      </w:pPr>
      <w:r w:rsidRPr="00105873">
        <w:rPr>
          <w:sz w:val="22"/>
          <w:szCs w:val="22"/>
        </w:rPr>
        <w:t>zmiana fartuchów ochronnych</w:t>
      </w:r>
    </w:p>
    <w:p w:rsidR="009A0060" w:rsidRPr="00105873" w:rsidRDefault="009A0060" w:rsidP="00522F70">
      <w:pPr>
        <w:spacing w:line="276" w:lineRule="auto"/>
        <w:jc w:val="both"/>
        <w:rPr>
          <w:sz w:val="22"/>
          <w:szCs w:val="22"/>
          <w:u w:val="single"/>
        </w:rPr>
      </w:pPr>
      <w:r w:rsidRPr="00105873">
        <w:rPr>
          <w:sz w:val="22"/>
          <w:szCs w:val="22"/>
          <w:u w:val="single"/>
        </w:rPr>
        <w:t xml:space="preserve">c) </w:t>
      </w:r>
      <w:r w:rsidR="00476EF4" w:rsidRPr="00105873">
        <w:rPr>
          <w:sz w:val="22"/>
          <w:szCs w:val="22"/>
          <w:u w:val="single"/>
        </w:rPr>
        <w:t>Generalne porządki</w:t>
      </w:r>
    </w:p>
    <w:p w:rsidR="009A0060" w:rsidRPr="00105873" w:rsidRDefault="009A0060" w:rsidP="001E19BC">
      <w:pPr>
        <w:pStyle w:val="Akapitzlist"/>
        <w:numPr>
          <w:ilvl w:val="0"/>
          <w:numId w:val="64"/>
        </w:numPr>
        <w:spacing w:line="276" w:lineRule="auto"/>
        <w:jc w:val="both"/>
        <w:rPr>
          <w:sz w:val="22"/>
          <w:szCs w:val="22"/>
        </w:rPr>
      </w:pPr>
      <w:r w:rsidRPr="00105873">
        <w:rPr>
          <w:sz w:val="22"/>
          <w:szCs w:val="22"/>
        </w:rPr>
        <w:t>mycie okien (3 razy w roku)</w:t>
      </w:r>
    </w:p>
    <w:p w:rsidR="009A0060" w:rsidRPr="00105873" w:rsidRDefault="009A0060" w:rsidP="001E19BC">
      <w:pPr>
        <w:pStyle w:val="Akapitzlist"/>
        <w:numPr>
          <w:ilvl w:val="0"/>
          <w:numId w:val="64"/>
        </w:numPr>
        <w:spacing w:line="276" w:lineRule="auto"/>
        <w:jc w:val="both"/>
        <w:rPr>
          <w:sz w:val="22"/>
          <w:szCs w:val="22"/>
        </w:rPr>
      </w:pPr>
      <w:r w:rsidRPr="00105873">
        <w:rPr>
          <w:sz w:val="22"/>
          <w:szCs w:val="22"/>
        </w:rPr>
        <w:t>trzepanie dywanów</w:t>
      </w:r>
    </w:p>
    <w:p w:rsidR="009A0060" w:rsidRPr="00105873" w:rsidRDefault="009A0060" w:rsidP="001E19BC">
      <w:pPr>
        <w:pStyle w:val="Akapitzlist"/>
        <w:numPr>
          <w:ilvl w:val="0"/>
          <w:numId w:val="64"/>
        </w:numPr>
        <w:spacing w:line="276" w:lineRule="auto"/>
        <w:jc w:val="both"/>
        <w:rPr>
          <w:sz w:val="22"/>
          <w:szCs w:val="22"/>
        </w:rPr>
      </w:pPr>
      <w:r w:rsidRPr="00105873">
        <w:rPr>
          <w:sz w:val="22"/>
          <w:szCs w:val="22"/>
        </w:rPr>
        <w:t>pranie firanek</w:t>
      </w:r>
    </w:p>
    <w:p w:rsidR="009A0060" w:rsidRPr="00105873" w:rsidRDefault="009A0060" w:rsidP="001E19BC">
      <w:pPr>
        <w:pStyle w:val="Akapitzlist"/>
        <w:numPr>
          <w:ilvl w:val="0"/>
          <w:numId w:val="64"/>
        </w:numPr>
        <w:spacing w:line="276" w:lineRule="auto"/>
        <w:jc w:val="both"/>
        <w:rPr>
          <w:sz w:val="22"/>
          <w:szCs w:val="22"/>
        </w:rPr>
      </w:pPr>
      <w:r w:rsidRPr="00105873">
        <w:rPr>
          <w:sz w:val="22"/>
          <w:szCs w:val="22"/>
        </w:rPr>
        <w:t>mycie lamp oświetleniowych</w:t>
      </w:r>
    </w:p>
    <w:p w:rsidR="009A0060" w:rsidRPr="00105873" w:rsidRDefault="009A0060" w:rsidP="00522F70">
      <w:pPr>
        <w:suppressAutoHyphens/>
        <w:spacing w:line="276" w:lineRule="auto"/>
        <w:jc w:val="both"/>
        <w:rPr>
          <w:sz w:val="22"/>
          <w:szCs w:val="22"/>
        </w:rPr>
      </w:pPr>
      <w:r w:rsidRPr="00105873">
        <w:rPr>
          <w:sz w:val="22"/>
          <w:szCs w:val="22"/>
        </w:rPr>
        <w:t xml:space="preserve">d) </w:t>
      </w:r>
      <w:r w:rsidR="00476EF4" w:rsidRPr="00105873">
        <w:rPr>
          <w:sz w:val="22"/>
          <w:szCs w:val="22"/>
        </w:rPr>
        <w:t>Organizacja posiłków</w:t>
      </w:r>
    </w:p>
    <w:p w:rsidR="009A0060" w:rsidRPr="00105873" w:rsidRDefault="009A0060" w:rsidP="001E19BC">
      <w:pPr>
        <w:pStyle w:val="Akapitzlist"/>
        <w:numPr>
          <w:ilvl w:val="0"/>
          <w:numId w:val="65"/>
        </w:numPr>
        <w:spacing w:line="276" w:lineRule="auto"/>
        <w:jc w:val="both"/>
        <w:rPr>
          <w:sz w:val="22"/>
          <w:szCs w:val="22"/>
        </w:rPr>
      </w:pPr>
      <w:r w:rsidRPr="00105873">
        <w:rPr>
          <w:sz w:val="22"/>
          <w:szCs w:val="22"/>
        </w:rPr>
        <w:t>przynoszenie naczyń do sali przed posiłkiem</w:t>
      </w:r>
    </w:p>
    <w:p w:rsidR="009A0060" w:rsidRPr="00105873" w:rsidRDefault="009A0060" w:rsidP="001E19BC">
      <w:pPr>
        <w:pStyle w:val="Akapitzlist"/>
        <w:numPr>
          <w:ilvl w:val="0"/>
          <w:numId w:val="65"/>
        </w:numPr>
        <w:spacing w:line="276" w:lineRule="auto"/>
        <w:jc w:val="both"/>
        <w:rPr>
          <w:sz w:val="22"/>
          <w:szCs w:val="22"/>
        </w:rPr>
      </w:pPr>
      <w:r w:rsidRPr="00105873">
        <w:rPr>
          <w:sz w:val="22"/>
          <w:szCs w:val="22"/>
        </w:rPr>
        <w:t>rozdawanie posiłków dzieciom</w:t>
      </w:r>
    </w:p>
    <w:p w:rsidR="009A0060" w:rsidRPr="00105873" w:rsidRDefault="009A0060" w:rsidP="001E19BC">
      <w:pPr>
        <w:pStyle w:val="Akapitzlist"/>
        <w:numPr>
          <w:ilvl w:val="0"/>
          <w:numId w:val="65"/>
        </w:numPr>
        <w:spacing w:line="276" w:lineRule="auto"/>
        <w:jc w:val="both"/>
        <w:rPr>
          <w:sz w:val="22"/>
          <w:szCs w:val="22"/>
        </w:rPr>
      </w:pPr>
      <w:r w:rsidRPr="00105873">
        <w:rPr>
          <w:sz w:val="22"/>
          <w:szCs w:val="22"/>
        </w:rPr>
        <w:t>estetyczne podawanie posiłków</w:t>
      </w:r>
    </w:p>
    <w:p w:rsidR="009A0060" w:rsidRPr="00105873" w:rsidRDefault="009A0060" w:rsidP="001E19BC">
      <w:pPr>
        <w:pStyle w:val="Akapitzlist"/>
        <w:numPr>
          <w:ilvl w:val="0"/>
          <w:numId w:val="65"/>
        </w:numPr>
        <w:spacing w:line="276" w:lineRule="auto"/>
        <w:jc w:val="both"/>
        <w:rPr>
          <w:sz w:val="22"/>
          <w:szCs w:val="22"/>
        </w:rPr>
      </w:pPr>
      <w:r w:rsidRPr="00105873">
        <w:rPr>
          <w:sz w:val="22"/>
          <w:szCs w:val="22"/>
        </w:rPr>
        <w:t>przestrzeganie obowiązku wydawania ciepłych posiłków</w:t>
      </w:r>
    </w:p>
    <w:p w:rsidR="00EA483F" w:rsidRPr="00105873" w:rsidRDefault="009A0060" w:rsidP="001E19BC">
      <w:pPr>
        <w:pStyle w:val="Akapitzlist"/>
        <w:numPr>
          <w:ilvl w:val="0"/>
          <w:numId w:val="65"/>
        </w:numPr>
        <w:spacing w:line="276" w:lineRule="auto"/>
        <w:jc w:val="both"/>
        <w:rPr>
          <w:sz w:val="22"/>
          <w:szCs w:val="22"/>
        </w:rPr>
      </w:pPr>
      <w:r w:rsidRPr="00105873">
        <w:rPr>
          <w:sz w:val="22"/>
          <w:szCs w:val="22"/>
        </w:rPr>
        <w:t xml:space="preserve">podawanie napojów w ciągu dnia(zmywanie kubeczków po użyciu), pomoc przy karmieniu dzieci </w:t>
      </w:r>
    </w:p>
    <w:p w:rsidR="009A0060" w:rsidRPr="00105873" w:rsidRDefault="009A0060" w:rsidP="00EA483F">
      <w:pPr>
        <w:spacing w:line="276" w:lineRule="auto"/>
        <w:jc w:val="both"/>
        <w:rPr>
          <w:sz w:val="22"/>
          <w:szCs w:val="22"/>
        </w:rPr>
      </w:pPr>
      <w:r w:rsidRPr="00105873">
        <w:rPr>
          <w:sz w:val="22"/>
          <w:szCs w:val="22"/>
        </w:rPr>
        <w:t>(nie zmuszanie, a zachęcanie)</w:t>
      </w:r>
    </w:p>
    <w:p w:rsidR="009A0060" w:rsidRPr="00105873" w:rsidRDefault="009A0060" w:rsidP="00522F70">
      <w:pPr>
        <w:suppressAutoHyphens/>
        <w:spacing w:line="276" w:lineRule="auto"/>
        <w:jc w:val="both"/>
        <w:rPr>
          <w:sz w:val="22"/>
          <w:szCs w:val="22"/>
        </w:rPr>
      </w:pPr>
      <w:r w:rsidRPr="00105873">
        <w:rPr>
          <w:sz w:val="22"/>
          <w:szCs w:val="22"/>
        </w:rPr>
        <w:t xml:space="preserve">e) </w:t>
      </w:r>
      <w:r w:rsidR="00476EF4" w:rsidRPr="00105873">
        <w:rPr>
          <w:sz w:val="22"/>
          <w:szCs w:val="22"/>
        </w:rPr>
        <w:t>Opieka nad dziećmi</w:t>
      </w:r>
    </w:p>
    <w:p w:rsidR="00EA483F" w:rsidRPr="00105873" w:rsidRDefault="009A0060" w:rsidP="001E19BC">
      <w:pPr>
        <w:pStyle w:val="Akapitzlist"/>
        <w:numPr>
          <w:ilvl w:val="0"/>
          <w:numId w:val="66"/>
        </w:numPr>
        <w:spacing w:line="276" w:lineRule="auto"/>
        <w:jc w:val="both"/>
        <w:rPr>
          <w:sz w:val="22"/>
          <w:szCs w:val="22"/>
        </w:rPr>
      </w:pPr>
      <w:r w:rsidRPr="00105873">
        <w:rPr>
          <w:sz w:val="22"/>
          <w:szCs w:val="22"/>
        </w:rPr>
        <w:t xml:space="preserve">pomoc dzieciom w rozbieraniu  i ubieraniu się przed ćwiczeniami gimnastycznymi i wyjściem na </w:t>
      </w:r>
    </w:p>
    <w:p w:rsidR="009A0060" w:rsidRPr="00105873" w:rsidRDefault="009A0060" w:rsidP="00EA483F">
      <w:pPr>
        <w:spacing w:line="276" w:lineRule="auto"/>
        <w:jc w:val="both"/>
        <w:rPr>
          <w:sz w:val="22"/>
          <w:szCs w:val="22"/>
        </w:rPr>
      </w:pPr>
      <w:r w:rsidRPr="00105873">
        <w:rPr>
          <w:sz w:val="22"/>
          <w:szCs w:val="22"/>
        </w:rPr>
        <w:t>dwór</w:t>
      </w:r>
    </w:p>
    <w:p w:rsidR="009A0060" w:rsidRPr="00105873" w:rsidRDefault="009A0060" w:rsidP="001E19BC">
      <w:pPr>
        <w:pStyle w:val="Akapitzlist"/>
        <w:numPr>
          <w:ilvl w:val="0"/>
          <w:numId w:val="66"/>
        </w:numPr>
        <w:spacing w:line="276" w:lineRule="auto"/>
        <w:jc w:val="both"/>
        <w:rPr>
          <w:sz w:val="22"/>
          <w:szCs w:val="22"/>
        </w:rPr>
      </w:pPr>
      <w:r w:rsidRPr="00105873">
        <w:rPr>
          <w:sz w:val="22"/>
          <w:szCs w:val="22"/>
        </w:rPr>
        <w:t>opieka w czasie spacerów i wycieczek</w:t>
      </w:r>
    </w:p>
    <w:p w:rsidR="009A0060" w:rsidRPr="00105873" w:rsidRDefault="009A0060" w:rsidP="001E19BC">
      <w:pPr>
        <w:pStyle w:val="Akapitzlist"/>
        <w:numPr>
          <w:ilvl w:val="0"/>
          <w:numId w:val="66"/>
        </w:numPr>
        <w:spacing w:line="276" w:lineRule="auto"/>
        <w:jc w:val="both"/>
        <w:rPr>
          <w:sz w:val="22"/>
          <w:szCs w:val="22"/>
        </w:rPr>
      </w:pPr>
      <w:r w:rsidRPr="00105873">
        <w:rPr>
          <w:sz w:val="22"/>
          <w:szCs w:val="22"/>
        </w:rPr>
        <w:t>pomoc przy myciu rąk, korzystaniu z toalety</w:t>
      </w:r>
    </w:p>
    <w:p w:rsidR="009A0060" w:rsidRPr="00105873" w:rsidRDefault="009A0060" w:rsidP="001E19BC">
      <w:pPr>
        <w:pStyle w:val="Akapitzlist"/>
        <w:numPr>
          <w:ilvl w:val="0"/>
          <w:numId w:val="66"/>
        </w:numPr>
        <w:spacing w:line="276" w:lineRule="auto"/>
        <w:jc w:val="both"/>
        <w:rPr>
          <w:sz w:val="22"/>
          <w:szCs w:val="22"/>
        </w:rPr>
      </w:pPr>
      <w:r w:rsidRPr="00105873">
        <w:rPr>
          <w:sz w:val="22"/>
          <w:szCs w:val="22"/>
        </w:rPr>
        <w:t>udział w przygotowaniu pomocy do zajęć</w:t>
      </w:r>
    </w:p>
    <w:p w:rsidR="009A0060" w:rsidRPr="00105873" w:rsidRDefault="009A0060" w:rsidP="001E19BC">
      <w:pPr>
        <w:pStyle w:val="Akapitzlist"/>
        <w:numPr>
          <w:ilvl w:val="0"/>
          <w:numId w:val="66"/>
        </w:numPr>
        <w:spacing w:line="276" w:lineRule="auto"/>
        <w:jc w:val="both"/>
        <w:rPr>
          <w:sz w:val="22"/>
          <w:szCs w:val="22"/>
        </w:rPr>
      </w:pPr>
      <w:r w:rsidRPr="00105873">
        <w:rPr>
          <w:sz w:val="22"/>
          <w:szCs w:val="22"/>
        </w:rPr>
        <w:t xml:space="preserve">udział w dekorowaniu </w:t>
      </w:r>
      <w:r w:rsidR="00810EFD" w:rsidRPr="00105873">
        <w:rPr>
          <w:sz w:val="22"/>
          <w:szCs w:val="22"/>
        </w:rPr>
        <w:t>s</w:t>
      </w:r>
      <w:r w:rsidRPr="00105873">
        <w:rPr>
          <w:sz w:val="22"/>
          <w:szCs w:val="22"/>
        </w:rPr>
        <w:t>ali</w:t>
      </w:r>
    </w:p>
    <w:p w:rsidR="009A0060" w:rsidRPr="00105873" w:rsidRDefault="009A0060" w:rsidP="001E19BC">
      <w:pPr>
        <w:pStyle w:val="Akapitzlist"/>
        <w:numPr>
          <w:ilvl w:val="0"/>
          <w:numId w:val="66"/>
        </w:numPr>
        <w:spacing w:line="276" w:lineRule="auto"/>
        <w:jc w:val="both"/>
        <w:rPr>
          <w:sz w:val="22"/>
          <w:szCs w:val="22"/>
        </w:rPr>
      </w:pPr>
      <w:r w:rsidRPr="00105873">
        <w:rPr>
          <w:sz w:val="22"/>
          <w:szCs w:val="22"/>
        </w:rPr>
        <w:t>sprzątanie po „małych przygodach”</w:t>
      </w:r>
    </w:p>
    <w:p w:rsidR="009A0060" w:rsidRPr="00105873" w:rsidRDefault="009A0060" w:rsidP="001E19BC">
      <w:pPr>
        <w:pStyle w:val="Akapitzlist"/>
        <w:numPr>
          <w:ilvl w:val="0"/>
          <w:numId w:val="66"/>
        </w:numPr>
        <w:spacing w:line="276" w:lineRule="auto"/>
        <w:jc w:val="both"/>
        <w:rPr>
          <w:sz w:val="22"/>
          <w:szCs w:val="22"/>
        </w:rPr>
      </w:pPr>
      <w:r w:rsidRPr="00105873">
        <w:rPr>
          <w:sz w:val="22"/>
          <w:szCs w:val="22"/>
        </w:rPr>
        <w:t>pomoc przy dzieciach w sytuacjach tego wymagających</w:t>
      </w:r>
    </w:p>
    <w:p w:rsidR="009A0060" w:rsidRPr="00105873" w:rsidRDefault="009A0060" w:rsidP="00522F70">
      <w:pPr>
        <w:suppressAutoHyphens/>
        <w:spacing w:line="276" w:lineRule="auto"/>
        <w:jc w:val="both"/>
        <w:rPr>
          <w:sz w:val="22"/>
          <w:szCs w:val="22"/>
        </w:rPr>
      </w:pPr>
      <w:r w:rsidRPr="00105873">
        <w:rPr>
          <w:sz w:val="22"/>
          <w:szCs w:val="22"/>
        </w:rPr>
        <w:t xml:space="preserve">f) </w:t>
      </w:r>
      <w:r w:rsidR="00476EF4" w:rsidRPr="00105873">
        <w:rPr>
          <w:sz w:val="22"/>
          <w:szCs w:val="22"/>
        </w:rPr>
        <w:t>Przestrzeganie BHP</w:t>
      </w:r>
    </w:p>
    <w:p w:rsidR="00EA483F" w:rsidRPr="00105873" w:rsidRDefault="009A0060" w:rsidP="001E19BC">
      <w:pPr>
        <w:pStyle w:val="Akapitzlist"/>
        <w:numPr>
          <w:ilvl w:val="0"/>
          <w:numId w:val="67"/>
        </w:numPr>
        <w:spacing w:line="276" w:lineRule="auto"/>
        <w:jc w:val="both"/>
        <w:rPr>
          <w:sz w:val="22"/>
          <w:szCs w:val="22"/>
        </w:rPr>
      </w:pPr>
      <w:r w:rsidRPr="00105873">
        <w:rPr>
          <w:sz w:val="22"/>
          <w:szCs w:val="22"/>
        </w:rPr>
        <w:lastRenderedPageBreak/>
        <w:t xml:space="preserve">odpowiednie zabezpieczenie przed dziećmi produktów chemicznych pobranych do utrzymania </w:t>
      </w:r>
    </w:p>
    <w:p w:rsidR="009A0060" w:rsidRPr="00105873" w:rsidRDefault="009A0060" w:rsidP="00EA483F">
      <w:pPr>
        <w:spacing w:line="276" w:lineRule="auto"/>
        <w:jc w:val="both"/>
        <w:rPr>
          <w:sz w:val="22"/>
          <w:szCs w:val="22"/>
        </w:rPr>
      </w:pPr>
      <w:r w:rsidRPr="00105873">
        <w:rPr>
          <w:sz w:val="22"/>
          <w:szCs w:val="22"/>
        </w:rPr>
        <w:t>czystości, oszczędne gospodarowanie nimi</w:t>
      </w:r>
    </w:p>
    <w:p w:rsidR="007F7F61" w:rsidRPr="00105873" w:rsidRDefault="009A0060" w:rsidP="001E19BC">
      <w:pPr>
        <w:pStyle w:val="Akapitzlist"/>
        <w:numPr>
          <w:ilvl w:val="0"/>
          <w:numId w:val="67"/>
        </w:numPr>
        <w:spacing w:line="276" w:lineRule="auto"/>
        <w:jc w:val="both"/>
        <w:rPr>
          <w:sz w:val="22"/>
          <w:szCs w:val="22"/>
        </w:rPr>
      </w:pPr>
      <w:r w:rsidRPr="00105873">
        <w:rPr>
          <w:sz w:val="22"/>
          <w:szCs w:val="22"/>
        </w:rPr>
        <w:t xml:space="preserve">pomoc przy zakupie pomocy, sprzętów, zabawek i innych artykułów niezbędnych </w:t>
      </w:r>
      <w:r w:rsidR="007F7F61" w:rsidRPr="00105873">
        <w:rPr>
          <w:sz w:val="22"/>
          <w:szCs w:val="22"/>
        </w:rPr>
        <w:t xml:space="preserve">                                           </w:t>
      </w:r>
    </w:p>
    <w:p w:rsidR="009A0060" w:rsidRPr="00105873" w:rsidRDefault="009A0060" w:rsidP="007F7F61">
      <w:pPr>
        <w:spacing w:line="276" w:lineRule="auto"/>
        <w:jc w:val="both"/>
        <w:rPr>
          <w:sz w:val="22"/>
          <w:szCs w:val="22"/>
        </w:rPr>
      </w:pPr>
      <w:r w:rsidRPr="00105873">
        <w:rPr>
          <w:sz w:val="22"/>
          <w:szCs w:val="22"/>
        </w:rPr>
        <w:t>do funkcjonowania przedszkola</w:t>
      </w:r>
    </w:p>
    <w:p w:rsidR="009A0060" w:rsidRPr="00105873" w:rsidRDefault="009A0060" w:rsidP="001E19BC">
      <w:pPr>
        <w:pStyle w:val="Akapitzlist"/>
        <w:numPr>
          <w:ilvl w:val="0"/>
          <w:numId w:val="67"/>
        </w:numPr>
        <w:spacing w:line="276" w:lineRule="auto"/>
        <w:jc w:val="both"/>
        <w:rPr>
          <w:sz w:val="22"/>
          <w:szCs w:val="22"/>
        </w:rPr>
      </w:pPr>
      <w:r w:rsidRPr="00105873">
        <w:rPr>
          <w:sz w:val="22"/>
          <w:szCs w:val="22"/>
        </w:rPr>
        <w:t>zgłaszanie zwierzchnikowi wszelkich zagrożeń i uszkodzeń sprzętu</w:t>
      </w:r>
    </w:p>
    <w:p w:rsidR="009A0060" w:rsidRPr="00105873" w:rsidRDefault="009A0060" w:rsidP="00522F70">
      <w:pPr>
        <w:suppressAutoHyphens/>
        <w:spacing w:line="276" w:lineRule="auto"/>
        <w:jc w:val="both"/>
        <w:rPr>
          <w:sz w:val="22"/>
          <w:szCs w:val="22"/>
        </w:rPr>
      </w:pPr>
      <w:r w:rsidRPr="00105873">
        <w:rPr>
          <w:sz w:val="22"/>
          <w:szCs w:val="22"/>
        </w:rPr>
        <w:t xml:space="preserve">g) </w:t>
      </w:r>
      <w:r w:rsidR="00476EF4" w:rsidRPr="00105873">
        <w:rPr>
          <w:sz w:val="22"/>
          <w:szCs w:val="22"/>
        </w:rPr>
        <w:t>Gospodarka materiałowa</w:t>
      </w:r>
    </w:p>
    <w:p w:rsidR="00EA483F" w:rsidRPr="00105873" w:rsidRDefault="009A0060" w:rsidP="001E19BC">
      <w:pPr>
        <w:pStyle w:val="Akapitzlist"/>
        <w:numPr>
          <w:ilvl w:val="0"/>
          <w:numId w:val="68"/>
        </w:numPr>
        <w:spacing w:line="276" w:lineRule="auto"/>
        <w:jc w:val="both"/>
        <w:rPr>
          <w:sz w:val="22"/>
          <w:szCs w:val="22"/>
        </w:rPr>
      </w:pPr>
      <w:r w:rsidRPr="00105873">
        <w:rPr>
          <w:sz w:val="22"/>
          <w:szCs w:val="22"/>
        </w:rPr>
        <w:t xml:space="preserve">pobieranie przedmiotów i środków do utrzymania czystości, sprzętów, pomocy, znajomość stanu </w:t>
      </w:r>
    </w:p>
    <w:p w:rsidR="009A0060" w:rsidRPr="00105873" w:rsidRDefault="009A0060" w:rsidP="00EA483F">
      <w:pPr>
        <w:spacing w:line="276" w:lineRule="auto"/>
        <w:jc w:val="both"/>
        <w:rPr>
          <w:sz w:val="22"/>
          <w:szCs w:val="22"/>
        </w:rPr>
      </w:pPr>
      <w:r w:rsidRPr="00105873">
        <w:rPr>
          <w:sz w:val="22"/>
          <w:szCs w:val="22"/>
        </w:rPr>
        <w:t>posiadania</w:t>
      </w:r>
    </w:p>
    <w:p w:rsidR="009A0060" w:rsidRPr="00105873" w:rsidRDefault="009A0060" w:rsidP="001E19BC">
      <w:pPr>
        <w:pStyle w:val="Akapitzlist"/>
        <w:numPr>
          <w:ilvl w:val="0"/>
          <w:numId w:val="68"/>
        </w:numPr>
        <w:spacing w:line="276" w:lineRule="auto"/>
        <w:jc w:val="both"/>
        <w:rPr>
          <w:sz w:val="22"/>
          <w:szCs w:val="22"/>
        </w:rPr>
      </w:pPr>
      <w:r w:rsidRPr="00105873">
        <w:rPr>
          <w:sz w:val="22"/>
          <w:szCs w:val="22"/>
        </w:rPr>
        <w:t>umiejętne posługiwanie się sprzętem mechanicznym i elektrycznym</w:t>
      </w:r>
    </w:p>
    <w:p w:rsidR="009A0060" w:rsidRPr="00105873" w:rsidRDefault="009A0060" w:rsidP="001E19BC">
      <w:pPr>
        <w:pStyle w:val="Akapitzlist"/>
        <w:numPr>
          <w:ilvl w:val="0"/>
          <w:numId w:val="68"/>
        </w:numPr>
        <w:spacing w:line="276" w:lineRule="auto"/>
        <w:jc w:val="both"/>
        <w:rPr>
          <w:sz w:val="22"/>
          <w:szCs w:val="22"/>
        </w:rPr>
      </w:pPr>
      <w:r w:rsidRPr="00105873">
        <w:rPr>
          <w:sz w:val="22"/>
          <w:szCs w:val="22"/>
        </w:rPr>
        <w:t>zabezpieczenie przed kradzieżą rzeczy i przedmiotów znajdujących się w przedszkolu</w:t>
      </w:r>
    </w:p>
    <w:p w:rsidR="009A0060" w:rsidRPr="00105873" w:rsidRDefault="009A0060" w:rsidP="001E19BC">
      <w:pPr>
        <w:pStyle w:val="Akapitzlist"/>
        <w:numPr>
          <w:ilvl w:val="0"/>
          <w:numId w:val="68"/>
        </w:numPr>
        <w:spacing w:line="276" w:lineRule="auto"/>
        <w:jc w:val="both"/>
        <w:rPr>
          <w:sz w:val="22"/>
          <w:szCs w:val="22"/>
        </w:rPr>
      </w:pPr>
      <w:r w:rsidRPr="00105873">
        <w:rPr>
          <w:sz w:val="22"/>
          <w:szCs w:val="22"/>
        </w:rPr>
        <w:t>dbałość o powierzony sprzęt, rośliny, zwierzęta</w:t>
      </w:r>
    </w:p>
    <w:p w:rsidR="00EA483F" w:rsidRPr="00105873" w:rsidRDefault="009A0060" w:rsidP="001E19BC">
      <w:pPr>
        <w:pStyle w:val="Akapitzlist"/>
        <w:numPr>
          <w:ilvl w:val="0"/>
          <w:numId w:val="68"/>
        </w:numPr>
        <w:spacing w:line="276" w:lineRule="auto"/>
        <w:jc w:val="both"/>
        <w:rPr>
          <w:sz w:val="22"/>
          <w:szCs w:val="22"/>
        </w:rPr>
      </w:pPr>
      <w:r w:rsidRPr="00105873">
        <w:rPr>
          <w:sz w:val="22"/>
          <w:szCs w:val="22"/>
        </w:rPr>
        <w:t xml:space="preserve">odpowiedzialność materiałowa za przydzielone naczynia stołowe, sprzęt do sprzątania, odzież </w:t>
      </w:r>
    </w:p>
    <w:p w:rsidR="009A0060" w:rsidRPr="00105873" w:rsidRDefault="009A0060" w:rsidP="00EA483F">
      <w:pPr>
        <w:spacing w:line="276" w:lineRule="auto"/>
        <w:jc w:val="both"/>
        <w:rPr>
          <w:sz w:val="22"/>
          <w:szCs w:val="22"/>
        </w:rPr>
      </w:pPr>
      <w:r w:rsidRPr="00105873">
        <w:rPr>
          <w:sz w:val="22"/>
          <w:szCs w:val="22"/>
        </w:rPr>
        <w:t>ochronną, oraz sprzęty i rzeczy znajdujące się w pomieszczeniach przydzielonych do sprzątania</w:t>
      </w:r>
    </w:p>
    <w:p w:rsidR="009A0060" w:rsidRPr="00105873" w:rsidRDefault="009A0060" w:rsidP="00522F70">
      <w:pPr>
        <w:suppressAutoHyphens/>
        <w:spacing w:line="276" w:lineRule="auto"/>
        <w:jc w:val="both"/>
        <w:rPr>
          <w:sz w:val="22"/>
          <w:szCs w:val="22"/>
        </w:rPr>
      </w:pPr>
      <w:r w:rsidRPr="00105873">
        <w:rPr>
          <w:sz w:val="22"/>
          <w:szCs w:val="22"/>
        </w:rPr>
        <w:t xml:space="preserve">h) </w:t>
      </w:r>
      <w:r w:rsidR="00476EF4" w:rsidRPr="00105873">
        <w:rPr>
          <w:sz w:val="22"/>
          <w:szCs w:val="22"/>
        </w:rPr>
        <w:t>Sprawy ogólne</w:t>
      </w:r>
    </w:p>
    <w:p w:rsidR="009A0060" w:rsidRPr="00105873" w:rsidRDefault="009A0060" w:rsidP="001E19BC">
      <w:pPr>
        <w:pStyle w:val="Akapitzlist"/>
        <w:numPr>
          <w:ilvl w:val="0"/>
          <w:numId w:val="69"/>
        </w:numPr>
        <w:spacing w:line="276" w:lineRule="auto"/>
        <w:jc w:val="both"/>
        <w:rPr>
          <w:sz w:val="22"/>
          <w:szCs w:val="22"/>
        </w:rPr>
      </w:pPr>
      <w:r w:rsidRPr="00105873">
        <w:rPr>
          <w:sz w:val="22"/>
          <w:szCs w:val="22"/>
        </w:rPr>
        <w:t>nieudzielanie rodzicom informacji o dziecku – jest to zadanie nauczycielek</w:t>
      </w:r>
    </w:p>
    <w:p w:rsidR="009A0060" w:rsidRPr="00105873" w:rsidRDefault="009A0060" w:rsidP="001E19BC">
      <w:pPr>
        <w:pStyle w:val="Akapitzlist"/>
        <w:numPr>
          <w:ilvl w:val="0"/>
          <w:numId w:val="69"/>
        </w:numPr>
        <w:spacing w:line="276" w:lineRule="auto"/>
        <w:jc w:val="both"/>
        <w:rPr>
          <w:sz w:val="22"/>
          <w:szCs w:val="22"/>
        </w:rPr>
      </w:pPr>
      <w:r w:rsidRPr="00105873">
        <w:rPr>
          <w:sz w:val="22"/>
          <w:szCs w:val="22"/>
        </w:rPr>
        <w:t>dbałość o estetyczny wygląd</w:t>
      </w:r>
    </w:p>
    <w:p w:rsidR="009A0060" w:rsidRPr="00105873" w:rsidRDefault="009A0060" w:rsidP="001E19BC">
      <w:pPr>
        <w:pStyle w:val="Akapitzlist"/>
        <w:numPr>
          <w:ilvl w:val="0"/>
          <w:numId w:val="69"/>
        </w:numPr>
        <w:spacing w:line="276" w:lineRule="auto"/>
        <w:jc w:val="both"/>
        <w:rPr>
          <w:sz w:val="22"/>
          <w:szCs w:val="22"/>
        </w:rPr>
      </w:pPr>
      <w:r w:rsidRPr="00105873">
        <w:rPr>
          <w:sz w:val="22"/>
          <w:szCs w:val="22"/>
        </w:rPr>
        <w:t>wykonywanie badań profilaktycznych zgodnie z obowiązującymi przepisami</w:t>
      </w:r>
    </w:p>
    <w:p w:rsidR="00EA483F" w:rsidRPr="00105873" w:rsidRDefault="009A0060" w:rsidP="001E19BC">
      <w:pPr>
        <w:pStyle w:val="Akapitzlist"/>
        <w:numPr>
          <w:ilvl w:val="0"/>
          <w:numId w:val="69"/>
        </w:numPr>
        <w:spacing w:line="276" w:lineRule="auto"/>
        <w:jc w:val="both"/>
        <w:rPr>
          <w:sz w:val="22"/>
          <w:szCs w:val="22"/>
        </w:rPr>
      </w:pPr>
      <w:r w:rsidRPr="00105873">
        <w:rPr>
          <w:sz w:val="22"/>
          <w:szCs w:val="22"/>
        </w:rPr>
        <w:t xml:space="preserve">dyżury w szatni, pomoc w ubieraniu się wszystkich dzieci przedszkolnych przebywających w tym </w:t>
      </w:r>
    </w:p>
    <w:p w:rsidR="009A0060" w:rsidRPr="00105873" w:rsidRDefault="009A0060" w:rsidP="00EA483F">
      <w:pPr>
        <w:spacing w:line="276" w:lineRule="auto"/>
        <w:jc w:val="both"/>
        <w:rPr>
          <w:sz w:val="22"/>
          <w:szCs w:val="22"/>
        </w:rPr>
      </w:pPr>
      <w:r w:rsidRPr="00105873">
        <w:rPr>
          <w:sz w:val="22"/>
          <w:szCs w:val="22"/>
        </w:rPr>
        <w:t>pomieszczeniu</w:t>
      </w:r>
    </w:p>
    <w:p w:rsidR="009A0060" w:rsidRPr="00105873" w:rsidRDefault="009A0060" w:rsidP="001E19BC">
      <w:pPr>
        <w:pStyle w:val="Akapitzlist"/>
        <w:numPr>
          <w:ilvl w:val="0"/>
          <w:numId w:val="69"/>
        </w:numPr>
        <w:spacing w:line="276" w:lineRule="auto"/>
        <w:jc w:val="both"/>
        <w:rPr>
          <w:sz w:val="22"/>
          <w:szCs w:val="22"/>
        </w:rPr>
      </w:pPr>
      <w:r w:rsidRPr="00105873">
        <w:rPr>
          <w:sz w:val="22"/>
          <w:szCs w:val="22"/>
        </w:rPr>
        <w:t>wykonywanie zadań wyznaczonych przez nauczycielkę grupy</w:t>
      </w:r>
    </w:p>
    <w:p w:rsidR="009A0060" w:rsidRPr="00105873" w:rsidRDefault="009A0060" w:rsidP="001E19BC">
      <w:pPr>
        <w:pStyle w:val="Akapitzlist"/>
        <w:numPr>
          <w:ilvl w:val="0"/>
          <w:numId w:val="69"/>
        </w:numPr>
        <w:spacing w:line="276" w:lineRule="auto"/>
        <w:jc w:val="both"/>
        <w:rPr>
          <w:sz w:val="22"/>
          <w:szCs w:val="22"/>
        </w:rPr>
      </w:pPr>
      <w:r w:rsidRPr="00105873">
        <w:rPr>
          <w:sz w:val="22"/>
          <w:szCs w:val="22"/>
        </w:rPr>
        <w:t>wykonywanie innych poleceń dyrektora związanych z organizacją pracy przedszkola</w:t>
      </w:r>
    </w:p>
    <w:p w:rsidR="00AF3769" w:rsidRPr="00105873" w:rsidRDefault="00AF3769" w:rsidP="00522F70">
      <w:pPr>
        <w:pStyle w:val="Akapitzlist"/>
        <w:spacing w:line="276" w:lineRule="auto"/>
        <w:ind w:left="0"/>
        <w:jc w:val="both"/>
        <w:rPr>
          <w:bCs/>
          <w:sz w:val="22"/>
          <w:szCs w:val="22"/>
        </w:rPr>
      </w:pPr>
    </w:p>
    <w:p w:rsidR="00574257" w:rsidRPr="00105873" w:rsidRDefault="0060317F" w:rsidP="00522F70">
      <w:pPr>
        <w:spacing w:line="276" w:lineRule="auto"/>
        <w:rPr>
          <w:bCs/>
          <w:sz w:val="22"/>
          <w:szCs w:val="22"/>
        </w:rPr>
      </w:pPr>
      <w:r w:rsidRPr="00105873">
        <w:rPr>
          <w:bCs/>
          <w:sz w:val="22"/>
          <w:szCs w:val="22"/>
        </w:rPr>
        <w:t xml:space="preserve">4) </w:t>
      </w:r>
      <w:r w:rsidRPr="00105873">
        <w:rPr>
          <w:b/>
          <w:bCs/>
          <w:sz w:val="22"/>
          <w:szCs w:val="22"/>
        </w:rPr>
        <w:t>K</w:t>
      </w:r>
      <w:r w:rsidR="00AF3769" w:rsidRPr="00105873">
        <w:rPr>
          <w:b/>
          <w:bCs/>
          <w:sz w:val="22"/>
          <w:szCs w:val="22"/>
        </w:rPr>
        <w:t>ucharka</w:t>
      </w:r>
      <w:r w:rsidR="00AF3769" w:rsidRPr="00105873">
        <w:rPr>
          <w:bCs/>
          <w:sz w:val="22"/>
          <w:szCs w:val="22"/>
        </w:rPr>
        <w:t xml:space="preserve"> – zadania kucharki:</w:t>
      </w:r>
    </w:p>
    <w:p w:rsidR="00476EF4" w:rsidRPr="00105873" w:rsidRDefault="00476EF4" w:rsidP="00522F70">
      <w:pPr>
        <w:autoSpaceDE w:val="0"/>
        <w:autoSpaceDN w:val="0"/>
        <w:adjustRightInd w:val="0"/>
        <w:spacing w:line="276" w:lineRule="auto"/>
        <w:rPr>
          <w:sz w:val="22"/>
          <w:szCs w:val="22"/>
        </w:rPr>
      </w:pPr>
      <w:r w:rsidRPr="00105873">
        <w:rPr>
          <w:bCs/>
          <w:sz w:val="22"/>
          <w:szCs w:val="22"/>
        </w:rPr>
        <w:t>a) u</w:t>
      </w:r>
      <w:r w:rsidRPr="00105873">
        <w:rPr>
          <w:sz w:val="22"/>
          <w:szCs w:val="22"/>
        </w:rPr>
        <w:t>czestniczenie w planowaniu jadłospisów i przygotowywaniu według niego posiłków.</w:t>
      </w:r>
    </w:p>
    <w:p w:rsidR="00476EF4" w:rsidRPr="00105873" w:rsidRDefault="00476EF4" w:rsidP="00522F70">
      <w:pPr>
        <w:autoSpaceDE w:val="0"/>
        <w:autoSpaceDN w:val="0"/>
        <w:adjustRightInd w:val="0"/>
        <w:spacing w:line="276" w:lineRule="auto"/>
        <w:rPr>
          <w:sz w:val="22"/>
          <w:szCs w:val="22"/>
        </w:rPr>
      </w:pPr>
      <w:r w:rsidRPr="00105873">
        <w:rPr>
          <w:sz w:val="22"/>
          <w:szCs w:val="22"/>
        </w:rPr>
        <w:t>b) pobieranie produktów spożywczych z magazynu w ilościach przewidzianych recepturą i</w:t>
      </w:r>
    </w:p>
    <w:p w:rsidR="00476EF4" w:rsidRPr="00105873" w:rsidRDefault="00476EF4" w:rsidP="00522F70">
      <w:pPr>
        <w:autoSpaceDE w:val="0"/>
        <w:autoSpaceDN w:val="0"/>
        <w:adjustRightInd w:val="0"/>
        <w:spacing w:line="276" w:lineRule="auto"/>
        <w:rPr>
          <w:sz w:val="22"/>
          <w:szCs w:val="22"/>
        </w:rPr>
      </w:pPr>
      <w:r w:rsidRPr="00105873">
        <w:rPr>
          <w:sz w:val="22"/>
          <w:szCs w:val="22"/>
        </w:rPr>
        <w:t>odpowiednie zabezpieczanie ich przed użyciem.</w:t>
      </w:r>
    </w:p>
    <w:p w:rsidR="00476EF4" w:rsidRPr="00105873" w:rsidRDefault="00476EF4" w:rsidP="00522F70">
      <w:pPr>
        <w:autoSpaceDE w:val="0"/>
        <w:autoSpaceDN w:val="0"/>
        <w:adjustRightInd w:val="0"/>
        <w:spacing w:line="276" w:lineRule="auto"/>
        <w:rPr>
          <w:sz w:val="22"/>
          <w:szCs w:val="22"/>
        </w:rPr>
      </w:pPr>
      <w:r w:rsidRPr="00105873">
        <w:rPr>
          <w:sz w:val="22"/>
          <w:szCs w:val="22"/>
        </w:rPr>
        <w:t>c) przestrzeganie właściwego podziału pracy w kuchni i nadzór nad jej wykonaniem.</w:t>
      </w:r>
    </w:p>
    <w:p w:rsidR="00476EF4" w:rsidRPr="00105873" w:rsidRDefault="00476EF4" w:rsidP="00522F70">
      <w:pPr>
        <w:autoSpaceDE w:val="0"/>
        <w:autoSpaceDN w:val="0"/>
        <w:adjustRightInd w:val="0"/>
        <w:spacing w:line="276" w:lineRule="auto"/>
        <w:rPr>
          <w:sz w:val="22"/>
          <w:szCs w:val="22"/>
        </w:rPr>
      </w:pPr>
      <w:r w:rsidRPr="00105873">
        <w:rPr>
          <w:sz w:val="22"/>
          <w:szCs w:val="22"/>
        </w:rPr>
        <w:t>d) przestrzeganie zasad technologii i estetyki oraz przepisów higieniczno-sanitarnych,</w:t>
      </w:r>
    </w:p>
    <w:p w:rsidR="00476EF4" w:rsidRPr="00105873" w:rsidRDefault="00476EF4" w:rsidP="00522F70">
      <w:pPr>
        <w:autoSpaceDE w:val="0"/>
        <w:autoSpaceDN w:val="0"/>
        <w:adjustRightInd w:val="0"/>
        <w:spacing w:line="276" w:lineRule="auto"/>
        <w:rPr>
          <w:sz w:val="22"/>
          <w:szCs w:val="22"/>
        </w:rPr>
      </w:pPr>
      <w:r w:rsidRPr="00105873">
        <w:rPr>
          <w:sz w:val="22"/>
          <w:szCs w:val="22"/>
        </w:rPr>
        <w:t>dyscypliny pracy, BHP i ppoż oraz HACCAP</w:t>
      </w:r>
    </w:p>
    <w:p w:rsidR="00476EF4" w:rsidRPr="00105873" w:rsidRDefault="00476EF4" w:rsidP="00522F70">
      <w:pPr>
        <w:autoSpaceDE w:val="0"/>
        <w:autoSpaceDN w:val="0"/>
        <w:adjustRightInd w:val="0"/>
        <w:spacing w:line="276" w:lineRule="auto"/>
        <w:rPr>
          <w:sz w:val="22"/>
          <w:szCs w:val="22"/>
        </w:rPr>
      </w:pPr>
      <w:r w:rsidRPr="00105873">
        <w:rPr>
          <w:sz w:val="22"/>
          <w:szCs w:val="22"/>
        </w:rPr>
        <w:t>e) natychmiastowe zgłaszanie sam. ref. powstałych usterek oraz wszelkich nieprawidłowości stanowiących zagrożenie zdrowia lub życia.</w:t>
      </w:r>
    </w:p>
    <w:p w:rsidR="00476EF4" w:rsidRPr="00105873" w:rsidRDefault="00476EF4" w:rsidP="00522F70">
      <w:pPr>
        <w:autoSpaceDE w:val="0"/>
        <w:autoSpaceDN w:val="0"/>
        <w:adjustRightInd w:val="0"/>
        <w:spacing w:line="276" w:lineRule="auto"/>
        <w:rPr>
          <w:sz w:val="22"/>
          <w:szCs w:val="22"/>
        </w:rPr>
      </w:pPr>
      <w:r w:rsidRPr="00105873">
        <w:rPr>
          <w:sz w:val="22"/>
          <w:szCs w:val="22"/>
        </w:rPr>
        <w:t>f) dbanie o najwyższą jakość i smak posiłków (śniadanie, obiad, podwieczorek) iwydawanie ich o wyznaczonych godzinach.</w:t>
      </w:r>
    </w:p>
    <w:p w:rsidR="00476EF4" w:rsidRPr="00105873" w:rsidRDefault="00476EF4" w:rsidP="00522F70">
      <w:pPr>
        <w:autoSpaceDE w:val="0"/>
        <w:autoSpaceDN w:val="0"/>
        <w:adjustRightInd w:val="0"/>
        <w:spacing w:line="276" w:lineRule="auto"/>
        <w:rPr>
          <w:sz w:val="22"/>
          <w:szCs w:val="22"/>
        </w:rPr>
      </w:pPr>
      <w:r w:rsidRPr="00105873">
        <w:rPr>
          <w:sz w:val="22"/>
          <w:szCs w:val="22"/>
        </w:rPr>
        <w:t>g) odpowiedzialność za ścisłe przestrzeganie receptury przygotowywanych posiłków,</w:t>
      </w:r>
    </w:p>
    <w:p w:rsidR="00476EF4" w:rsidRPr="00105873" w:rsidRDefault="00476EF4" w:rsidP="00522F70">
      <w:pPr>
        <w:autoSpaceDE w:val="0"/>
        <w:autoSpaceDN w:val="0"/>
        <w:adjustRightInd w:val="0"/>
        <w:spacing w:line="276" w:lineRule="auto"/>
        <w:rPr>
          <w:sz w:val="22"/>
          <w:szCs w:val="22"/>
        </w:rPr>
      </w:pPr>
      <w:r w:rsidRPr="00105873">
        <w:rPr>
          <w:sz w:val="22"/>
          <w:szCs w:val="22"/>
        </w:rPr>
        <w:t>racjonalne wykorzystywanie w posiłkach dla dzieci i personelu produktów spożywczych pobranych z magazynu,</w:t>
      </w:r>
    </w:p>
    <w:p w:rsidR="00476EF4" w:rsidRPr="00105873" w:rsidRDefault="00476EF4" w:rsidP="00522F70">
      <w:pPr>
        <w:autoSpaceDE w:val="0"/>
        <w:autoSpaceDN w:val="0"/>
        <w:adjustRightInd w:val="0"/>
        <w:spacing w:line="276" w:lineRule="auto"/>
        <w:rPr>
          <w:sz w:val="22"/>
          <w:szCs w:val="22"/>
        </w:rPr>
      </w:pPr>
      <w:r w:rsidRPr="00105873">
        <w:rPr>
          <w:sz w:val="22"/>
          <w:szCs w:val="22"/>
        </w:rPr>
        <w:t>h) właściwe porcjowanie posiłków zgodnie z normami żywienia,</w:t>
      </w:r>
    </w:p>
    <w:p w:rsidR="00476EF4" w:rsidRPr="00105873" w:rsidRDefault="00476EF4" w:rsidP="00522F70">
      <w:pPr>
        <w:autoSpaceDE w:val="0"/>
        <w:autoSpaceDN w:val="0"/>
        <w:adjustRightInd w:val="0"/>
        <w:spacing w:line="276" w:lineRule="auto"/>
        <w:rPr>
          <w:sz w:val="22"/>
          <w:szCs w:val="22"/>
        </w:rPr>
      </w:pPr>
      <w:r w:rsidRPr="00105873">
        <w:rPr>
          <w:sz w:val="22"/>
          <w:szCs w:val="22"/>
        </w:rPr>
        <w:t>i) oszczędne gospodarowanie produktami spożywczymi i sprzętem,</w:t>
      </w:r>
    </w:p>
    <w:p w:rsidR="00476EF4" w:rsidRPr="00105873" w:rsidRDefault="00476EF4" w:rsidP="00522F70">
      <w:pPr>
        <w:autoSpaceDE w:val="0"/>
        <w:autoSpaceDN w:val="0"/>
        <w:adjustRightInd w:val="0"/>
        <w:spacing w:line="276" w:lineRule="auto"/>
        <w:rPr>
          <w:sz w:val="22"/>
          <w:szCs w:val="22"/>
        </w:rPr>
      </w:pPr>
      <w:r w:rsidRPr="00105873">
        <w:rPr>
          <w:sz w:val="22"/>
          <w:szCs w:val="22"/>
        </w:rPr>
        <w:t>j) zgodność kaloryczną przygotowywanych posiłków z ich zaplanowaną wartością,</w:t>
      </w:r>
    </w:p>
    <w:p w:rsidR="00476EF4" w:rsidRPr="00105873" w:rsidRDefault="00476EF4" w:rsidP="00522F70">
      <w:pPr>
        <w:autoSpaceDE w:val="0"/>
        <w:autoSpaceDN w:val="0"/>
        <w:adjustRightInd w:val="0"/>
        <w:spacing w:line="276" w:lineRule="auto"/>
        <w:rPr>
          <w:sz w:val="22"/>
          <w:szCs w:val="22"/>
        </w:rPr>
      </w:pPr>
    </w:p>
    <w:p w:rsidR="00476EF4" w:rsidRPr="00105873" w:rsidRDefault="00476EF4" w:rsidP="00522F70">
      <w:pPr>
        <w:spacing w:line="276" w:lineRule="auto"/>
        <w:rPr>
          <w:bCs/>
          <w:sz w:val="22"/>
          <w:szCs w:val="22"/>
        </w:rPr>
      </w:pPr>
      <w:r w:rsidRPr="00105873">
        <w:rPr>
          <w:bCs/>
          <w:sz w:val="22"/>
          <w:szCs w:val="22"/>
        </w:rPr>
        <w:t xml:space="preserve">5) </w:t>
      </w:r>
      <w:r w:rsidRPr="00105873">
        <w:rPr>
          <w:b/>
          <w:bCs/>
          <w:sz w:val="22"/>
          <w:szCs w:val="22"/>
        </w:rPr>
        <w:t>Pomoc kuchenna</w:t>
      </w:r>
      <w:r w:rsidRPr="00105873">
        <w:rPr>
          <w:bCs/>
          <w:sz w:val="22"/>
          <w:szCs w:val="22"/>
        </w:rPr>
        <w:t>- zadania pomocy kuchennej:</w:t>
      </w:r>
    </w:p>
    <w:p w:rsidR="00476EF4" w:rsidRPr="00105873" w:rsidRDefault="00476EF4" w:rsidP="00522F70">
      <w:pPr>
        <w:autoSpaceDE w:val="0"/>
        <w:autoSpaceDN w:val="0"/>
        <w:adjustRightInd w:val="0"/>
        <w:spacing w:line="276" w:lineRule="auto"/>
        <w:jc w:val="both"/>
        <w:rPr>
          <w:sz w:val="22"/>
          <w:szCs w:val="22"/>
        </w:rPr>
      </w:pPr>
      <w:r w:rsidRPr="00105873">
        <w:rPr>
          <w:bCs/>
          <w:sz w:val="22"/>
          <w:szCs w:val="22"/>
        </w:rPr>
        <w:t>a)</w:t>
      </w:r>
      <w:r w:rsidR="008B0081" w:rsidRPr="00105873">
        <w:rPr>
          <w:sz w:val="22"/>
          <w:szCs w:val="22"/>
        </w:rPr>
        <w:t xml:space="preserve"> o</w:t>
      </w:r>
      <w:r w:rsidRPr="00105873">
        <w:rPr>
          <w:sz w:val="22"/>
          <w:szCs w:val="22"/>
        </w:rPr>
        <w:t>bróbka wstępna warzyw, owoców oraz wszelkich surowców do produkcji posiłków (mycie, obieranie, czyszczenie).</w:t>
      </w:r>
    </w:p>
    <w:p w:rsidR="00476EF4" w:rsidRPr="00105873" w:rsidRDefault="008B0081" w:rsidP="00522F70">
      <w:pPr>
        <w:autoSpaceDE w:val="0"/>
        <w:autoSpaceDN w:val="0"/>
        <w:adjustRightInd w:val="0"/>
        <w:spacing w:line="276" w:lineRule="auto"/>
        <w:jc w:val="both"/>
        <w:rPr>
          <w:sz w:val="22"/>
          <w:szCs w:val="22"/>
        </w:rPr>
      </w:pPr>
      <w:r w:rsidRPr="00105873">
        <w:rPr>
          <w:sz w:val="22"/>
          <w:szCs w:val="22"/>
        </w:rPr>
        <w:t>b) r</w:t>
      </w:r>
      <w:r w:rsidR="00476EF4" w:rsidRPr="00105873">
        <w:rPr>
          <w:sz w:val="22"/>
          <w:szCs w:val="22"/>
        </w:rPr>
        <w:t>ozdrabnianie warzyw, owoców i innych surowców z uwzględnieniem wymogów technologii i instrukcji obsługi maszyn gastronomicznych.</w:t>
      </w:r>
    </w:p>
    <w:p w:rsidR="00476EF4" w:rsidRPr="00105873" w:rsidRDefault="00476EF4" w:rsidP="00522F70">
      <w:pPr>
        <w:autoSpaceDE w:val="0"/>
        <w:autoSpaceDN w:val="0"/>
        <w:adjustRightInd w:val="0"/>
        <w:spacing w:line="276" w:lineRule="auto"/>
        <w:jc w:val="both"/>
        <w:rPr>
          <w:sz w:val="22"/>
          <w:szCs w:val="22"/>
        </w:rPr>
      </w:pPr>
      <w:r w:rsidRPr="00105873">
        <w:rPr>
          <w:sz w:val="22"/>
          <w:szCs w:val="22"/>
        </w:rPr>
        <w:t>c) przygotowywanie potraw zgodnie z wytycznymi kucharki i oszczędne gospodarowanie artykułami spożywczymi.</w:t>
      </w:r>
    </w:p>
    <w:p w:rsidR="00476EF4" w:rsidRPr="00105873" w:rsidRDefault="00476EF4" w:rsidP="00522F70">
      <w:pPr>
        <w:autoSpaceDE w:val="0"/>
        <w:autoSpaceDN w:val="0"/>
        <w:adjustRightInd w:val="0"/>
        <w:spacing w:line="276" w:lineRule="auto"/>
        <w:jc w:val="both"/>
        <w:rPr>
          <w:sz w:val="22"/>
          <w:szCs w:val="22"/>
        </w:rPr>
      </w:pPr>
      <w:r w:rsidRPr="00105873">
        <w:rPr>
          <w:sz w:val="22"/>
          <w:szCs w:val="22"/>
        </w:rPr>
        <w:lastRenderedPageBreak/>
        <w:t>d) pomoc w porcjowaniu i wydawaniu posiłków.</w:t>
      </w:r>
    </w:p>
    <w:p w:rsidR="00476EF4" w:rsidRPr="00105873" w:rsidRDefault="00476EF4" w:rsidP="00522F70">
      <w:pPr>
        <w:autoSpaceDE w:val="0"/>
        <w:autoSpaceDN w:val="0"/>
        <w:adjustRightInd w:val="0"/>
        <w:spacing w:line="276" w:lineRule="auto"/>
        <w:jc w:val="both"/>
        <w:rPr>
          <w:sz w:val="22"/>
          <w:szCs w:val="22"/>
        </w:rPr>
      </w:pPr>
      <w:r w:rsidRPr="00105873">
        <w:rPr>
          <w:sz w:val="22"/>
          <w:szCs w:val="22"/>
        </w:rPr>
        <w:t>e) utrzymanie czystości i porządku na stanowisku pracy, przestrzeganie zasad higieniczno-sanitarnych, BHP i ppoż. oraz dyscypliny pracy.</w:t>
      </w:r>
    </w:p>
    <w:p w:rsidR="00476EF4" w:rsidRPr="00105873" w:rsidRDefault="00476EF4" w:rsidP="00522F70">
      <w:pPr>
        <w:autoSpaceDE w:val="0"/>
        <w:autoSpaceDN w:val="0"/>
        <w:adjustRightInd w:val="0"/>
        <w:spacing w:line="276" w:lineRule="auto"/>
        <w:jc w:val="both"/>
        <w:rPr>
          <w:sz w:val="22"/>
          <w:szCs w:val="22"/>
        </w:rPr>
      </w:pPr>
      <w:r w:rsidRPr="00105873">
        <w:rPr>
          <w:sz w:val="22"/>
          <w:szCs w:val="22"/>
        </w:rPr>
        <w:t>f) mycie naczyń (wyparzanie) i mycie sprzętu kuchennego.</w:t>
      </w:r>
    </w:p>
    <w:p w:rsidR="00476EF4" w:rsidRPr="00105873" w:rsidRDefault="008B0081" w:rsidP="00522F70">
      <w:pPr>
        <w:autoSpaceDE w:val="0"/>
        <w:autoSpaceDN w:val="0"/>
        <w:adjustRightInd w:val="0"/>
        <w:spacing w:line="276" w:lineRule="auto"/>
        <w:jc w:val="both"/>
        <w:rPr>
          <w:sz w:val="22"/>
          <w:szCs w:val="22"/>
        </w:rPr>
      </w:pPr>
      <w:r w:rsidRPr="00105873">
        <w:rPr>
          <w:sz w:val="22"/>
          <w:szCs w:val="22"/>
        </w:rPr>
        <w:t>g)</w:t>
      </w:r>
      <w:r w:rsidR="00476EF4" w:rsidRPr="00105873">
        <w:rPr>
          <w:sz w:val="22"/>
          <w:szCs w:val="22"/>
        </w:rPr>
        <w:t xml:space="preserve">sprzątanie magazynów żywnościowych, obieralni, zmywalni, szafy </w:t>
      </w:r>
      <w:r w:rsidR="00476EF4" w:rsidRPr="00105873">
        <w:rPr>
          <w:sz w:val="22"/>
          <w:szCs w:val="22"/>
        </w:rPr>
        <w:br/>
        <w:t>ze sprzętem kuchennym, (okna, podłogi, ściany, drzwi) kuchni, pranie fartuchów i ścierek.</w:t>
      </w:r>
    </w:p>
    <w:p w:rsidR="00476EF4" w:rsidRPr="00105873" w:rsidRDefault="00476EF4" w:rsidP="00522F70">
      <w:pPr>
        <w:autoSpaceDE w:val="0"/>
        <w:autoSpaceDN w:val="0"/>
        <w:adjustRightInd w:val="0"/>
        <w:spacing w:line="276" w:lineRule="auto"/>
        <w:jc w:val="both"/>
        <w:rPr>
          <w:sz w:val="22"/>
          <w:szCs w:val="22"/>
        </w:rPr>
      </w:pPr>
      <w:r w:rsidRPr="00105873">
        <w:rPr>
          <w:sz w:val="22"/>
          <w:szCs w:val="22"/>
        </w:rPr>
        <w:t>h) doraźne zastępowanie kucharki w przypadku jej nieobecności.</w:t>
      </w:r>
    </w:p>
    <w:p w:rsidR="00476EF4" w:rsidRPr="00105873" w:rsidRDefault="00476EF4" w:rsidP="00522F70">
      <w:pPr>
        <w:spacing w:line="276" w:lineRule="auto"/>
        <w:rPr>
          <w:bCs/>
          <w:sz w:val="22"/>
          <w:szCs w:val="22"/>
        </w:rPr>
      </w:pPr>
      <w:r w:rsidRPr="00105873">
        <w:rPr>
          <w:sz w:val="22"/>
          <w:szCs w:val="22"/>
        </w:rPr>
        <w:t>i) pomoc w zaopatrywaniu przedszkola w artykuły spożywcze i sprzęty stanowiące wyposażenie kuchni</w:t>
      </w:r>
    </w:p>
    <w:p w:rsidR="00476EF4" w:rsidRPr="00105873" w:rsidRDefault="00476EF4" w:rsidP="00522F70">
      <w:pPr>
        <w:spacing w:line="276" w:lineRule="auto"/>
        <w:rPr>
          <w:bCs/>
          <w:sz w:val="22"/>
          <w:szCs w:val="22"/>
        </w:rPr>
      </w:pPr>
    </w:p>
    <w:p w:rsidR="00476EF4" w:rsidRPr="00105873" w:rsidRDefault="00522F70" w:rsidP="00522F70">
      <w:pPr>
        <w:spacing w:line="276" w:lineRule="auto"/>
        <w:rPr>
          <w:bCs/>
          <w:sz w:val="22"/>
          <w:szCs w:val="22"/>
        </w:rPr>
      </w:pPr>
      <w:r w:rsidRPr="00105873">
        <w:rPr>
          <w:bCs/>
          <w:sz w:val="22"/>
          <w:szCs w:val="22"/>
        </w:rPr>
        <w:t>6</w:t>
      </w:r>
      <w:r w:rsidR="0060317F" w:rsidRPr="00105873">
        <w:rPr>
          <w:bCs/>
          <w:sz w:val="22"/>
          <w:szCs w:val="22"/>
        </w:rPr>
        <w:t xml:space="preserve">) </w:t>
      </w:r>
      <w:r w:rsidR="0060317F" w:rsidRPr="00105873">
        <w:rPr>
          <w:b/>
          <w:bCs/>
          <w:sz w:val="22"/>
          <w:szCs w:val="22"/>
        </w:rPr>
        <w:t>R</w:t>
      </w:r>
      <w:r w:rsidR="00AF3769" w:rsidRPr="00105873">
        <w:rPr>
          <w:b/>
          <w:bCs/>
          <w:sz w:val="22"/>
          <w:szCs w:val="22"/>
        </w:rPr>
        <w:t>obotnik do prac ciężkich</w:t>
      </w:r>
      <w:r w:rsidR="0060317F" w:rsidRPr="00105873">
        <w:rPr>
          <w:bCs/>
          <w:sz w:val="22"/>
          <w:szCs w:val="22"/>
        </w:rPr>
        <w:t xml:space="preserve"> – zadania </w:t>
      </w:r>
      <w:r w:rsidR="00476EF4" w:rsidRPr="00105873">
        <w:rPr>
          <w:bCs/>
          <w:sz w:val="22"/>
          <w:szCs w:val="22"/>
        </w:rPr>
        <w:t>robotnika ds. ciężkich:</w:t>
      </w:r>
    </w:p>
    <w:p w:rsidR="00476EF4" w:rsidRPr="00105873" w:rsidRDefault="00476EF4" w:rsidP="001E19BC">
      <w:pPr>
        <w:numPr>
          <w:ilvl w:val="0"/>
          <w:numId w:val="48"/>
        </w:numPr>
        <w:spacing w:line="276" w:lineRule="auto"/>
        <w:ind w:left="357" w:hanging="357"/>
        <w:jc w:val="both"/>
        <w:rPr>
          <w:sz w:val="22"/>
          <w:szCs w:val="22"/>
        </w:rPr>
      </w:pPr>
      <w:r w:rsidRPr="00105873">
        <w:rPr>
          <w:sz w:val="22"/>
          <w:szCs w:val="22"/>
        </w:rPr>
        <w:t>Nadzór nad całym obiektem:</w:t>
      </w:r>
    </w:p>
    <w:p w:rsidR="00476EF4" w:rsidRPr="00105873" w:rsidRDefault="00476EF4" w:rsidP="001E19BC">
      <w:pPr>
        <w:numPr>
          <w:ilvl w:val="0"/>
          <w:numId w:val="49"/>
        </w:numPr>
        <w:spacing w:line="276" w:lineRule="auto"/>
        <w:jc w:val="both"/>
        <w:rPr>
          <w:sz w:val="22"/>
          <w:szCs w:val="22"/>
        </w:rPr>
      </w:pPr>
      <w:r w:rsidRPr="00105873">
        <w:rPr>
          <w:sz w:val="22"/>
          <w:szCs w:val="22"/>
        </w:rPr>
        <w:t>codzienną kontrolę zabezpieczenia przed pożarem, kradzieżą,</w:t>
      </w:r>
    </w:p>
    <w:p w:rsidR="00476EF4" w:rsidRPr="00105873" w:rsidRDefault="00476EF4" w:rsidP="001E19BC">
      <w:pPr>
        <w:numPr>
          <w:ilvl w:val="0"/>
          <w:numId w:val="49"/>
        </w:numPr>
        <w:spacing w:line="276" w:lineRule="auto"/>
        <w:jc w:val="both"/>
        <w:rPr>
          <w:sz w:val="22"/>
          <w:szCs w:val="22"/>
        </w:rPr>
      </w:pPr>
      <w:r w:rsidRPr="00105873">
        <w:rPr>
          <w:sz w:val="22"/>
          <w:szCs w:val="22"/>
        </w:rPr>
        <w:t>zapobieganie uszkodzeniu lub zniszczeniu mienia placówki,</w:t>
      </w:r>
    </w:p>
    <w:p w:rsidR="00476EF4" w:rsidRPr="00105873" w:rsidRDefault="00476EF4" w:rsidP="001E19BC">
      <w:pPr>
        <w:numPr>
          <w:ilvl w:val="0"/>
          <w:numId w:val="49"/>
        </w:numPr>
        <w:spacing w:line="276" w:lineRule="auto"/>
        <w:jc w:val="both"/>
        <w:rPr>
          <w:sz w:val="22"/>
          <w:szCs w:val="22"/>
        </w:rPr>
      </w:pPr>
      <w:r w:rsidRPr="00105873">
        <w:rPr>
          <w:sz w:val="22"/>
          <w:szCs w:val="22"/>
        </w:rPr>
        <w:t>dokonywanie drobnych napraw sprzętu, zabawek, urządzeń,</w:t>
      </w:r>
    </w:p>
    <w:p w:rsidR="00476EF4" w:rsidRPr="00105873" w:rsidRDefault="00476EF4" w:rsidP="001E19BC">
      <w:pPr>
        <w:numPr>
          <w:ilvl w:val="0"/>
          <w:numId w:val="49"/>
        </w:numPr>
        <w:spacing w:line="276" w:lineRule="auto"/>
        <w:jc w:val="both"/>
        <w:rPr>
          <w:sz w:val="22"/>
          <w:szCs w:val="22"/>
        </w:rPr>
      </w:pPr>
      <w:r w:rsidRPr="00105873">
        <w:rPr>
          <w:sz w:val="22"/>
          <w:szCs w:val="22"/>
        </w:rPr>
        <w:t>zgłaszanie samodzielnemu referentowi lub dyrektorowi poważnych usterek,</w:t>
      </w:r>
    </w:p>
    <w:p w:rsidR="00EA483F" w:rsidRPr="00105873" w:rsidRDefault="00476EF4" w:rsidP="001E19BC">
      <w:pPr>
        <w:numPr>
          <w:ilvl w:val="0"/>
          <w:numId w:val="49"/>
        </w:numPr>
        <w:spacing w:line="276" w:lineRule="auto"/>
        <w:jc w:val="both"/>
        <w:rPr>
          <w:sz w:val="22"/>
          <w:szCs w:val="22"/>
        </w:rPr>
      </w:pPr>
      <w:r w:rsidRPr="00105873">
        <w:rPr>
          <w:sz w:val="22"/>
          <w:szCs w:val="22"/>
        </w:rPr>
        <w:t xml:space="preserve">podejmowanie doraźnych, niezbędnych środków dla zabezpieczenia placówki przed wadliwym </w:t>
      </w:r>
    </w:p>
    <w:p w:rsidR="00476EF4" w:rsidRPr="00105873" w:rsidRDefault="00476EF4" w:rsidP="00EA483F">
      <w:pPr>
        <w:spacing w:line="276" w:lineRule="auto"/>
        <w:jc w:val="both"/>
        <w:rPr>
          <w:sz w:val="22"/>
          <w:szCs w:val="22"/>
        </w:rPr>
      </w:pPr>
      <w:r w:rsidRPr="00105873">
        <w:rPr>
          <w:sz w:val="22"/>
          <w:szCs w:val="22"/>
        </w:rPr>
        <w:t>funkcjonowaniem urządzeń,</w:t>
      </w:r>
    </w:p>
    <w:p w:rsidR="00EA483F" w:rsidRPr="00105873" w:rsidRDefault="00476EF4" w:rsidP="001E19BC">
      <w:pPr>
        <w:numPr>
          <w:ilvl w:val="0"/>
          <w:numId w:val="49"/>
        </w:numPr>
        <w:spacing w:line="276" w:lineRule="auto"/>
        <w:jc w:val="both"/>
        <w:rPr>
          <w:sz w:val="22"/>
          <w:szCs w:val="22"/>
        </w:rPr>
      </w:pPr>
      <w:r w:rsidRPr="00105873">
        <w:rPr>
          <w:sz w:val="22"/>
          <w:szCs w:val="22"/>
        </w:rPr>
        <w:t xml:space="preserve">alarmowanie odpowiednich służb (pogotowia, policji, straży pożarnej) oraz dyrektora przedszkola </w:t>
      </w:r>
    </w:p>
    <w:p w:rsidR="00476EF4" w:rsidRPr="00105873" w:rsidRDefault="00476EF4" w:rsidP="00EA483F">
      <w:pPr>
        <w:spacing w:line="276" w:lineRule="auto"/>
        <w:jc w:val="both"/>
        <w:rPr>
          <w:sz w:val="22"/>
          <w:szCs w:val="22"/>
        </w:rPr>
      </w:pPr>
      <w:r w:rsidRPr="00105873">
        <w:rPr>
          <w:sz w:val="22"/>
          <w:szCs w:val="22"/>
        </w:rPr>
        <w:t>w przypadku zaistnienia stanu zagrożenia zdrowia, życia czy mienia,</w:t>
      </w:r>
    </w:p>
    <w:p w:rsidR="00476EF4" w:rsidRPr="00105873" w:rsidRDefault="00476EF4" w:rsidP="001E19BC">
      <w:pPr>
        <w:numPr>
          <w:ilvl w:val="0"/>
          <w:numId w:val="49"/>
        </w:numPr>
        <w:spacing w:line="276" w:lineRule="auto"/>
        <w:jc w:val="both"/>
        <w:rPr>
          <w:sz w:val="22"/>
          <w:szCs w:val="22"/>
        </w:rPr>
      </w:pPr>
      <w:r w:rsidRPr="00105873">
        <w:rPr>
          <w:sz w:val="22"/>
          <w:szCs w:val="22"/>
        </w:rPr>
        <w:t>zgłaszanie samodzielnemu referentowi nieprawidłowości.</w:t>
      </w:r>
    </w:p>
    <w:p w:rsidR="00476EF4" w:rsidRPr="00105873" w:rsidRDefault="00476EF4" w:rsidP="001E19BC">
      <w:pPr>
        <w:numPr>
          <w:ilvl w:val="0"/>
          <w:numId w:val="48"/>
        </w:numPr>
        <w:spacing w:line="276" w:lineRule="auto"/>
        <w:ind w:left="357" w:hanging="357"/>
        <w:jc w:val="both"/>
        <w:rPr>
          <w:sz w:val="22"/>
          <w:szCs w:val="22"/>
        </w:rPr>
      </w:pPr>
      <w:r w:rsidRPr="00105873">
        <w:rPr>
          <w:sz w:val="22"/>
          <w:szCs w:val="22"/>
        </w:rPr>
        <w:t>Utrzymanie czystości w przedszkolu i ogrodzie:</w:t>
      </w:r>
    </w:p>
    <w:p w:rsidR="00EA483F" w:rsidRPr="00105873" w:rsidRDefault="00476EF4" w:rsidP="001E19BC">
      <w:pPr>
        <w:numPr>
          <w:ilvl w:val="0"/>
          <w:numId w:val="50"/>
        </w:numPr>
        <w:spacing w:line="276" w:lineRule="auto"/>
        <w:jc w:val="both"/>
        <w:rPr>
          <w:sz w:val="22"/>
          <w:szCs w:val="22"/>
        </w:rPr>
      </w:pPr>
      <w:r w:rsidRPr="00105873">
        <w:rPr>
          <w:sz w:val="22"/>
          <w:szCs w:val="22"/>
        </w:rPr>
        <w:t xml:space="preserve">zamiatanie, podlewanie, odśnieżanie, posypywanie piaskiem (zależnie od potrzeb) całego terenu </w:t>
      </w:r>
    </w:p>
    <w:p w:rsidR="00476EF4" w:rsidRPr="00105873" w:rsidRDefault="00476EF4" w:rsidP="00EA483F">
      <w:pPr>
        <w:spacing w:line="276" w:lineRule="auto"/>
        <w:jc w:val="both"/>
        <w:rPr>
          <w:sz w:val="22"/>
          <w:szCs w:val="22"/>
        </w:rPr>
      </w:pPr>
      <w:r w:rsidRPr="00105873">
        <w:rPr>
          <w:sz w:val="22"/>
          <w:szCs w:val="22"/>
        </w:rPr>
        <w:t>wokół budynku i na zewnątrz ogrodzenia,</w:t>
      </w:r>
    </w:p>
    <w:p w:rsidR="00476EF4" w:rsidRPr="00105873" w:rsidRDefault="00476EF4" w:rsidP="001E19BC">
      <w:pPr>
        <w:numPr>
          <w:ilvl w:val="0"/>
          <w:numId w:val="50"/>
        </w:numPr>
        <w:spacing w:line="276" w:lineRule="auto"/>
        <w:jc w:val="both"/>
        <w:rPr>
          <w:sz w:val="22"/>
          <w:szCs w:val="22"/>
        </w:rPr>
      </w:pPr>
      <w:r w:rsidRPr="00105873">
        <w:rPr>
          <w:sz w:val="22"/>
          <w:szCs w:val="22"/>
        </w:rPr>
        <w:t>w porze letniej skrapianie terenu zabaw dzieci,</w:t>
      </w:r>
    </w:p>
    <w:p w:rsidR="00476EF4" w:rsidRPr="00105873" w:rsidRDefault="00476EF4" w:rsidP="001E19BC">
      <w:pPr>
        <w:numPr>
          <w:ilvl w:val="0"/>
          <w:numId w:val="50"/>
        </w:numPr>
        <w:spacing w:line="276" w:lineRule="auto"/>
        <w:jc w:val="both"/>
        <w:rPr>
          <w:sz w:val="22"/>
          <w:szCs w:val="22"/>
        </w:rPr>
      </w:pPr>
      <w:r w:rsidRPr="00105873">
        <w:rPr>
          <w:sz w:val="22"/>
          <w:szCs w:val="22"/>
        </w:rPr>
        <w:t>podlewanie i pielęgnacja roślin w ogrodzie,</w:t>
      </w:r>
    </w:p>
    <w:p w:rsidR="00476EF4" w:rsidRPr="00105873" w:rsidRDefault="00476EF4" w:rsidP="001E19BC">
      <w:pPr>
        <w:numPr>
          <w:ilvl w:val="0"/>
          <w:numId w:val="50"/>
        </w:numPr>
        <w:spacing w:line="276" w:lineRule="auto"/>
        <w:jc w:val="both"/>
        <w:rPr>
          <w:sz w:val="22"/>
          <w:szCs w:val="22"/>
        </w:rPr>
      </w:pPr>
      <w:r w:rsidRPr="00105873">
        <w:rPr>
          <w:sz w:val="22"/>
          <w:szCs w:val="22"/>
        </w:rPr>
        <w:t>zamiatanie (mycie) schodów wejściowych, schodów do piwnicy,</w:t>
      </w:r>
    </w:p>
    <w:p w:rsidR="00476EF4" w:rsidRPr="00105873" w:rsidRDefault="00476EF4" w:rsidP="001E19BC">
      <w:pPr>
        <w:numPr>
          <w:ilvl w:val="0"/>
          <w:numId w:val="50"/>
        </w:numPr>
        <w:spacing w:line="276" w:lineRule="auto"/>
        <w:jc w:val="both"/>
        <w:rPr>
          <w:sz w:val="22"/>
          <w:szCs w:val="22"/>
        </w:rPr>
      </w:pPr>
      <w:r w:rsidRPr="00105873">
        <w:rPr>
          <w:sz w:val="22"/>
          <w:szCs w:val="22"/>
        </w:rPr>
        <w:t>utrzymanie w czystości tarasów, śmietnika, schowka.</w:t>
      </w:r>
    </w:p>
    <w:p w:rsidR="00476EF4" w:rsidRPr="00105873" w:rsidRDefault="00476EF4" w:rsidP="001E19BC">
      <w:pPr>
        <w:numPr>
          <w:ilvl w:val="0"/>
          <w:numId w:val="48"/>
        </w:numPr>
        <w:spacing w:line="276" w:lineRule="auto"/>
        <w:ind w:left="357" w:hanging="357"/>
        <w:jc w:val="both"/>
        <w:rPr>
          <w:sz w:val="22"/>
          <w:szCs w:val="22"/>
        </w:rPr>
      </w:pPr>
      <w:r w:rsidRPr="00105873">
        <w:rPr>
          <w:sz w:val="22"/>
          <w:szCs w:val="22"/>
        </w:rPr>
        <w:t>Prace organizacyjno – porządkowe:</w:t>
      </w:r>
    </w:p>
    <w:p w:rsidR="00476EF4" w:rsidRPr="00105873" w:rsidRDefault="00476EF4" w:rsidP="001E19BC">
      <w:pPr>
        <w:numPr>
          <w:ilvl w:val="0"/>
          <w:numId w:val="51"/>
        </w:numPr>
        <w:spacing w:line="276" w:lineRule="auto"/>
        <w:jc w:val="both"/>
        <w:rPr>
          <w:sz w:val="22"/>
          <w:szCs w:val="22"/>
        </w:rPr>
      </w:pPr>
      <w:r w:rsidRPr="00105873">
        <w:rPr>
          <w:sz w:val="22"/>
          <w:szCs w:val="22"/>
        </w:rPr>
        <w:t>wywieszanie flagi państwowej w dniach poprzedzających święta narodowe,</w:t>
      </w:r>
    </w:p>
    <w:p w:rsidR="00EA483F" w:rsidRPr="00105873" w:rsidRDefault="00476EF4" w:rsidP="00EA483F">
      <w:pPr>
        <w:numPr>
          <w:ilvl w:val="0"/>
          <w:numId w:val="51"/>
        </w:numPr>
        <w:spacing w:line="276" w:lineRule="auto"/>
        <w:jc w:val="both"/>
        <w:rPr>
          <w:sz w:val="22"/>
          <w:szCs w:val="22"/>
        </w:rPr>
      </w:pPr>
      <w:r w:rsidRPr="00105873">
        <w:rPr>
          <w:sz w:val="22"/>
          <w:szCs w:val="22"/>
        </w:rPr>
        <w:t>dokonywanie zakupów artykułów spożywczych oraz innych artykułó</w:t>
      </w:r>
      <w:r w:rsidR="00EA483F" w:rsidRPr="00105873">
        <w:rPr>
          <w:sz w:val="22"/>
          <w:szCs w:val="22"/>
        </w:rPr>
        <w:t xml:space="preserve">w niezbędnych </w:t>
      </w:r>
    </w:p>
    <w:p w:rsidR="00476EF4" w:rsidRPr="00105873" w:rsidRDefault="00476EF4" w:rsidP="00EA483F">
      <w:pPr>
        <w:spacing w:line="276" w:lineRule="auto"/>
        <w:jc w:val="both"/>
        <w:rPr>
          <w:sz w:val="22"/>
          <w:szCs w:val="22"/>
        </w:rPr>
      </w:pPr>
      <w:r w:rsidRPr="00105873">
        <w:rPr>
          <w:sz w:val="22"/>
          <w:szCs w:val="22"/>
        </w:rPr>
        <w:t>do normalnego funkcjonowania przedszkola,</w:t>
      </w:r>
    </w:p>
    <w:p w:rsidR="00476EF4" w:rsidRPr="00105873" w:rsidRDefault="00476EF4" w:rsidP="001E19BC">
      <w:pPr>
        <w:numPr>
          <w:ilvl w:val="0"/>
          <w:numId w:val="51"/>
        </w:numPr>
        <w:spacing w:line="276" w:lineRule="auto"/>
        <w:jc w:val="both"/>
        <w:rPr>
          <w:sz w:val="22"/>
          <w:szCs w:val="22"/>
        </w:rPr>
      </w:pPr>
      <w:r w:rsidRPr="00105873">
        <w:rPr>
          <w:sz w:val="22"/>
          <w:szCs w:val="22"/>
        </w:rPr>
        <w:t>przestrzeganie przepisów BHP, ppoż. oraz dyscypliny pracy,</w:t>
      </w:r>
    </w:p>
    <w:p w:rsidR="00476EF4" w:rsidRPr="00105873" w:rsidRDefault="00476EF4" w:rsidP="001E19BC">
      <w:pPr>
        <w:numPr>
          <w:ilvl w:val="0"/>
          <w:numId w:val="51"/>
        </w:numPr>
        <w:spacing w:line="276" w:lineRule="auto"/>
        <w:jc w:val="both"/>
        <w:rPr>
          <w:sz w:val="22"/>
          <w:szCs w:val="22"/>
        </w:rPr>
      </w:pPr>
      <w:r w:rsidRPr="00105873">
        <w:rPr>
          <w:sz w:val="22"/>
          <w:szCs w:val="22"/>
        </w:rPr>
        <w:t>utrzymywanie wzorowej czystości i porządku na stanowisku pracy,</w:t>
      </w:r>
    </w:p>
    <w:p w:rsidR="00EA483F" w:rsidRPr="00105873" w:rsidRDefault="00476EF4" w:rsidP="001E19BC">
      <w:pPr>
        <w:numPr>
          <w:ilvl w:val="0"/>
          <w:numId w:val="51"/>
        </w:numPr>
        <w:spacing w:line="276" w:lineRule="auto"/>
        <w:jc w:val="both"/>
        <w:rPr>
          <w:sz w:val="22"/>
          <w:szCs w:val="22"/>
        </w:rPr>
      </w:pPr>
      <w:r w:rsidRPr="00105873">
        <w:rPr>
          <w:sz w:val="22"/>
          <w:szCs w:val="22"/>
        </w:rPr>
        <w:t xml:space="preserve">odpowiedzialność materialna za powierzone zaliczki, sprzęt, narzędzia, materiały, oszczędne </w:t>
      </w:r>
    </w:p>
    <w:p w:rsidR="00476EF4" w:rsidRPr="00105873" w:rsidRDefault="00476EF4" w:rsidP="00EA483F">
      <w:pPr>
        <w:spacing w:line="276" w:lineRule="auto"/>
        <w:jc w:val="both"/>
        <w:rPr>
          <w:sz w:val="22"/>
          <w:szCs w:val="22"/>
        </w:rPr>
      </w:pPr>
      <w:r w:rsidRPr="00105873">
        <w:rPr>
          <w:sz w:val="22"/>
          <w:szCs w:val="22"/>
        </w:rPr>
        <w:t>gospodarowanie nimi,</w:t>
      </w:r>
    </w:p>
    <w:p w:rsidR="00EA483F" w:rsidRPr="00105873" w:rsidRDefault="00476EF4" w:rsidP="001E19BC">
      <w:pPr>
        <w:numPr>
          <w:ilvl w:val="0"/>
          <w:numId w:val="51"/>
        </w:numPr>
        <w:spacing w:line="276" w:lineRule="auto"/>
        <w:jc w:val="both"/>
        <w:rPr>
          <w:sz w:val="22"/>
          <w:szCs w:val="22"/>
        </w:rPr>
      </w:pPr>
      <w:r w:rsidRPr="00105873">
        <w:rPr>
          <w:sz w:val="22"/>
          <w:szCs w:val="22"/>
        </w:rPr>
        <w:t xml:space="preserve">wykonywanie innych poleceń dyrektora lub samodzielnego referenta ds. zaopatrzenia związanych </w:t>
      </w:r>
    </w:p>
    <w:p w:rsidR="00476EF4" w:rsidRPr="00105873" w:rsidRDefault="00476EF4" w:rsidP="00EA483F">
      <w:pPr>
        <w:spacing w:line="276" w:lineRule="auto"/>
        <w:jc w:val="both"/>
        <w:rPr>
          <w:sz w:val="22"/>
          <w:szCs w:val="22"/>
        </w:rPr>
      </w:pPr>
      <w:r w:rsidRPr="00105873">
        <w:rPr>
          <w:sz w:val="22"/>
          <w:szCs w:val="22"/>
        </w:rPr>
        <w:t>z organizacją pracy w przedszkolu.</w:t>
      </w:r>
    </w:p>
    <w:p w:rsidR="00522F70" w:rsidRPr="00105873" w:rsidRDefault="00522F70" w:rsidP="00522F70">
      <w:pPr>
        <w:spacing w:line="276" w:lineRule="auto"/>
        <w:jc w:val="both"/>
        <w:rPr>
          <w:sz w:val="22"/>
          <w:szCs w:val="22"/>
        </w:rPr>
      </w:pPr>
    </w:p>
    <w:p w:rsidR="00522F70" w:rsidRPr="00105873" w:rsidRDefault="00522F70" w:rsidP="00522F70">
      <w:pPr>
        <w:spacing w:line="276" w:lineRule="auto"/>
        <w:jc w:val="both"/>
        <w:rPr>
          <w:sz w:val="22"/>
          <w:szCs w:val="22"/>
        </w:rPr>
      </w:pPr>
      <w:r w:rsidRPr="00105873">
        <w:rPr>
          <w:sz w:val="22"/>
          <w:szCs w:val="22"/>
        </w:rPr>
        <w:t xml:space="preserve">7) </w:t>
      </w:r>
      <w:r w:rsidRPr="00105873">
        <w:rPr>
          <w:b/>
          <w:sz w:val="22"/>
          <w:szCs w:val="22"/>
        </w:rPr>
        <w:t>Robotnik gospodarczy</w:t>
      </w:r>
      <w:r w:rsidRPr="00105873">
        <w:rPr>
          <w:sz w:val="22"/>
          <w:szCs w:val="22"/>
        </w:rPr>
        <w:t xml:space="preserve"> – zadania robotnika gospodarczego:</w:t>
      </w:r>
    </w:p>
    <w:p w:rsidR="00522F70" w:rsidRPr="00105873" w:rsidRDefault="00522F70" w:rsidP="00522F70">
      <w:pPr>
        <w:spacing w:line="276" w:lineRule="auto"/>
        <w:jc w:val="both"/>
        <w:rPr>
          <w:sz w:val="22"/>
          <w:szCs w:val="22"/>
        </w:rPr>
      </w:pPr>
      <w:r w:rsidRPr="00105873">
        <w:rPr>
          <w:sz w:val="22"/>
          <w:szCs w:val="22"/>
        </w:rPr>
        <w:t>a) Nadzór nad całym obiektem:</w:t>
      </w:r>
    </w:p>
    <w:p w:rsidR="00522F70" w:rsidRPr="00105873" w:rsidRDefault="00522F70" w:rsidP="001E19BC">
      <w:pPr>
        <w:pStyle w:val="Akapitzlist"/>
        <w:numPr>
          <w:ilvl w:val="0"/>
          <w:numId w:val="70"/>
        </w:numPr>
        <w:spacing w:line="276" w:lineRule="auto"/>
        <w:jc w:val="both"/>
        <w:rPr>
          <w:sz w:val="22"/>
          <w:szCs w:val="22"/>
        </w:rPr>
      </w:pPr>
      <w:r w:rsidRPr="00105873">
        <w:rPr>
          <w:sz w:val="22"/>
          <w:szCs w:val="22"/>
        </w:rPr>
        <w:t>codzienną kontrolę zabezpieczenia przed pożarem, kradzieżą,</w:t>
      </w:r>
    </w:p>
    <w:p w:rsidR="00522F70" w:rsidRPr="00105873" w:rsidRDefault="00522F70" w:rsidP="001E19BC">
      <w:pPr>
        <w:pStyle w:val="Akapitzlist"/>
        <w:numPr>
          <w:ilvl w:val="0"/>
          <w:numId w:val="70"/>
        </w:numPr>
        <w:spacing w:line="276" w:lineRule="auto"/>
        <w:jc w:val="both"/>
        <w:rPr>
          <w:sz w:val="22"/>
          <w:szCs w:val="22"/>
        </w:rPr>
      </w:pPr>
      <w:r w:rsidRPr="00105873">
        <w:rPr>
          <w:sz w:val="22"/>
          <w:szCs w:val="22"/>
        </w:rPr>
        <w:t>zapobieganie uszkodzeniu lub zniszczeniu mienia placówki,</w:t>
      </w:r>
    </w:p>
    <w:p w:rsidR="00522F70" w:rsidRPr="00105873" w:rsidRDefault="00522F70" w:rsidP="001E19BC">
      <w:pPr>
        <w:pStyle w:val="Akapitzlist"/>
        <w:numPr>
          <w:ilvl w:val="0"/>
          <w:numId w:val="70"/>
        </w:numPr>
        <w:spacing w:line="276" w:lineRule="auto"/>
        <w:jc w:val="both"/>
        <w:rPr>
          <w:sz w:val="22"/>
          <w:szCs w:val="22"/>
        </w:rPr>
      </w:pPr>
      <w:r w:rsidRPr="00105873">
        <w:rPr>
          <w:sz w:val="22"/>
          <w:szCs w:val="22"/>
        </w:rPr>
        <w:t>dokonywanie drobnych napraw sprzętu, zabawek, urządzeń,</w:t>
      </w:r>
    </w:p>
    <w:p w:rsidR="00522F70" w:rsidRPr="00105873" w:rsidRDefault="00522F70" w:rsidP="001E19BC">
      <w:pPr>
        <w:pStyle w:val="Akapitzlist"/>
        <w:numPr>
          <w:ilvl w:val="0"/>
          <w:numId w:val="70"/>
        </w:numPr>
        <w:spacing w:line="276" w:lineRule="auto"/>
        <w:jc w:val="both"/>
        <w:rPr>
          <w:sz w:val="22"/>
          <w:szCs w:val="22"/>
        </w:rPr>
      </w:pPr>
      <w:r w:rsidRPr="00105873">
        <w:rPr>
          <w:sz w:val="22"/>
          <w:szCs w:val="22"/>
        </w:rPr>
        <w:t>zgłaszanie samodzielnemu referentowi lub dyrektorowi poważnych usterek</w:t>
      </w:r>
    </w:p>
    <w:p w:rsidR="00EA483F" w:rsidRPr="00105873" w:rsidRDefault="00522F70" w:rsidP="001E19BC">
      <w:pPr>
        <w:pStyle w:val="Akapitzlist"/>
        <w:numPr>
          <w:ilvl w:val="0"/>
          <w:numId w:val="70"/>
        </w:numPr>
        <w:spacing w:line="276" w:lineRule="auto"/>
        <w:jc w:val="both"/>
        <w:rPr>
          <w:sz w:val="22"/>
          <w:szCs w:val="22"/>
        </w:rPr>
      </w:pPr>
      <w:r w:rsidRPr="00105873">
        <w:rPr>
          <w:sz w:val="22"/>
          <w:szCs w:val="22"/>
        </w:rPr>
        <w:t>podejmowanie doraźnych, niezbędnych środków dla zabezpi</w:t>
      </w:r>
      <w:r w:rsidR="00EA483F" w:rsidRPr="00105873">
        <w:rPr>
          <w:sz w:val="22"/>
          <w:szCs w:val="22"/>
        </w:rPr>
        <w:t>eczenia placówki przed wadliwym</w:t>
      </w:r>
    </w:p>
    <w:p w:rsidR="00522F70" w:rsidRPr="00105873" w:rsidRDefault="00522F70" w:rsidP="00EA483F">
      <w:pPr>
        <w:spacing w:line="276" w:lineRule="auto"/>
        <w:jc w:val="both"/>
        <w:rPr>
          <w:sz w:val="22"/>
          <w:szCs w:val="22"/>
        </w:rPr>
      </w:pPr>
      <w:r w:rsidRPr="00105873">
        <w:rPr>
          <w:sz w:val="22"/>
          <w:szCs w:val="22"/>
        </w:rPr>
        <w:t>funkcjonowaniem urządzeń,</w:t>
      </w:r>
    </w:p>
    <w:p w:rsidR="00EA483F" w:rsidRPr="00105873" w:rsidRDefault="00522F70" w:rsidP="001E19BC">
      <w:pPr>
        <w:pStyle w:val="Akapitzlist"/>
        <w:numPr>
          <w:ilvl w:val="0"/>
          <w:numId w:val="70"/>
        </w:numPr>
        <w:spacing w:line="276" w:lineRule="auto"/>
        <w:jc w:val="both"/>
        <w:rPr>
          <w:sz w:val="22"/>
          <w:szCs w:val="22"/>
        </w:rPr>
      </w:pPr>
      <w:r w:rsidRPr="00105873">
        <w:rPr>
          <w:sz w:val="22"/>
          <w:szCs w:val="22"/>
        </w:rPr>
        <w:lastRenderedPageBreak/>
        <w:t xml:space="preserve">alarmowanie odpowiednich służb (pogotowia, policji, straży pożarnej) oraz dyrektora przedszkola </w:t>
      </w:r>
    </w:p>
    <w:p w:rsidR="00522F70" w:rsidRPr="00105873" w:rsidRDefault="00522F70" w:rsidP="00EA483F">
      <w:pPr>
        <w:spacing w:line="276" w:lineRule="auto"/>
        <w:jc w:val="both"/>
        <w:rPr>
          <w:sz w:val="22"/>
          <w:szCs w:val="22"/>
        </w:rPr>
      </w:pPr>
      <w:r w:rsidRPr="00105873">
        <w:rPr>
          <w:sz w:val="22"/>
          <w:szCs w:val="22"/>
        </w:rPr>
        <w:t>w przypadku zaistnienia stanu zagrożenia zdrowia, życia czy mienia,</w:t>
      </w:r>
    </w:p>
    <w:p w:rsidR="00522F70" w:rsidRPr="00105873" w:rsidRDefault="00522F70" w:rsidP="001E19BC">
      <w:pPr>
        <w:pStyle w:val="Akapitzlist"/>
        <w:numPr>
          <w:ilvl w:val="0"/>
          <w:numId w:val="70"/>
        </w:numPr>
        <w:spacing w:line="276" w:lineRule="auto"/>
        <w:jc w:val="both"/>
        <w:rPr>
          <w:sz w:val="22"/>
          <w:szCs w:val="22"/>
        </w:rPr>
      </w:pPr>
      <w:r w:rsidRPr="00105873">
        <w:rPr>
          <w:sz w:val="22"/>
          <w:szCs w:val="22"/>
        </w:rPr>
        <w:t>zgłaszanie samodzielnemu referentowi nieprawidłowości,</w:t>
      </w:r>
    </w:p>
    <w:p w:rsidR="00522F70" w:rsidRPr="00105873" w:rsidRDefault="00522F70" w:rsidP="00522F70">
      <w:pPr>
        <w:spacing w:line="276" w:lineRule="auto"/>
        <w:jc w:val="both"/>
        <w:rPr>
          <w:sz w:val="22"/>
          <w:szCs w:val="22"/>
        </w:rPr>
      </w:pPr>
      <w:r w:rsidRPr="00105873">
        <w:rPr>
          <w:sz w:val="22"/>
          <w:szCs w:val="22"/>
        </w:rPr>
        <w:t>b) Utrzymanie czystości w przedszkolu i ogrodzie:</w:t>
      </w:r>
    </w:p>
    <w:p w:rsidR="00EA483F" w:rsidRPr="00105873" w:rsidRDefault="00522F70" w:rsidP="001E19BC">
      <w:pPr>
        <w:pStyle w:val="Akapitzlist"/>
        <w:numPr>
          <w:ilvl w:val="0"/>
          <w:numId w:val="71"/>
        </w:numPr>
        <w:spacing w:line="276" w:lineRule="auto"/>
        <w:jc w:val="both"/>
        <w:rPr>
          <w:sz w:val="22"/>
          <w:szCs w:val="22"/>
        </w:rPr>
      </w:pPr>
      <w:r w:rsidRPr="00105873">
        <w:rPr>
          <w:sz w:val="22"/>
          <w:szCs w:val="22"/>
        </w:rPr>
        <w:t xml:space="preserve">zamiatanie, podlewanie, odśnieżanie, posypywanie piaskiem (zależnie od potrzeb) całego terenu </w:t>
      </w:r>
    </w:p>
    <w:p w:rsidR="00522F70" w:rsidRPr="00105873" w:rsidRDefault="00522F70" w:rsidP="00EA483F">
      <w:pPr>
        <w:spacing w:line="276" w:lineRule="auto"/>
        <w:jc w:val="both"/>
        <w:rPr>
          <w:sz w:val="22"/>
          <w:szCs w:val="22"/>
        </w:rPr>
      </w:pPr>
      <w:r w:rsidRPr="00105873">
        <w:rPr>
          <w:sz w:val="22"/>
          <w:szCs w:val="22"/>
        </w:rPr>
        <w:t>wokół budynku i na zewnątrz ogrodzenia,</w:t>
      </w:r>
    </w:p>
    <w:p w:rsidR="00522F70" w:rsidRPr="00105873" w:rsidRDefault="00522F70" w:rsidP="001E19BC">
      <w:pPr>
        <w:pStyle w:val="Akapitzlist"/>
        <w:numPr>
          <w:ilvl w:val="0"/>
          <w:numId w:val="71"/>
        </w:numPr>
        <w:spacing w:line="276" w:lineRule="auto"/>
        <w:jc w:val="both"/>
        <w:rPr>
          <w:sz w:val="22"/>
          <w:szCs w:val="22"/>
        </w:rPr>
      </w:pPr>
      <w:r w:rsidRPr="00105873">
        <w:rPr>
          <w:sz w:val="22"/>
          <w:szCs w:val="22"/>
        </w:rPr>
        <w:t>w porze letniej skrapianie terenu zabaw dzieci,</w:t>
      </w:r>
    </w:p>
    <w:p w:rsidR="00522F70" w:rsidRPr="00105873" w:rsidRDefault="00522F70" w:rsidP="001E19BC">
      <w:pPr>
        <w:pStyle w:val="Akapitzlist"/>
        <w:numPr>
          <w:ilvl w:val="0"/>
          <w:numId w:val="71"/>
        </w:numPr>
        <w:spacing w:line="276" w:lineRule="auto"/>
        <w:jc w:val="both"/>
        <w:rPr>
          <w:sz w:val="22"/>
          <w:szCs w:val="22"/>
        </w:rPr>
      </w:pPr>
      <w:r w:rsidRPr="00105873">
        <w:rPr>
          <w:sz w:val="22"/>
          <w:szCs w:val="22"/>
        </w:rPr>
        <w:t>podlewanie i pielęgnacja roślin w ogrodzie,</w:t>
      </w:r>
    </w:p>
    <w:p w:rsidR="00522F70" w:rsidRPr="00105873" w:rsidRDefault="00522F70" w:rsidP="001E19BC">
      <w:pPr>
        <w:pStyle w:val="Akapitzlist"/>
        <w:numPr>
          <w:ilvl w:val="0"/>
          <w:numId w:val="71"/>
        </w:numPr>
        <w:spacing w:line="276" w:lineRule="auto"/>
        <w:jc w:val="both"/>
        <w:rPr>
          <w:sz w:val="22"/>
          <w:szCs w:val="22"/>
        </w:rPr>
      </w:pPr>
      <w:r w:rsidRPr="00105873">
        <w:rPr>
          <w:sz w:val="22"/>
          <w:szCs w:val="22"/>
        </w:rPr>
        <w:t>zamiatanie (mycie) schodów wejściowych, schodów do piwnicy,</w:t>
      </w:r>
    </w:p>
    <w:p w:rsidR="00522F70" w:rsidRPr="00105873" w:rsidRDefault="00522F70" w:rsidP="001E19BC">
      <w:pPr>
        <w:pStyle w:val="Akapitzlist"/>
        <w:numPr>
          <w:ilvl w:val="0"/>
          <w:numId w:val="71"/>
        </w:numPr>
        <w:spacing w:line="276" w:lineRule="auto"/>
        <w:jc w:val="both"/>
        <w:rPr>
          <w:sz w:val="22"/>
          <w:szCs w:val="22"/>
        </w:rPr>
      </w:pPr>
      <w:r w:rsidRPr="00105873">
        <w:rPr>
          <w:sz w:val="22"/>
          <w:szCs w:val="22"/>
        </w:rPr>
        <w:t>utrzymanie w czystości tarasów, śmietnika, schowka.</w:t>
      </w:r>
    </w:p>
    <w:p w:rsidR="00522F70" w:rsidRPr="00105873" w:rsidRDefault="00522F70" w:rsidP="00522F70">
      <w:pPr>
        <w:spacing w:line="276" w:lineRule="auto"/>
        <w:jc w:val="both"/>
        <w:rPr>
          <w:sz w:val="22"/>
          <w:szCs w:val="22"/>
        </w:rPr>
      </w:pPr>
      <w:r w:rsidRPr="00105873">
        <w:rPr>
          <w:sz w:val="22"/>
          <w:szCs w:val="22"/>
        </w:rPr>
        <w:t>c) Prace organizacyjno – porządkowe:</w:t>
      </w:r>
    </w:p>
    <w:p w:rsidR="00522F70" w:rsidRPr="00105873" w:rsidRDefault="00522F70" w:rsidP="001E19BC">
      <w:pPr>
        <w:pStyle w:val="Akapitzlist"/>
        <w:numPr>
          <w:ilvl w:val="0"/>
          <w:numId w:val="72"/>
        </w:numPr>
        <w:spacing w:line="276" w:lineRule="auto"/>
        <w:jc w:val="both"/>
        <w:rPr>
          <w:sz w:val="22"/>
          <w:szCs w:val="22"/>
        </w:rPr>
      </w:pPr>
      <w:r w:rsidRPr="00105873">
        <w:rPr>
          <w:sz w:val="22"/>
          <w:szCs w:val="22"/>
        </w:rPr>
        <w:t>wywieszanie flagi państwowej w dniach poprzedzających święta narodowe,</w:t>
      </w:r>
    </w:p>
    <w:p w:rsidR="00EA483F" w:rsidRPr="00105873" w:rsidRDefault="00522F70" w:rsidP="001E19BC">
      <w:pPr>
        <w:pStyle w:val="Akapitzlist"/>
        <w:numPr>
          <w:ilvl w:val="0"/>
          <w:numId w:val="72"/>
        </w:numPr>
        <w:spacing w:line="276" w:lineRule="auto"/>
        <w:jc w:val="both"/>
        <w:rPr>
          <w:sz w:val="22"/>
          <w:szCs w:val="22"/>
        </w:rPr>
      </w:pPr>
      <w:r w:rsidRPr="00105873">
        <w:rPr>
          <w:sz w:val="22"/>
          <w:szCs w:val="22"/>
        </w:rPr>
        <w:t xml:space="preserve">dokonywanie zakupów artykułów spożywczych oraz innych artykułów niezbędnych do normalnego </w:t>
      </w:r>
    </w:p>
    <w:p w:rsidR="00522F70" w:rsidRPr="00105873" w:rsidRDefault="00522F70" w:rsidP="00EA483F">
      <w:pPr>
        <w:spacing w:line="276" w:lineRule="auto"/>
        <w:jc w:val="both"/>
        <w:rPr>
          <w:sz w:val="22"/>
          <w:szCs w:val="22"/>
        </w:rPr>
      </w:pPr>
      <w:r w:rsidRPr="00105873">
        <w:rPr>
          <w:sz w:val="22"/>
          <w:szCs w:val="22"/>
        </w:rPr>
        <w:t>funkcjonowania przedszkola,</w:t>
      </w:r>
    </w:p>
    <w:p w:rsidR="00522F70" w:rsidRPr="00105873" w:rsidRDefault="00522F70" w:rsidP="001E19BC">
      <w:pPr>
        <w:pStyle w:val="Akapitzlist"/>
        <w:numPr>
          <w:ilvl w:val="0"/>
          <w:numId w:val="72"/>
        </w:numPr>
        <w:spacing w:line="276" w:lineRule="auto"/>
        <w:jc w:val="both"/>
        <w:rPr>
          <w:sz w:val="22"/>
          <w:szCs w:val="22"/>
        </w:rPr>
      </w:pPr>
      <w:r w:rsidRPr="00105873">
        <w:rPr>
          <w:sz w:val="22"/>
          <w:szCs w:val="22"/>
        </w:rPr>
        <w:t>przestrzeganie przepisów BHP, ppoż. oraz dyscypliny pracy,</w:t>
      </w:r>
    </w:p>
    <w:p w:rsidR="00522F70" w:rsidRPr="00105873" w:rsidRDefault="00522F70" w:rsidP="001E19BC">
      <w:pPr>
        <w:pStyle w:val="Akapitzlist"/>
        <w:numPr>
          <w:ilvl w:val="0"/>
          <w:numId w:val="72"/>
        </w:numPr>
        <w:spacing w:line="276" w:lineRule="auto"/>
        <w:jc w:val="both"/>
        <w:rPr>
          <w:sz w:val="22"/>
          <w:szCs w:val="22"/>
        </w:rPr>
      </w:pPr>
      <w:r w:rsidRPr="00105873">
        <w:rPr>
          <w:sz w:val="22"/>
          <w:szCs w:val="22"/>
        </w:rPr>
        <w:t>utrzymywanie wzorowej czystości i porządku na stanowisku pracy,</w:t>
      </w:r>
    </w:p>
    <w:p w:rsidR="00522F70" w:rsidRPr="00105873" w:rsidRDefault="00522F70" w:rsidP="001E19BC">
      <w:pPr>
        <w:pStyle w:val="Akapitzlist"/>
        <w:numPr>
          <w:ilvl w:val="0"/>
          <w:numId w:val="72"/>
        </w:numPr>
        <w:spacing w:line="276" w:lineRule="auto"/>
        <w:jc w:val="both"/>
        <w:rPr>
          <w:sz w:val="22"/>
          <w:szCs w:val="22"/>
        </w:rPr>
      </w:pPr>
      <w:r w:rsidRPr="00105873">
        <w:rPr>
          <w:sz w:val="22"/>
          <w:szCs w:val="22"/>
        </w:rPr>
        <w:t>odpowiedzialność materialna za powierzone zaliczki, sprzęt, narzędzia, materiały, oszczędne gospodarowanie nimi,</w:t>
      </w:r>
    </w:p>
    <w:p w:rsidR="00EA483F" w:rsidRPr="00105873" w:rsidRDefault="00522F70" w:rsidP="00522F70">
      <w:pPr>
        <w:pStyle w:val="Akapitzlist"/>
        <w:numPr>
          <w:ilvl w:val="0"/>
          <w:numId w:val="72"/>
        </w:numPr>
        <w:spacing w:line="276" w:lineRule="auto"/>
        <w:jc w:val="both"/>
        <w:rPr>
          <w:sz w:val="22"/>
          <w:szCs w:val="22"/>
        </w:rPr>
      </w:pPr>
      <w:r w:rsidRPr="00105873">
        <w:rPr>
          <w:sz w:val="22"/>
          <w:szCs w:val="22"/>
        </w:rPr>
        <w:t xml:space="preserve">wykonywanie innych poleceń dyrektora lub samodzielnego referenta ds. zaopatrzenia związanych </w:t>
      </w:r>
    </w:p>
    <w:p w:rsidR="00522F70" w:rsidRPr="00105873" w:rsidRDefault="00522F70" w:rsidP="00EA483F">
      <w:pPr>
        <w:spacing w:line="276" w:lineRule="auto"/>
        <w:jc w:val="both"/>
        <w:rPr>
          <w:sz w:val="22"/>
          <w:szCs w:val="22"/>
        </w:rPr>
      </w:pPr>
      <w:r w:rsidRPr="00105873">
        <w:rPr>
          <w:sz w:val="22"/>
          <w:szCs w:val="22"/>
        </w:rPr>
        <w:t>z organizacją pracy w przedszkolu.</w:t>
      </w:r>
    </w:p>
    <w:p w:rsidR="00522F70" w:rsidRPr="00105873" w:rsidRDefault="00522F70" w:rsidP="00522F70">
      <w:pPr>
        <w:spacing w:line="276" w:lineRule="auto"/>
        <w:jc w:val="both"/>
        <w:rPr>
          <w:sz w:val="22"/>
          <w:szCs w:val="22"/>
        </w:rPr>
      </w:pPr>
      <w:r w:rsidRPr="00105873">
        <w:rPr>
          <w:sz w:val="22"/>
          <w:szCs w:val="22"/>
        </w:rPr>
        <w:t>d) Nadzór nad kotłownią gazową :</w:t>
      </w:r>
    </w:p>
    <w:p w:rsidR="00522F70" w:rsidRPr="00105873" w:rsidRDefault="00522F70" w:rsidP="001E19BC">
      <w:pPr>
        <w:pStyle w:val="Akapitzlist"/>
        <w:numPr>
          <w:ilvl w:val="0"/>
          <w:numId w:val="73"/>
        </w:numPr>
        <w:spacing w:line="276" w:lineRule="auto"/>
        <w:jc w:val="both"/>
        <w:rPr>
          <w:sz w:val="22"/>
          <w:szCs w:val="22"/>
        </w:rPr>
      </w:pPr>
      <w:r w:rsidRPr="00105873">
        <w:rPr>
          <w:sz w:val="22"/>
          <w:szCs w:val="22"/>
        </w:rPr>
        <w:t xml:space="preserve">zgłaszanie dyrektorowi  usterek i nieprawidłowości w funkcjonowaniu urządzeń kotłowni, </w:t>
      </w:r>
    </w:p>
    <w:p w:rsidR="00EA483F" w:rsidRPr="00105873" w:rsidRDefault="00522F70" w:rsidP="001E19BC">
      <w:pPr>
        <w:pStyle w:val="Akapitzlist"/>
        <w:numPr>
          <w:ilvl w:val="0"/>
          <w:numId w:val="73"/>
        </w:numPr>
        <w:spacing w:line="276" w:lineRule="auto"/>
        <w:jc w:val="both"/>
        <w:rPr>
          <w:sz w:val="22"/>
          <w:szCs w:val="22"/>
        </w:rPr>
      </w:pPr>
      <w:r w:rsidRPr="00105873">
        <w:rPr>
          <w:sz w:val="22"/>
          <w:szCs w:val="22"/>
        </w:rPr>
        <w:t xml:space="preserve">podejmowanie doraźnych, niezbędnych środków dla zabezpieczenia kotłowni przed wadliwym </w:t>
      </w:r>
    </w:p>
    <w:p w:rsidR="00522F70" w:rsidRPr="00105873" w:rsidRDefault="00522F70" w:rsidP="00EA483F">
      <w:pPr>
        <w:spacing w:line="276" w:lineRule="auto"/>
        <w:jc w:val="both"/>
        <w:rPr>
          <w:sz w:val="22"/>
          <w:szCs w:val="22"/>
        </w:rPr>
      </w:pPr>
      <w:r w:rsidRPr="00105873">
        <w:rPr>
          <w:sz w:val="22"/>
          <w:szCs w:val="22"/>
        </w:rPr>
        <w:t>funkcjonowaniem urządzeń,</w:t>
      </w:r>
    </w:p>
    <w:p w:rsidR="00522F70" w:rsidRPr="00105873" w:rsidRDefault="00522F70" w:rsidP="001E19BC">
      <w:pPr>
        <w:pStyle w:val="Akapitzlist"/>
        <w:numPr>
          <w:ilvl w:val="0"/>
          <w:numId w:val="73"/>
        </w:numPr>
        <w:spacing w:line="276" w:lineRule="auto"/>
        <w:jc w:val="both"/>
        <w:rPr>
          <w:sz w:val="22"/>
          <w:szCs w:val="22"/>
        </w:rPr>
      </w:pPr>
      <w:r w:rsidRPr="00105873">
        <w:rPr>
          <w:sz w:val="22"/>
          <w:szCs w:val="22"/>
        </w:rPr>
        <w:t>utrzymywanie wzorowej czystości i porządku w pomieszczeniu kotłowni gazowej,</w:t>
      </w:r>
    </w:p>
    <w:p w:rsidR="00522F70" w:rsidRPr="00105873" w:rsidRDefault="00522F70" w:rsidP="001E19BC">
      <w:pPr>
        <w:pStyle w:val="Akapitzlist"/>
        <w:numPr>
          <w:ilvl w:val="0"/>
          <w:numId w:val="73"/>
        </w:numPr>
        <w:spacing w:line="276" w:lineRule="auto"/>
        <w:jc w:val="both"/>
        <w:rPr>
          <w:sz w:val="22"/>
          <w:szCs w:val="22"/>
        </w:rPr>
      </w:pPr>
      <w:r w:rsidRPr="00105873">
        <w:rPr>
          <w:sz w:val="22"/>
          <w:szCs w:val="22"/>
        </w:rPr>
        <w:t>przestrzeganie przepisów BHP, ppoż. oraz dyscypliny pracy,</w:t>
      </w:r>
    </w:p>
    <w:p w:rsidR="00522F70" w:rsidRPr="00105873" w:rsidRDefault="00522F70" w:rsidP="00522F70">
      <w:pPr>
        <w:spacing w:line="276" w:lineRule="auto"/>
        <w:ind w:left="360"/>
        <w:jc w:val="both"/>
        <w:rPr>
          <w:sz w:val="22"/>
          <w:szCs w:val="22"/>
        </w:rPr>
      </w:pPr>
    </w:p>
    <w:p w:rsidR="00476EF4" w:rsidRPr="00105873" w:rsidRDefault="00476EF4" w:rsidP="00522F70">
      <w:pPr>
        <w:spacing w:line="276" w:lineRule="auto"/>
        <w:rPr>
          <w:bCs/>
          <w:sz w:val="22"/>
          <w:szCs w:val="22"/>
        </w:rPr>
      </w:pPr>
    </w:p>
    <w:p w:rsidR="00766727" w:rsidRPr="00105873" w:rsidRDefault="00805323" w:rsidP="00522F70">
      <w:pPr>
        <w:spacing w:line="276" w:lineRule="auto"/>
        <w:jc w:val="center"/>
        <w:rPr>
          <w:b/>
          <w:bCs/>
          <w:sz w:val="22"/>
          <w:szCs w:val="22"/>
        </w:rPr>
      </w:pPr>
      <w:r w:rsidRPr="00105873">
        <w:rPr>
          <w:b/>
          <w:bCs/>
          <w:sz w:val="22"/>
          <w:szCs w:val="22"/>
        </w:rPr>
        <w:t xml:space="preserve">§ </w:t>
      </w:r>
      <w:r w:rsidR="00E8558E" w:rsidRPr="00105873">
        <w:rPr>
          <w:b/>
          <w:bCs/>
          <w:sz w:val="22"/>
          <w:szCs w:val="22"/>
        </w:rPr>
        <w:t>30</w:t>
      </w:r>
      <w:r w:rsidR="003210EB" w:rsidRPr="00105873">
        <w:rPr>
          <w:b/>
          <w:bCs/>
          <w:sz w:val="22"/>
          <w:szCs w:val="22"/>
        </w:rPr>
        <w:t>.</w:t>
      </w:r>
    </w:p>
    <w:p w:rsidR="00522F70" w:rsidRPr="00105873" w:rsidRDefault="00A7222F" w:rsidP="00522F70">
      <w:pPr>
        <w:spacing w:line="276" w:lineRule="auto"/>
        <w:jc w:val="both"/>
        <w:rPr>
          <w:sz w:val="22"/>
          <w:szCs w:val="22"/>
        </w:rPr>
      </w:pPr>
      <w:r w:rsidRPr="00105873">
        <w:rPr>
          <w:sz w:val="22"/>
          <w:szCs w:val="22"/>
        </w:rPr>
        <w:t xml:space="preserve">       </w:t>
      </w:r>
    </w:p>
    <w:p w:rsidR="00522F70" w:rsidRPr="00105873" w:rsidRDefault="008B0081" w:rsidP="00522F70">
      <w:pPr>
        <w:spacing w:line="276" w:lineRule="auto"/>
        <w:jc w:val="both"/>
        <w:rPr>
          <w:sz w:val="22"/>
          <w:szCs w:val="22"/>
        </w:rPr>
      </w:pPr>
      <w:r w:rsidRPr="00105873">
        <w:rPr>
          <w:sz w:val="22"/>
          <w:szCs w:val="22"/>
        </w:rPr>
        <w:t xml:space="preserve">1. </w:t>
      </w:r>
      <w:r w:rsidR="00E84EAC" w:rsidRPr="00105873">
        <w:rPr>
          <w:sz w:val="22"/>
          <w:szCs w:val="22"/>
        </w:rPr>
        <w:t>P</w:t>
      </w:r>
      <w:r w:rsidR="006853C4" w:rsidRPr="00105873">
        <w:rPr>
          <w:sz w:val="22"/>
          <w:szCs w:val="22"/>
        </w:rPr>
        <w:t>racownic</w:t>
      </w:r>
      <w:r w:rsidR="00A7222F" w:rsidRPr="00105873">
        <w:rPr>
          <w:sz w:val="22"/>
          <w:szCs w:val="22"/>
        </w:rPr>
        <w:t>y przedszkola są zobowiązani do:</w:t>
      </w:r>
    </w:p>
    <w:p w:rsidR="00522F70" w:rsidRPr="00105873" w:rsidRDefault="00A7222F" w:rsidP="00522F70">
      <w:pPr>
        <w:spacing w:line="276" w:lineRule="auto"/>
        <w:jc w:val="both"/>
        <w:rPr>
          <w:sz w:val="22"/>
          <w:szCs w:val="22"/>
        </w:rPr>
      </w:pPr>
      <w:r w:rsidRPr="00105873">
        <w:rPr>
          <w:sz w:val="22"/>
          <w:szCs w:val="22"/>
        </w:rPr>
        <w:t xml:space="preserve">1) </w:t>
      </w:r>
      <w:r w:rsidR="006853C4" w:rsidRPr="00105873">
        <w:rPr>
          <w:sz w:val="22"/>
          <w:szCs w:val="22"/>
        </w:rPr>
        <w:t>jednakowego traktowania wszystkich dzieci i rodziców niezależnie od ic</w:t>
      </w:r>
      <w:r w:rsidR="00522F70" w:rsidRPr="00105873">
        <w:rPr>
          <w:sz w:val="22"/>
          <w:szCs w:val="22"/>
        </w:rPr>
        <w:t xml:space="preserve">h pochodzenia, </w:t>
      </w:r>
      <w:r w:rsidR="006853C4" w:rsidRPr="00105873">
        <w:rPr>
          <w:sz w:val="22"/>
          <w:szCs w:val="22"/>
        </w:rPr>
        <w:t>s</w:t>
      </w:r>
      <w:r w:rsidR="00B72F7F" w:rsidRPr="00105873">
        <w:rPr>
          <w:sz w:val="22"/>
          <w:szCs w:val="22"/>
        </w:rPr>
        <w:t xml:space="preserve">tanu </w:t>
      </w:r>
      <w:r w:rsidR="00522F70" w:rsidRPr="00105873">
        <w:rPr>
          <w:sz w:val="22"/>
          <w:szCs w:val="22"/>
        </w:rPr>
        <w:t xml:space="preserve">    </w:t>
      </w:r>
      <w:r w:rsidRPr="00105873">
        <w:rPr>
          <w:sz w:val="22"/>
          <w:szCs w:val="22"/>
        </w:rPr>
        <w:t xml:space="preserve"> </w:t>
      </w:r>
      <w:r w:rsidR="00B72F7F" w:rsidRPr="00105873">
        <w:rPr>
          <w:sz w:val="22"/>
          <w:szCs w:val="22"/>
        </w:rPr>
        <w:t>majątkowego, wyznania, statusu ekonomicznego itp.;</w:t>
      </w:r>
    </w:p>
    <w:p w:rsidR="00522F70" w:rsidRPr="00105873" w:rsidRDefault="00A7222F" w:rsidP="00522F70">
      <w:pPr>
        <w:spacing w:line="276" w:lineRule="auto"/>
        <w:jc w:val="both"/>
        <w:rPr>
          <w:sz w:val="22"/>
          <w:szCs w:val="22"/>
        </w:rPr>
      </w:pPr>
      <w:r w:rsidRPr="00105873">
        <w:rPr>
          <w:sz w:val="22"/>
          <w:szCs w:val="22"/>
        </w:rPr>
        <w:t xml:space="preserve">2) </w:t>
      </w:r>
      <w:r w:rsidR="006853C4" w:rsidRPr="00105873">
        <w:rPr>
          <w:sz w:val="22"/>
          <w:szCs w:val="22"/>
        </w:rPr>
        <w:t>przestrzegania praw dziecka ok</w:t>
      </w:r>
      <w:r w:rsidR="00B72F7F" w:rsidRPr="00105873">
        <w:rPr>
          <w:sz w:val="22"/>
          <w:szCs w:val="22"/>
        </w:rPr>
        <w:t>reślonych w niniejszym statucie;</w:t>
      </w:r>
    </w:p>
    <w:p w:rsidR="00522F70" w:rsidRPr="00105873" w:rsidRDefault="00A7222F" w:rsidP="00522F70">
      <w:pPr>
        <w:spacing w:line="276" w:lineRule="auto"/>
        <w:jc w:val="both"/>
        <w:rPr>
          <w:sz w:val="22"/>
          <w:szCs w:val="22"/>
        </w:rPr>
      </w:pPr>
      <w:r w:rsidRPr="00105873">
        <w:rPr>
          <w:sz w:val="22"/>
          <w:szCs w:val="22"/>
        </w:rPr>
        <w:t xml:space="preserve">3) </w:t>
      </w:r>
      <w:r w:rsidR="006853C4" w:rsidRPr="00105873">
        <w:rPr>
          <w:sz w:val="22"/>
          <w:szCs w:val="22"/>
        </w:rPr>
        <w:t>dbania o bezpieczeństwo wychowanków</w:t>
      </w:r>
      <w:r w:rsidR="00B72F7F" w:rsidRPr="00105873">
        <w:rPr>
          <w:sz w:val="22"/>
          <w:szCs w:val="22"/>
        </w:rPr>
        <w:t>;</w:t>
      </w:r>
    </w:p>
    <w:p w:rsidR="00522F70" w:rsidRPr="00105873" w:rsidRDefault="00522F70" w:rsidP="00522F70">
      <w:pPr>
        <w:spacing w:line="276" w:lineRule="auto"/>
        <w:jc w:val="both"/>
        <w:rPr>
          <w:sz w:val="22"/>
          <w:szCs w:val="22"/>
        </w:rPr>
      </w:pPr>
      <w:r w:rsidRPr="00105873">
        <w:rPr>
          <w:sz w:val="22"/>
          <w:szCs w:val="22"/>
        </w:rPr>
        <w:t xml:space="preserve">4) </w:t>
      </w:r>
      <w:r w:rsidR="005B2B78" w:rsidRPr="00105873">
        <w:rPr>
          <w:sz w:val="22"/>
          <w:szCs w:val="22"/>
        </w:rPr>
        <w:t xml:space="preserve">taktownego zachowania wobec przełożonych, innych pracowników placówki, wychowanków </w:t>
      </w:r>
      <w:r w:rsidRPr="00105873">
        <w:rPr>
          <w:sz w:val="22"/>
          <w:szCs w:val="22"/>
        </w:rPr>
        <w:t xml:space="preserve">  </w:t>
      </w:r>
      <w:r w:rsidR="00A7222F" w:rsidRPr="00105873">
        <w:rPr>
          <w:sz w:val="22"/>
          <w:szCs w:val="22"/>
        </w:rPr>
        <w:t xml:space="preserve"> </w:t>
      </w:r>
      <w:r w:rsidR="005B2B78" w:rsidRPr="00105873">
        <w:rPr>
          <w:sz w:val="22"/>
          <w:szCs w:val="22"/>
        </w:rPr>
        <w:t>przedszkola i ich rodziców oraz interesantów</w:t>
      </w:r>
      <w:r w:rsidR="00B72F7F" w:rsidRPr="00105873">
        <w:rPr>
          <w:sz w:val="22"/>
          <w:szCs w:val="22"/>
        </w:rPr>
        <w:t>;</w:t>
      </w:r>
    </w:p>
    <w:p w:rsidR="00522F70" w:rsidRPr="00105873" w:rsidRDefault="00A7222F" w:rsidP="00522F70">
      <w:pPr>
        <w:spacing w:line="276" w:lineRule="auto"/>
        <w:jc w:val="both"/>
        <w:rPr>
          <w:sz w:val="22"/>
          <w:szCs w:val="22"/>
        </w:rPr>
      </w:pPr>
      <w:r w:rsidRPr="00105873">
        <w:rPr>
          <w:sz w:val="22"/>
          <w:szCs w:val="22"/>
        </w:rPr>
        <w:t xml:space="preserve">5) </w:t>
      </w:r>
      <w:r w:rsidR="008F1642" w:rsidRPr="00105873">
        <w:rPr>
          <w:sz w:val="22"/>
          <w:szCs w:val="22"/>
        </w:rPr>
        <w:t>sumiennego wykonywania obowiązków</w:t>
      </w:r>
      <w:r w:rsidR="00B72F7F" w:rsidRPr="00105873">
        <w:rPr>
          <w:sz w:val="22"/>
          <w:szCs w:val="22"/>
        </w:rPr>
        <w:t xml:space="preserve"> służbowych;</w:t>
      </w:r>
    </w:p>
    <w:p w:rsidR="005B2B78" w:rsidRPr="00105873" w:rsidRDefault="00A7222F" w:rsidP="00522F70">
      <w:pPr>
        <w:spacing w:line="276" w:lineRule="auto"/>
        <w:jc w:val="both"/>
        <w:rPr>
          <w:sz w:val="22"/>
          <w:szCs w:val="22"/>
        </w:rPr>
      </w:pPr>
      <w:r w:rsidRPr="00105873">
        <w:rPr>
          <w:sz w:val="22"/>
          <w:szCs w:val="22"/>
        </w:rPr>
        <w:t xml:space="preserve">6) </w:t>
      </w:r>
      <w:r w:rsidR="005B2B78" w:rsidRPr="00105873">
        <w:rPr>
          <w:sz w:val="22"/>
          <w:szCs w:val="22"/>
        </w:rPr>
        <w:t>troski o ład, porządek i mienie przedszkolne.</w:t>
      </w:r>
    </w:p>
    <w:p w:rsidR="003C28F6" w:rsidRPr="00105873" w:rsidRDefault="003C28F6" w:rsidP="00522F70">
      <w:pPr>
        <w:pStyle w:val="Nagwek1"/>
        <w:spacing w:before="0" w:after="0" w:line="276" w:lineRule="auto"/>
        <w:jc w:val="center"/>
        <w:rPr>
          <w:rFonts w:ascii="Times New Roman" w:hAnsi="Times New Roman" w:cs="Times New Roman"/>
          <w:spacing w:val="20"/>
          <w:sz w:val="22"/>
          <w:szCs w:val="22"/>
        </w:rPr>
      </w:pPr>
    </w:p>
    <w:p w:rsidR="00012B4B" w:rsidRPr="00105873" w:rsidRDefault="003210EB" w:rsidP="00522F70">
      <w:pPr>
        <w:pStyle w:val="Nagwek1"/>
        <w:spacing w:before="0" w:after="0" w:line="276" w:lineRule="auto"/>
        <w:jc w:val="center"/>
        <w:rPr>
          <w:rFonts w:ascii="Times New Roman" w:hAnsi="Times New Roman" w:cs="Times New Roman"/>
          <w:spacing w:val="20"/>
          <w:sz w:val="22"/>
          <w:szCs w:val="22"/>
        </w:rPr>
      </w:pPr>
      <w:r w:rsidRPr="00105873">
        <w:rPr>
          <w:rFonts w:ascii="Times New Roman" w:hAnsi="Times New Roman" w:cs="Times New Roman"/>
          <w:spacing w:val="20"/>
          <w:sz w:val="22"/>
          <w:szCs w:val="22"/>
        </w:rPr>
        <w:t>DZIAŁ VI</w:t>
      </w:r>
    </w:p>
    <w:p w:rsidR="003210EB" w:rsidRPr="00105873" w:rsidRDefault="003210EB" w:rsidP="00522F70">
      <w:pPr>
        <w:spacing w:line="276" w:lineRule="auto"/>
        <w:jc w:val="center"/>
        <w:rPr>
          <w:b/>
          <w:sz w:val="22"/>
          <w:szCs w:val="22"/>
        </w:rPr>
      </w:pPr>
      <w:r w:rsidRPr="00105873">
        <w:rPr>
          <w:b/>
          <w:sz w:val="22"/>
          <w:szCs w:val="22"/>
        </w:rPr>
        <w:t>WYCHOWANKOWIE PRZEDSZKOLA</w:t>
      </w:r>
    </w:p>
    <w:p w:rsidR="003210EB" w:rsidRPr="00105873" w:rsidRDefault="003210EB" w:rsidP="00522F70">
      <w:pPr>
        <w:pStyle w:val="Nagwek1"/>
        <w:spacing w:before="0" w:after="0" w:line="276" w:lineRule="auto"/>
        <w:jc w:val="center"/>
        <w:rPr>
          <w:rFonts w:ascii="Times New Roman" w:hAnsi="Times New Roman" w:cs="Times New Roman"/>
          <w:spacing w:val="20"/>
          <w:sz w:val="22"/>
          <w:szCs w:val="22"/>
        </w:rPr>
      </w:pPr>
    </w:p>
    <w:p w:rsidR="000C6006" w:rsidRPr="00105873" w:rsidRDefault="003210EB" w:rsidP="00522F70">
      <w:pPr>
        <w:pStyle w:val="Nagwek1"/>
        <w:spacing w:before="0" w:after="0" w:line="276" w:lineRule="auto"/>
        <w:jc w:val="center"/>
        <w:rPr>
          <w:rFonts w:ascii="Times New Roman" w:hAnsi="Times New Roman" w:cs="Times New Roman"/>
          <w:spacing w:val="20"/>
          <w:sz w:val="22"/>
          <w:szCs w:val="22"/>
        </w:rPr>
      </w:pPr>
      <w:r w:rsidRPr="00105873">
        <w:rPr>
          <w:rFonts w:ascii="Times New Roman" w:hAnsi="Times New Roman" w:cs="Times New Roman"/>
          <w:spacing w:val="20"/>
          <w:sz w:val="22"/>
          <w:szCs w:val="22"/>
        </w:rPr>
        <w:t>Rozdział 1</w:t>
      </w:r>
      <w:r w:rsidR="00B72F7F" w:rsidRPr="00105873">
        <w:rPr>
          <w:rFonts w:ascii="Times New Roman" w:hAnsi="Times New Roman" w:cs="Times New Roman"/>
          <w:spacing w:val="20"/>
          <w:sz w:val="22"/>
          <w:szCs w:val="22"/>
        </w:rPr>
        <w:t xml:space="preserve"> </w:t>
      </w:r>
    </w:p>
    <w:p w:rsidR="000C6006" w:rsidRPr="00105873" w:rsidRDefault="003210EB" w:rsidP="00522F70">
      <w:pPr>
        <w:pStyle w:val="Nagwek3"/>
        <w:spacing w:before="0" w:after="0" w:line="276" w:lineRule="auto"/>
        <w:jc w:val="center"/>
        <w:rPr>
          <w:rFonts w:ascii="Times New Roman" w:hAnsi="Times New Roman" w:cs="Times New Roman"/>
          <w:spacing w:val="20"/>
          <w:sz w:val="22"/>
          <w:szCs w:val="22"/>
        </w:rPr>
      </w:pPr>
      <w:r w:rsidRPr="00105873">
        <w:rPr>
          <w:rFonts w:ascii="Times New Roman" w:hAnsi="Times New Roman" w:cs="Times New Roman"/>
          <w:spacing w:val="20"/>
          <w:sz w:val="22"/>
          <w:szCs w:val="22"/>
        </w:rPr>
        <w:t xml:space="preserve">Prawa i obowiązki dzieci w przedszkolu </w:t>
      </w:r>
    </w:p>
    <w:p w:rsidR="004C6EC6" w:rsidRPr="00105873" w:rsidRDefault="004C6EC6" w:rsidP="00522F70">
      <w:pPr>
        <w:spacing w:line="276" w:lineRule="auto"/>
        <w:rPr>
          <w:b/>
          <w:bCs/>
          <w:sz w:val="22"/>
          <w:szCs w:val="22"/>
        </w:rPr>
      </w:pPr>
    </w:p>
    <w:p w:rsidR="000C6006" w:rsidRPr="00105873" w:rsidRDefault="00FB247C" w:rsidP="00522F70">
      <w:pPr>
        <w:spacing w:line="276" w:lineRule="auto"/>
        <w:jc w:val="center"/>
        <w:rPr>
          <w:b/>
          <w:bCs/>
          <w:sz w:val="22"/>
          <w:szCs w:val="22"/>
        </w:rPr>
      </w:pPr>
      <w:r w:rsidRPr="00105873">
        <w:rPr>
          <w:b/>
          <w:bCs/>
          <w:sz w:val="22"/>
          <w:szCs w:val="22"/>
        </w:rPr>
        <w:t xml:space="preserve">§ </w:t>
      </w:r>
      <w:r w:rsidR="00E8558E" w:rsidRPr="00105873">
        <w:rPr>
          <w:b/>
          <w:bCs/>
          <w:sz w:val="22"/>
          <w:szCs w:val="22"/>
        </w:rPr>
        <w:t>31</w:t>
      </w:r>
      <w:r w:rsidR="003210EB" w:rsidRPr="00105873">
        <w:rPr>
          <w:b/>
          <w:bCs/>
          <w:sz w:val="22"/>
          <w:szCs w:val="22"/>
        </w:rPr>
        <w:t>.</w:t>
      </w:r>
    </w:p>
    <w:p w:rsidR="008B0081" w:rsidRPr="00105873" w:rsidRDefault="00EA483F" w:rsidP="00EA483F">
      <w:pPr>
        <w:spacing w:line="276" w:lineRule="auto"/>
        <w:jc w:val="both"/>
        <w:rPr>
          <w:sz w:val="22"/>
          <w:szCs w:val="22"/>
        </w:rPr>
      </w:pPr>
      <w:r w:rsidRPr="00105873">
        <w:rPr>
          <w:sz w:val="22"/>
          <w:szCs w:val="22"/>
        </w:rPr>
        <w:lastRenderedPageBreak/>
        <w:t xml:space="preserve">1. </w:t>
      </w:r>
      <w:r w:rsidR="00FB247C" w:rsidRPr="00105873">
        <w:rPr>
          <w:sz w:val="22"/>
          <w:szCs w:val="22"/>
        </w:rPr>
        <w:t>Do p</w:t>
      </w:r>
      <w:r w:rsidR="000C6006" w:rsidRPr="00105873">
        <w:rPr>
          <w:sz w:val="22"/>
          <w:szCs w:val="22"/>
        </w:rPr>
        <w:t xml:space="preserve">rzedszkola uczęszczają dzieci w wieku od 3. do </w:t>
      </w:r>
      <w:r w:rsidR="00B72F7F" w:rsidRPr="00105873">
        <w:rPr>
          <w:sz w:val="22"/>
          <w:szCs w:val="22"/>
        </w:rPr>
        <w:t>7</w:t>
      </w:r>
      <w:r w:rsidR="000C6006" w:rsidRPr="00105873">
        <w:rPr>
          <w:sz w:val="22"/>
          <w:szCs w:val="22"/>
        </w:rPr>
        <w:t>. roku życi</w:t>
      </w:r>
      <w:r w:rsidR="008B0081" w:rsidRPr="00105873">
        <w:rPr>
          <w:sz w:val="22"/>
          <w:szCs w:val="22"/>
        </w:rPr>
        <w:t>a, czyli do momentu rozpoczęcia</w:t>
      </w:r>
    </w:p>
    <w:p w:rsidR="003C28F6" w:rsidRPr="00105873" w:rsidRDefault="000C6006" w:rsidP="008B0081">
      <w:pPr>
        <w:spacing w:line="276" w:lineRule="auto"/>
        <w:jc w:val="both"/>
        <w:rPr>
          <w:sz w:val="22"/>
          <w:szCs w:val="22"/>
        </w:rPr>
      </w:pPr>
      <w:r w:rsidRPr="00105873">
        <w:rPr>
          <w:sz w:val="22"/>
          <w:szCs w:val="22"/>
        </w:rPr>
        <w:t>przez nie nauki</w:t>
      </w:r>
      <w:r w:rsidR="00FB247C" w:rsidRPr="00105873">
        <w:rPr>
          <w:sz w:val="22"/>
          <w:szCs w:val="22"/>
        </w:rPr>
        <w:t xml:space="preserve"> szkolnej. </w:t>
      </w:r>
    </w:p>
    <w:p w:rsidR="003C28F6" w:rsidRPr="00105873" w:rsidRDefault="00EA483F" w:rsidP="00EA483F">
      <w:pPr>
        <w:spacing w:line="276" w:lineRule="auto"/>
        <w:jc w:val="both"/>
        <w:rPr>
          <w:sz w:val="22"/>
          <w:szCs w:val="22"/>
        </w:rPr>
      </w:pPr>
      <w:r w:rsidRPr="00105873">
        <w:rPr>
          <w:sz w:val="22"/>
          <w:szCs w:val="22"/>
        </w:rPr>
        <w:t xml:space="preserve">2. </w:t>
      </w:r>
      <w:r w:rsidR="003C28F6" w:rsidRPr="00105873">
        <w:rPr>
          <w:sz w:val="22"/>
          <w:szCs w:val="22"/>
        </w:rPr>
        <w:t>Dziecko w wieku 6 lat ma obowiązek odbycia rocznego przygotowania przedszkolnego.</w:t>
      </w:r>
    </w:p>
    <w:p w:rsidR="008B0081" w:rsidRPr="00105873" w:rsidRDefault="00EA483F" w:rsidP="00EA483F">
      <w:pPr>
        <w:spacing w:line="276" w:lineRule="auto"/>
        <w:jc w:val="both"/>
        <w:rPr>
          <w:sz w:val="22"/>
          <w:szCs w:val="22"/>
        </w:rPr>
      </w:pPr>
      <w:r w:rsidRPr="00105873">
        <w:rPr>
          <w:sz w:val="22"/>
          <w:szCs w:val="22"/>
        </w:rPr>
        <w:t xml:space="preserve">3. </w:t>
      </w:r>
      <w:r w:rsidR="00D50087" w:rsidRPr="00105873">
        <w:rPr>
          <w:sz w:val="22"/>
          <w:szCs w:val="22"/>
        </w:rPr>
        <w:t>W szczególnie uzasadnionych przypadkach dyrektor może przyjąć</w:t>
      </w:r>
      <w:r w:rsidR="008B0081" w:rsidRPr="00105873">
        <w:rPr>
          <w:sz w:val="22"/>
          <w:szCs w:val="22"/>
        </w:rPr>
        <w:t xml:space="preserve"> do przedszkola dziecko w wieku</w:t>
      </w:r>
    </w:p>
    <w:p w:rsidR="000C6006" w:rsidRPr="00105873" w:rsidRDefault="00D50087" w:rsidP="008B0081">
      <w:pPr>
        <w:spacing w:line="276" w:lineRule="auto"/>
        <w:jc w:val="both"/>
        <w:rPr>
          <w:sz w:val="22"/>
          <w:szCs w:val="22"/>
        </w:rPr>
      </w:pPr>
      <w:r w:rsidRPr="00105873">
        <w:rPr>
          <w:sz w:val="22"/>
          <w:szCs w:val="22"/>
        </w:rPr>
        <w:t>2,5 lat.</w:t>
      </w:r>
    </w:p>
    <w:p w:rsidR="008B0081" w:rsidRPr="00105873" w:rsidRDefault="00EA483F" w:rsidP="00EA483F">
      <w:pPr>
        <w:spacing w:line="276" w:lineRule="auto"/>
        <w:jc w:val="both"/>
        <w:rPr>
          <w:sz w:val="22"/>
          <w:szCs w:val="22"/>
        </w:rPr>
      </w:pPr>
      <w:r w:rsidRPr="00105873">
        <w:rPr>
          <w:sz w:val="22"/>
          <w:szCs w:val="22"/>
        </w:rPr>
        <w:t xml:space="preserve">4. </w:t>
      </w:r>
      <w:r w:rsidR="000C6006" w:rsidRPr="00105873">
        <w:rPr>
          <w:sz w:val="22"/>
          <w:szCs w:val="22"/>
        </w:rPr>
        <w:t>Dziecko</w:t>
      </w:r>
      <w:r w:rsidR="00B72F7F" w:rsidRPr="00105873">
        <w:rPr>
          <w:sz w:val="22"/>
          <w:szCs w:val="22"/>
        </w:rPr>
        <w:t xml:space="preserve"> w wieku powyżej 7</w:t>
      </w:r>
      <w:r w:rsidR="00D50087" w:rsidRPr="00105873">
        <w:rPr>
          <w:sz w:val="22"/>
          <w:szCs w:val="22"/>
        </w:rPr>
        <w:t xml:space="preserve"> lat</w:t>
      </w:r>
      <w:r w:rsidR="000C6006" w:rsidRPr="00105873">
        <w:rPr>
          <w:sz w:val="22"/>
          <w:szCs w:val="22"/>
        </w:rPr>
        <w:t>, któremu odrocz</w:t>
      </w:r>
      <w:r w:rsidR="00FB247C" w:rsidRPr="00105873">
        <w:rPr>
          <w:sz w:val="22"/>
          <w:szCs w:val="22"/>
        </w:rPr>
        <w:t>ono</w:t>
      </w:r>
      <w:r w:rsidR="000C6006" w:rsidRPr="00105873">
        <w:rPr>
          <w:sz w:val="22"/>
          <w:szCs w:val="22"/>
        </w:rPr>
        <w:t xml:space="preserve"> realizację obowiązku</w:t>
      </w:r>
      <w:r w:rsidR="008B0081" w:rsidRPr="00105873">
        <w:rPr>
          <w:sz w:val="22"/>
          <w:szCs w:val="22"/>
        </w:rPr>
        <w:t xml:space="preserve"> szkolnego, może</w:t>
      </w:r>
    </w:p>
    <w:p w:rsidR="000C6006" w:rsidRPr="00105873" w:rsidRDefault="00FB247C" w:rsidP="008B0081">
      <w:pPr>
        <w:spacing w:line="276" w:lineRule="auto"/>
        <w:jc w:val="both"/>
        <w:rPr>
          <w:sz w:val="22"/>
          <w:szCs w:val="22"/>
        </w:rPr>
      </w:pPr>
      <w:r w:rsidRPr="00105873">
        <w:rPr>
          <w:sz w:val="22"/>
          <w:szCs w:val="22"/>
        </w:rPr>
        <w:t>uczęszczać do p</w:t>
      </w:r>
      <w:r w:rsidR="000C6006" w:rsidRPr="00105873">
        <w:rPr>
          <w:sz w:val="22"/>
          <w:szCs w:val="22"/>
        </w:rPr>
        <w:t xml:space="preserve">rzedszkola nie dłużej niż do końca roku szkolnego w tym roku </w:t>
      </w:r>
      <w:r w:rsidR="00B72F7F" w:rsidRPr="00105873">
        <w:rPr>
          <w:sz w:val="22"/>
          <w:szCs w:val="22"/>
        </w:rPr>
        <w:t xml:space="preserve">kalendarzowym, </w:t>
      </w:r>
      <w:r w:rsidR="00A7222F" w:rsidRPr="00105873">
        <w:rPr>
          <w:sz w:val="22"/>
          <w:szCs w:val="22"/>
        </w:rPr>
        <w:t xml:space="preserve">                  </w:t>
      </w:r>
      <w:r w:rsidR="00B72F7F" w:rsidRPr="00105873">
        <w:rPr>
          <w:sz w:val="22"/>
          <w:szCs w:val="22"/>
        </w:rPr>
        <w:t>w którym kończy 9</w:t>
      </w:r>
      <w:r w:rsidR="000C6006" w:rsidRPr="00105873">
        <w:rPr>
          <w:sz w:val="22"/>
          <w:szCs w:val="22"/>
        </w:rPr>
        <w:t xml:space="preserve"> lat</w:t>
      </w:r>
      <w:r w:rsidRPr="00105873">
        <w:rPr>
          <w:sz w:val="22"/>
          <w:szCs w:val="22"/>
        </w:rPr>
        <w:t>. Decyzję o odroczeniu obowiązku szkolnego podejmuje dyrektor właściwej obwodowo szkoły, po zasięgnięciu opinii poradni</w:t>
      </w:r>
      <w:r w:rsidR="000C6006" w:rsidRPr="00105873">
        <w:rPr>
          <w:sz w:val="22"/>
          <w:szCs w:val="22"/>
        </w:rPr>
        <w:t xml:space="preserve"> psycholog</w:t>
      </w:r>
      <w:r w:rsidRPr="00105873">
        <w:rPr>
          <w:sz w:val="22"/>
          <w:szCs w:val="22"/>
        </w:rPr>
        <w:t>iczno-pedagogicznej</w:t>
      </w:r>
      <w:r w:rsidR="000C6006" w:rsidRPr="00105873">
        <w:rPr>
          <w:sz w:val="22"/>
          <w:szCs w:val="22"/>
        </w:rPr>
        <w:t>.</w:t>
      </w:r>
    </w:p>
    <w:p w:rsidR="008B0081" w:rsidRPr="00105873" w:rsidRDefault="00EA483F" w:rsidP="00EA483F">
      <w:pPr>
        <w:spacing w:line="276" w:lineRule="auto"/>
        <w:jc w:val="both"/>
        <w:rPr>
          <w:sz w:val="22"/>
          <w:szCs w:val="22"/>
        </w:rPr>
      </w:pPr>
      <w:r w:rsidRPr="00105873">
        <w:rPr>
          <w:sz w:val="22"/>
          <w:szCs w:val="22"/>
        </w:rPr>
        <w:t xml:space="preserve">5. </w:t>
      </w:r>
      <w:r w:rsidR="00B72F7F" w:rsidRPr="00105873">
        <w:rPr>
          <w:sz w:val="22"/>
          <w:szCs w:val="22"/>
        </w:rPr>
        <w:t>Dziecko w p</w:t>
      </w:r>
      <w:r w:rsidR="000C6006" w:rsidRPr="00105873">
        <w:rPr>
          <w:sz w:val="22"/>
          <w:szCs w:val="22"/>
        </w:rPr>
        <w:t xml:space="preserve">rzedszkolu ma wszystkie prawa wynikające z Konwencji Praw Dziecka, </w:t>
      </w:r>
      <w:r w:rsidR="00A7222F" w:rsidRPr="00105873">
        <w:rPr>
          <w:sz w:val="22"/>
          <w:szCs w:val="22"/>
        </w:rPr>
        <w:t xml:space="preserve">                                             </w:t>
      </w:r>
    </w:p>
    <w:p w:rsidR="003C28F6" w:rsidRPr="00105873" w:rsidRDefault="000C6006" w:rsidP="008B0081">
      <w:pPr>
        <w:spacing w:line="276" w:lineRule="auto"/>
        <w:jc w:val="both"/>
        <w:rPr>
          <w:sz w:val="22"/>
          <w:szCs w:val="22"/>
        </w:rPr>
      </w:pPr>
      <w:r w:rsidRPr="00105873">
        <w:rPr>
          <w:sz w:val="22"/>
          <w:szCs w:val="22"/>
        </w:rPr>
        <w:t>a w szczególności prawo do:</w:t>
      </w:r>
    </w:p>
    <w:p w:rsidR="000C6006" w:rsidRPr="00105873" w:rsidRDefault="00EA483F" w:rsidP="008B0081">
      <w:pPr>
        <w:spacing w:line="276" w:lineRule="auto"/>
        <w:jc w:val="both"/>
        <w:rPr>
          <w:sz w:val="22"/>
          <w:szCs w:val="22"/>
        </w:rPr>
      </w:pPr>
      <w:r w:rsidRPr="00105873">
        <w:rPr>
          <w:sz w:val="22"/>
          <w:szCs w:val="22"/>
        </w:rPr>
        <w:t>1)</w:t>
      </w:r>
      <w:r w:rsidR="000C6006" w:rsidRPr="00105873">
        <w:rPr>
          <w:sz w:val="22"/>
          <w:szCs w:val="22"/>
        </w:rPr>
        <w:t xml:space="preserve">właściwie zorganizowanego procesu opiekuńczo-wychowawczo-dydaktycznego, zgodnego </w:t>
      </w:r>
      <w:r w:rsidR="00A7222F" w:rsidRPr="00105873">
        <w:rPr>
          <w:sz w:val="22"/>
          <w:szCs w:val="22"/>
        </w:rPr>
        <w:t xml:space="preserve">                   </w:t>
      </w:r>
      <w:r w:rsidR="000C6006" w:rsidRPr="00105873">
        <w:rPr>
          <w:sz w:val="22"/>
          <w:szCs w:val="22"/>
        </w:rPr>
        <w:t>z zasadami bezpieczeństwa, odpowiadającego jego potrzebom, zainteresowaniom</w:t>
      </w:r>
      <w:r w:rsidR="00B72F7F" w:rsidRPr="00105873">
        <w:rPr>
          <w:sz w:val="22"/>
          <w:szCs w:val="22"/>
        </w:rPr>
        <w:t xml:space="preserve"> i możliwościom psychofizycznym;</w:t>
      </w:r>
    </w:p>
    <w:p w:rsidR="000C6006" w:rsidRPr="00105873" w:rsidRDefault="00B72F7F" w:rsidP="008B0081">
      <w:pPr>
        <w:spacing w:line="276" w:lineRule="auto"/>
        <w:jc w:val="both"/>
        <w:rPr>
          <w:sz w:val="22"/>
          <w:szCs w:val="22"/>
        </w:rPr>
      </w:pPr>
      <w:r w:rsidRPr="00105873">
        <w:rPr>
          <w:sz w:val="22"/>
          <w:szCs w:val="22"/>
        </w:rPr>
        <w:t xml:space="preserve">2) </w:t>
      </w:r>
      <w:r w:rsidR="000C6006" w:rsidRPr="00105873">
        <w:rPr>
          <w:sz w:val="22"/>
          <w:szCs w:val="22"/>
        </w:rPr>
        <w:t>szacunku dla swoich potrzeb</w:t>
      </w:r>
      <w:r w:rsidRPr="00105873">
        <w:rPr>
          <w:sz w:val="22"/>
          <w:szCs w:val="22"/>
        </w:rPr>
        <w:t>;</w:t>
      </w:r>
    </w:p>
    <w:p w:rsidR="000C6006" w:rsidRPr="00105873" w:rsidRDefault="00B72F7F" w:rsidP="008B0081">
      <w:pPr>
        <w:spacing w:line="276" w:lineRule="auto"/>
        <w:jc w:val="both"/>
        <w:rPr>
          <w:sz w:val="22"/>
          <w:szCs w:val="22"/>
        </w:rPr>
      </w:pPr>
      <w:r w:rsidRPr="00105873">
        <w:rPr>
          <w:sz w:val="22"/>
          <w:szCs w:val="22"/>
        </w:rPr>
        <w:t xml:space="preserve">3) </w:t>
      </w:r>
      <w:r w:rsidR="000C6006" w:rsidRPr="00105873">
        <w:rPr>
          <w:sz w:val="22"/>
          <w:szCs w:val="22"/>
        </w:rPr>
        <w:t>ochrony przed wszelkimi formami prze</w:t>
      </w:r>
      <w:r w:rsidRPr="00105873">
        <w:rPr>
          <w:sz w:val="22"/>
          <w:szCs w:val="22"/>
        </w:rPr>
        <w:t>mocy fizycznej bądź psychicznej;</w:t>
      </w:r>
    </w:p>
    <w:p w:rsidR="000C6006" w:rsidRPr="00105873" w:rsidRDefault="00B72F7F" w:rsidP="008B0081">
      <w:pPr>
        <w:spacing w:line="276" w:lineRule="auto"/>
        <w:jc w:val="both"/>
        <w:rPr>
          <w:sz w:val="22"/>
          <w:szCs w:val="22"/>
        </w:rPr>
      </w:pPr>
      <w:r w:rsidRPr="00105873">
        <w:rPr>
          <w:sz w:val="22"/>
          <w:szCs w:val="22"/>
        </w:rPr>
        <w:t xml:space="preserve">4) </w:t>
      </w:r>
      <w:r w:rsidR="000C6006" w:rsidRPr="00105873">
        <w:rPr>
          <w:sz w:val="22"/>
          <w:szCs w:val="22"/>
        </w:rPr>
        <w:t>poszanowania godności osobistej</w:t>
      </w:r>
      <w:r w:rsidR="00BC26ED" w:rsidRPr="00105873">
        <w:rPr>
          <w:sz w:val="22"/>
          <w:szCs w:val="22"/>
        </w:rPr>
        <w:t xml:space="preserve"> i własności</w:t>
      </w:r>
      <w:r w:rsidRPr="00105873">
        <w:rPr>
          <w:sz w:val="22"/>
          <w:szCs w:val="22"/>
        </w:rPr>
        <w:t xml:space="preserve"> intelektualnej;</w:t>
      </w:r>
    </w:p>
    <w:p w:rsidR="000C6006" w:rsidRPr="00105873" w:rsidRDefault="00B72F7F" w:rsidP="008B0081">
      <w:pPr>
        <w:spacing w:line="276" w:lineRule="auto"/>
        <w:jc w:val="both"/>
        <w:rPr>
          <w:sz w:val="22"/>
          <w:szCs w:val="22"/>
        </w:rPr>
      </w:pPr>
      <w:r w:rsidRPr="00105873">
        <w:rPr>
          <w:sz w:val="22"/>
          <w:szCs w:val="22"/>
        </w:rPr>
        <w:t xml:space="preserve">5) </w:t>
      </w:r>
      <w:r w:rsidR="000C6006" w:rsidRPr="00105873">
        <w:rPr>
          <w:sz w:val="22"/>
          <w:szCs w:val="22"/>
        </w:rPr>
        <w:t>życzliwego i podmiotowego traktowania w proc</w:t>
      </w:r>
      <w:r w:rsidRPr="00105873">
        <w:rPr>
          <w:sz w:val="22"/>
          <w:szCs w:val="22"/>
        </w:rPr>
        <w:t>esie dydaktyczno-wychowawczym;</w:t>
      </w:r>
    </w:p>
    <w:p w:rsidR="00431751" w:rsidRPr="00105873" w:rsidRDefault="00B72F7F" w:rsidP="008B0081">
      <w:pPr>
        <w:spacing w:line="276" w:lineRule="auto"/>
        <w:jc w:val="both"/>
        <w:rPr>
          <w:sz w:val="22"/>
          <w:szCs w:val="22"/>
        </w:rPr>
      </w:pPr>
      <w:r w:rsidRPr="00105873">
        <w:rPr>
          <w:sz w:val="22"/>
          <w:szCs w:val="22"/>
        </w:rPr>
        <w:t xml:space="preserve">6) </w:t>
      </w:r>
      <w:r w:rsidR="000C6006" w:rsidRPr="00105873">
        <w:rPr>
          <w:sz w:val="22"/>
          <w:szCs w:val="22"/>
        </w:rPr>
        <w:t>swobod</w:t>
      </w:r>
      <w:r w:rsidR="00BC26ED" w:rsidRPr="00105873">
        <w:rPr>
          <w:sz w:val="22"/>
          <w:szCs w:val="22"/>
        </w:rPr>
        <w:t>nego</w:t>
      </w:r>
      <w:r w:rsidR="000C6006" w:rsidRPr="00105873">
        <w:rPr>
          <w:sz w:val="22"/>
          <w:szCs w:val="22"/>
        </w:rPr>
        <w:t xml:space="preserve"> wyrażania </w:t>
      </w:r>
      <w:r w:rsidR="00BC26ED" w:rsidRPr="00105873">
        <w:rPr>
          <w:sz w:val="22"/>
          <w:szCs w:val="22"/>
        </w:rPr>
        <w:t>swoich myśli i przekonań</w:t>
      </w:r>
      <w:r w:rsidR="000C6006" w:rsidRPr="00105873">
        <w:rPr>
          <w:sz w:val="22"/>
          <w:szCs w:val="22"/>
        </w:rPr>
        <w:t>,</w:t>
      </w:r>
      <w:r w:rsidR="00BC26ED" w:rsidRPr="00105873">
        <w:rPr>
          <w:sz w:val="22"/>
          <w:szCs w:val="22"/>
        </w:rPr>
        <w:t xml:space="preserve"> </w:t>
      </w:r>
      <w:r w:rsidR="00431751" w:rsidRPr="00105873">
        <w:rPr>
          <w:sz w:val="22"/>
          <w:szCs w:val="22"/>
        </w:rPr>
        <w:t>z poszanowaniem zdania innych;</w:t>
      </w:r>
    </w:p>
    <w:p w:rsidR="000C6006" w:rsidRPr="00105873" w:rsidRDefault="00B72F7F" w:rsidP="008B0081">
      <w:pPr>
        <w:spacing w:line="276" w:lineRule="auto"/>
        <w:jc w:val="both"/>
        <w:rPr>
          <w:sz w:val="22"/>
          <w:szCs w:val="22"/>
        </w:rPr>
      </w:pPr>
      <w:r w:rsidRPr="00105873">
        <w:rPr>
          <w:sz w:val="22"/>
          <w:szCs w:val="22"/>
        </w:rPr>
        <w:t xml:space="preserve">7) </w:t>
      </w:r>
      <w:r w:rsidR="000C6006" w:rsidRPr="00105873">
        <w:rPr>
          <w:sz w:val="22"/>
          <w:szCs w:val="22"/>
        </w:rPr>
        <w:t>rozwijania cech in</w:t>
      </w:r>
      <w:r w:rsidR="00431751" w:rsidRPr="00105873">
        <w:rPr>
          <w:sz w:val="22"/>
          <w:szCs w:val="22"/>
        </w:rPr>
        <w:t>dywidualnych i postaw twórczych;</w:t>
      </w:r>
    </w:p>
    <w:p w:rsidR="000C6006" w:rsidRPr="00105873" w:rsidRDefault="00B72F7F" w:rsidP="008B0081">
      <w:pPr>
        <w:spacing w:line="276" w:lineRule="auto"/>
        <w:jc w:val="both"/>
        <w:rPr>
          <w:sz w:val="22"/>
          <w:szCs w:val="22"/>
        </w:rPr>
      </w:pPr>
      <w:r w:rsidRPr="00105873">
        <w:rPr>
          <w:sz w:val="22"/>
          <w:szCs w:val="22"/>
        </w:rPr>
        <w:t xml:space="preserve">8) </w:t>
      </w:r>
      <w:r w:rsidR="000C6006" w:rsidRPr="00105873">
        <w:rPr>
          <w:sz w:val="22"/>
          <w:szCs w:val="22"/>
        </w:rPr>
        <w:t>ochrony zdr</w:t>
      </w:r>
      <w:r w:rsidR="00431751" w:rsidRPr="00105873">
        <w:rPr>
          <w:sz w:val="22"/>
          <w:szCs w:val="22"/>
        </w:rPr>
        <w:t xml:space="preserve">owia psychicznego i fizycznego. </w:t>
      </w:r>
    </w:p>
    <w:p w:rsidR="0087645E" w:rsidRPr="00105873" w:rsidRDefault="008D40FB" w:rsidP="008D40FB">
      <w:pPr>
        <w:spacing w:line="276" w:lineRule="auto"/>
        <w:jc w:val="both"/>
        <w:rPr>
          <w:sz w:val="22"/>
          <w:szCs w:val="22"/>
        </w:rPr>
      </w:pPr>
      <w:r w:rsidRPr="00105873">
        <w:rPr>
          <w:sz w:val="22"/>
          <w:szCs w:val="22"/>
        </w:rPr>
        <w:t xml:space="preserve">6. </w:t>
      </w:r>
      <w:r w:rsidR="0087645E" w:rsidRPr="00105873">
        <w:rPr>
          <w:sz w:val="22"/>
          <w:szCs w:val="22"/>
        </w:rPr>
        <w:t xml:space="preserve">W </w:t>
      </w:r>
      <w:r w:rsidR="003D5A77" w:rsidRPr="00105873">
        <w:rPr>
          <w:sz w:val="22"/>
          <w:szCs w:val="22"/>
        </w:rPr>
        <w:t>przedszkolu ustalane są wspólnie z dziećmi normy zachowań. D</w:t>
      </w:r>
      <w:r w:rsidR="0087645E" w:rsidRPr="00105873">
        <w:rPr>
          <w:sz w:val="22"/>
          <w:szCs w:val="22"/>
        </w:rPr>
        <w:t>ziecko w</w:t>
      </w:r>
      <w:r w:rsidR="002D04F3" w:rsidRPr="00105873">
        <w:rPr>
          <w:sz w:val="22"/>
          <w:szCs w:val="22"/>
        </w:rPr>
        <w:t> </w:t>
      </w:r>
      <w:r w:rsidR="0087645E" w:rsidRPr="00105873">
        <w:rPr>
          <w:sz w:val="22"/>
          <w:szCs w:val="22"/>
        </w:rPr>
        <w:t>przedszkolu ma obowiązek:</w:t>
      </w:r>
    </w:p>
    <w:p w:rsidR="0087645E" w:rsidRPr="00105873" w:rsidRDefault="008D40FB" w:rsidP="008D40FB">
      <w:pPr>
        <w:spacing w:line="276" w:lineRule="auto"/>
        <w:jc w:val="both"/>
        <w:rPr>
          <w:sz w:val="22"/>
          <w:szCs w:val="22"/>
        </w:rPr>
      </w:pPr>
      <w:r w:rsidRPr="00105873">
        <w:rPr>
          <w:sz w:val="22"/>
          <w:szCs w:val="22"/>
        </w:rPr>
        <w:t xml:space="preserve">1) </w:t>
      </w:r>
      <w:r w:rsidR="0087645E" w:rsidRPr="00105873">
        <w:rPr>
          <w:sz w:val="22"/>
          <w:szCs w:val="22"/>
        </w:rPr>
        <w:t>przestrzegać ustalonych zasad, zwłas</w:t>
      </w:r>
      <w:r w:rsidR="00431751" w:rsidRPr="00105873">
        <w:rPr>
          <w:sz w:val="22"/>
          <w:szCs w:val="22"/>
        </w:rPr>
        <w:t>zcza dotyczących bezpieczeństwa;</w:t>
      </w:r>
    </w:p>
    <w:p w:rsidR="0087645E" w:rsidRPr="00105873" w:rsidRDefault="008D40FB" w:rsidP="008D40FB">
      <w:pPr>
        <w:spacing w:line="276" w:lineRule="auto"/>
        <w:jc w:val="both"/>
        <w:rPr>
          <w:sz w:val="22"/>
          <w:szCs w:val="22"/>
        </w:rPr>
      </w:pPr>
      <w:r w:rsidRPr="00105873">
        <w:rPr>
          <w:sz w:val="22"/>
          <w:szCs w:val="22"/>
        </w:rPr>
        <w:t xml:space="preserve">2) </w:t>
      </w:r>
      <w:r w:rsidR="0087645E" w:rsidRPr="00105873">
        <w:rPr>
          <w:sz w:val="22"/>
          <w:szCs w:val="22"/>
        </w:rPr>
        <w:t>słuchać i re</w:t>
      </w:r>
      <w:r w:rsidR="00431751" w:rsidRPr="00105873">
        <w:rPr>
          <w:sz w:val="22"/>
          <w:szCs w:val="22"/>
        </w:rPr>
        <w:t>agować na polecenia nauczyciela;</w:t>
      </w:r>
    </w:p>
    <w:p w:rsidR="0087645E" w:rsidRPr="00105873" w:rsidRDefault="008D40FB" w:rsidP="008D40FB">
      <w:pPr>
        <w:spacing w:line="276" w:lineRule="auto"/>
        <w:jc w:val="both"/>
        <w:rPr>
          <w:sz w:val="22"/>
          <w:szCs w:val="22"/>
        </w:rPr>
      </w:pPr>
      <w:r w:rsidRPr="00105873">
        <w:rPr>
          <w:sz w:val="22"/>
          <w:szCs w:val="22"/>
        </w:rPr>
        <w:t xml:space="preserve">3) </w:t>
      </w:r>
      <w:r w:rsidR="0087645E" w:rsidRPr="00105873">
        <w:rPr>
          <w:sz w:val="22"/>
          <w:szCs w:val="22"/>
        </w:rPr>
        <w:t>szano</w:t>
      </w:r>
      <w:r w:rsidR="00431751" w:rsidRPr="00105873">
        <w:rPr>
          <w:sz w:val="22"/>
          <w:szCs w:val="22"/>
        </w:rPr>
        <w:t>wać kolegów</w:t>
      </w:r>
      <w:r w:rsidR="00F6660F" w:rsidRPr="00105873">
        <w:rPr>
          <w:sz w:val="22"/>
          <w:szCs w:val="22"/>
        </w:rPr>
        <w:t>, dorosłych</w:t>
      </w:r>
      <w:r w:rsidR="00431751" w:rsidRPr="00105873">
        <w:rPr>
          <w:sz w:val="22"/>
          <w:szCs w:val="22"/>
        </w:rPr>
        <w:t xml:space="preserve"> i wytwory ich pracy;</w:t>
      </w:r>
    </w:p>
    <w:p w:rsidR="0087645E" w:rsidRPr="00105873" w:rsidRDefault="008D40FB" w:rsidP="008D40FB">
      <w:pPr>
        <w:spacing w:line="276" w:lineRule="auto"/>
        <w:jc w:val="both"/>
        <w:rPr>
          <w:sz w:val="22"/>
          <w:szCs w:val="22"/>
        </w:rPr>
      </w:pPr>
      <w:r w:rsidRPr="00105873">
        <w:rPr>
          <w:sz w:val="22"/>
          <w:szCs w:val="22"/>
        </w:rPr>
        <w:t xml:space="preserve">4) </w:t>
      </w:r>
      <w:r w:rsidR="00E42109" w:rsidRPr="00105873">
        <w:rPr>
          <w:sz w:val="22"/>
          <w:szCs w:val="22"/>
        </w:rPr>
        <w:t>sz</w:t>
      </w:r>
      <w:r w:rsidR="0087645E" w:rsidRPr="00105873">
        <w:rPr>
          <w:sz w:val="22"/>
          <w:szCs w:val="22"/>
        </w:rPr>
        <w:t>a</w:t>
      </w:r>
      <w:r w:rsidR="00E42109" w:rsidRPr="00105873">
        <w:rPr>
          <w:sz w:val="22"/>
          <w:szCs w:val="22"/>
        </w:rPr>
        <w:t>nować sprzęty i zabawki znajdujące si</w:t>
      </w:r>
      <w:r w:rsidR="00431751" w:rsidRPr="00105873">
        <w:rPr>
          <w:sz w:val="22"/>
          <w:szCs w:val="22"/>
        </w:rPr>
        <w:t>ę w przedszkolu;</w:t>
      </w:r>
    </w:p>
    <w:p w:rsidR="00E42109" w:rsidRPr="00105873" w:rsidRDefault="008D40FB" w:rsidP="008D40FB">
      <w:pPr>
        <w:spacing w:line="276" w:lineRule="auto"/>
        <w:jc w:val="both"/>
        <w:rPr>
          <w:sz w:val="22"/>
          <w:szCs w:val="22"/>
        </w:rPr>
      </w:pPr>
      <w:r w:rsidRPr="00105873">
        <w:rPr>
          <w:sz w:val="22"/>
          <w:szCs w:val="22"/>
        </w:rPr>
        <w:t xml:space="preserve">5) </w:t>
      </w:r>
      <w:r w:rsidR="00E42109" w:rsidRPr="00105873">
        <w:rPr>
          <w:sz w:val="22"/>
          <w:szCs w:val="22"/>
        </w:rPr>
        <w:t xml:space="preserve">dbać o estetykę i czystość </w:t>
      </w:r>
      <w:r w:rsidR="00431751" w:rsidRPr="00105873">
        <w:rPr>
          <w:sz w:val="22"/>
          <w:szCs w:val="22"/>
        </w:rPr>
        <w:t>pomieszczeń, w których przebywa;</w:t>
      </w:r>
    </w:p>
    <w:p w:rsidR="00EA2BFD" w:rsidRPr="00105873" w:rsidRDefault="008D40FB" w:rsidP="008D40FB">
      <w:pPr>
        <w:spacing w:line="276" w:lineRule="auto"/>
        <w:jc w:val="both"/>
        <w:rPr>
          <w:sz w:val="22"/>
          <w:szCs w:val="22"/>
        </w:rPr>
      </w:pPr>
      <w:r w:rsidRPr="00105873">
        <w:rPr>
          <w:sz w:val="22"/>
          <w:szCs w:val="22"/>
        </w:rPr>
        <w:t xml:space="preserve">6)  </w:t>
      </w:r>
      <w:r w:rsidR="00E42109" w:rsidRPr="00105873">
        <w:rPr>
          <w:sz w:val="22"/>
          <w:szCs w:val="22"/>
        </w:rPr>
        <w:t>sygnalizować złe samopoczucie i potrzeby fizjologiczne.</w:t>
      </w:r>
      <w:r w:rsidR="003210EB" w:rsidRPr="00105873">
        <w:rPr>
          <w:bCs/>
          <w:sz w:val="22"/>
          <w:szCs w:val="22"/>
        </w:rPr>
        <w:t xml:space="preserve"> </w:t>
      </w:r>
    </w:p>
    <w:p w:rsidR="002270F7" w:rsidRPr="00105873" w:rsidRDefault="002270F7" w:rsidP="00522F70">
      <w:pPr>
        <w:spacing w:line="276" w:lineRule="auto"/>
        <w:jc w:val="center"/>
        <w:rPr>
          <w:sz w:val="22"/>
          <w:szCs w:val="22"/>
        </w:rPr>
      </w:pPr>
    </w:p>
    <w:p w:rsidR="0056622D" w:rsidRPr="00105873" w:rsidRDefault="003210EB" w:rsidP="00522F70">
      <w:pPr>
        <w:spacing w:line="276" w:lineRule="auto"/>
        <w:jc w:val="center"/>
        <w:rPr>
          <w:b/>
          <w:bCs/>
          <w:sz w:val="22"/>
          <w:szCs w:val="22"/>
        </w:rPr>
      </w:pPr>
      <w:r w:rsidRPr="00105873">
        <w:rPr>
          <w:b/>
          <w:bCs/>
          <w:sz w:val="22"/>
          <w:szCs w:val="22"/>
        </w:rPr>
        <w:t xml:space="preserve">Rozdział 2 </w:t>
      </w:r>
    </w:p>
    <w:p w:rsidR="003210EB" w:rsidRPr="00105873" w:rsidRDefault="003210EB" w:rsidP="00522F70">
      <w:pPr>
        <w:spacing w:line="276" w:lineRule="auto"/>
        <w:jc w:val="center"/>
        <w:rPr>
          <w:b/>
          <w:bCs/>
          <w:sz w:val="22"/>
          <w:szCs w:val="22"/>
        </w:rPr>
      </w:pPr>
      <w:r w:rsidRPr="00105873">
        <w:rPr>
          <w:b/>
          <w:bCs/>
          <w:sz w:val="22"/>
          <w:szCs w:val="22"/>
        </w:rPr>
        <w:t xml:space="preserve">Nagrody </w:t>
      </w:r>
      <w:r w:rsidR="008978CF" w:rsidRPr="00105873">
        <w:rPr>
          <w:b/>
          <w:bCs/>
          <w:sz w:val="22"/>
          <w:szCs w:val="22"/>
        </w:rPr>
        <w:t xml:space="preserve">i kary </w:t>
      </w:r>
    </w:p>
    <w:p w:rsidR="008978CF" w:rsidRPr="00105873" w:rsidRDefault="008978CF" w:rsidP="00522F70">
      <w:pPr>
        <w:spacing w:line="276" w:lineRule="auto"/>
        <w:jc w:val="center"/>
        <w:rPr>
          <w:b/>
          <w:bCs/>
          <w:sz w:val="22"/>
          <w:szCs w:val="22"/>
        </w:rPr>
      </w:pPr>
    </w:p>
    <w:p w:rsidR="0052344E" w:rsidRPr="00105873" w:rsidRDefault="00E8558E" w:rsidP="00522F70">
      <w:pPr>
        <w:spacing w:line="276" w:lineRule="auto"/>
        <w:jc w:val="center"/>
        <w:rPr>
          <w:b/>
          <w:bCs/>
          <w:sz w:val="22"/>
          <w:szCs w:val="22"/>
        </w:rPr>
      </w:pPr>
      <w:r w:rsidRPr="00105873">
        <w:rPr>
          <w:b/>
          <w:bCs/>
          <w:sz w:val="22"/>
          <w:szCs w:val="22"/>
        </w:rPr>
        <w:t>§ 32</w:t>
      </w:r>
      <w:r w:rsidR="008978CF" w:rsidRPr="00105873">
        <w:rPr>
          <w:b/>
          <w:bCs/>
          <w:sz w:val="22"/>
          <w:szCs w:val="22"/>
        </w:rPr>
        <w:t xml:space="preserve">. </w:t>
      </w:r>
    </w:p>
    <w:p w:rsidR="0052344E" w:rsidRPr="00105873" w:rsidRDefault="00EA483F" w:rsidP="00EA483F">
      <w:pPr>
        <w:spacing w:line="276" w:lineRule="auto"/>
        <w:jc w:val="both"/>
        <w:rPr>
          <w:bCs/>
          <w:sz w:val="22"/>
          <w:szCs w:val="22"/>
        </w:rPr>
      </w:pPr>
      <w:r w:rsidRPr="00105873">
        <w:rPr>
          <w:bCs/>
          <w:sz w:val="22"/>
          <w:szCs w:val="22"/>
        </w:rPr>
        <w:t xml:space="preserve">1. </w:t>
      </w:r>
      <w:r w:rsidR="00E57932" w:rsidRPr="00105873">
        <w:rPr>
          <w:bCs/>
          <w:sz w:val="22"/>
          <w:szCs w:val="22"/>
        </w:rPr>
        <w:t>Dziecko za dobre zachowanie i postępy w nauce może być w przedszkolu nagrodzone:</w:t>
      </w:r>
    </w:p>
    <w:p w:rsidR="00E57932" w:rsidRPr="00105873" w:rsidRDefault="00431751" w:rsidP="008D40FB">
      <w:pPr>
        <w:tabs>
          <w:tab w:val="num" w:pos="1440"/>
        </w:tabs>
        <w:spacing w:line="276" w:lineRule="auto"/>
        <w:jc w:val="both"/>
        <w:rPr>
          <w:bCs/>
          <w:sz w:val="22"/>
          <w:szCs w:val="22"/>
        </w:rPr>
      </w:pPr>
      <w:r w:rsidRPr="00105873">
        <w:rPr>
          <w:bCs/>
          <w:sz w:val="22"/>
          <w:szCs w:val="22"/>
        </w:rPr>
        <w:t xml:space="preserve">1) </w:t>
      </w:r>
      <w:r w:rsidR="003E1B1E" w:rsidRPr="00105873">
        <w:rPr>
          <w:bCs/>
          <w:sz w:val="22"/>
          <w:szCs w:val="22"/>
        </w:rPr>
        <w:t>ustną pochwałą nau</w:t>
      </w:r>
      <w:r w:rsidRPr="00105873">
        <w:rPr>
          <w:bCs/>
          <w:sz w:val="22"/>
          <w:szCs w:val="22"/>
        </w:rPr>
        <w:t>czyciela;</w:t>
      </w:r>
    </w:p>
    <w:p w:rsidR="00E57932" w:rsidRPr="00105873" w:rsidRDefault="00431751" w:rsidP="008D40FB">
      <w:pPr>
        <w:tabs>
          <w:tab w:val="num" w:pos="1440"/>
        </w:tabs>
        <w:spacing w:line="276" w:lineRule="auto"/>
        <w:jc w:val="both"/>
        <w:rPr>
          <w:bCs/>
          <w:sz w:val="22"/>
          <w:szCs w:val="22"/>
        </w:rPr>
      </w:pPr>
      <w:r w:rsidRPr="00105873">
        <w:rPr>
          <w:bCs/>
          <w:sz w:val="22"/>
          <w:szCs w:val="22"/>
        </w:rPr>
        <w:t>2) pochwałą do rodziców;</w:t>
      </w:r>
    </w:p>
    <w:p w:rsidR="003E1B1E" w:rsidRPr="00105873" w:rsidRDefault="00431751" w:rsidP="008D40FB">
      <w:pPr>
        <w:tabs>
          <w:tab w:val="num" w:pos="1440"/>
        </w:tabs>
        <w:spacing w:line="276" w:lineRule="auto"/>
        <w:jc w:val="both"/>
        <w:rPr>
          <w:bCs/>
          <w:sz w:val="22"/>
          <w:szCs w:val="22"/>
        </w:rPr>
      </w:pPr>
      <w:r w:rsidRPr="00105873">
        <w:rPr>
          <w:bCs/>
          <w:sz w:val="22"/>
          <w:szCs w:val="22"/>
        </w:rPr>
        <w:t xml:space="preserve">3) </w:t>
      </w:r>
      <w:r w:rsidR="003E1B1E" w:rsidRPr="00105873">
        <w:rPr>
          <w:bCs/>
          <w:sz w:val="22"/>
          <w:szCs w:val="22"/>
        </w:rPr>
        <w:t xml:space="preserve">pochwałą </w:t>
      </w:r>
      <w:r w:rsidRPr="00105873">
        <w:rPr>
          <w:bCs/>
          <w:sz w:val="22"/>
          <w:szCs w:val="22"/>
        </w:rPr>
        <w:t>d</w:t>
      </w:r>
      <w:r w:rsidR="003E1B1E" w:rsidRPr="00105873">
        <w:rPr>
          <w:bCs/>
          <w:sz w:val="22"/>
          <w:szCs w:val="22"/>
        </w:rPr>
        <w:t>yrektora przedszkola</w:t>
      </w:r>
      <w:r w:rsidRPr="00105873">
        <w:rPr>
          <w:bCs/>
          <w:sz w:val="22"/>
          <w:szCs w:val="22"/>
        </w:rPr>
        <w:t>;</w:t>
      </w:r>
    </w:p>
    <w:p w:rsidR="003E1B1E" w:rsidRPr="00105873" w:rsidRDefault="00431751" w:rsidP="008D40FB">
      <w:pPr>
        <w:tabs>
          <w:tab w:val="num" w:pos="1440"/>
        </w:tabs>
        <w:spacing w:line="276" w:lineRule="auto"/>
        <w:jc w:val="both"/>
        <w:rPr>
          <w:bCs/>
          <w:sz w:val="22"/>
          <w:szCs w:val="22"/>
        </w:rPr>
      </w:pPr>
      <w:r w:rsidRPr="00105873">
        <w:rPr>
          <w:bCs/>
          <w:sz w:val="22"/>
          <w:szCs w:val="22"/>
        </w:rPr>
        <w:t xml:space="preserve">4) </w:t>
      </w:r>
      <w:r w:rsidR="003E1B1E" w:rsidRPr="00105873">
        <w:rPr>
          <w:bCs/>
          <w:sz w:val="22"/>
          <w:szCs w:val="22"/>
        </w:rPr>
        <w:t>nagrodą rzeczową.</w:t>
      </w:r>
    </w:p>
    <w:p w:rsidR="008D40FB" w:rsidRPr="00105873" w:rsidRDefault="00EA483F" w:rsidP="00EA483F">
      <w:pPr>
        <w:spacing w:line="276" w:lineRule="auto"/>
        <w:jc w:val="both"/>
        <w:rPr>
          <w:bCs/>
          <w:sz w:val="22"/>
          <w:szCs w:val="22"/>
        </w:rPr>
      </w:pPr>
      <w:r w:rsidRPr="00105873">
        <w:rPr>
          <w:bCs/>
          <w:sz w:val="22"/>
          <w:szCs w:val="22"/>
        </w:rPr>
        <w:t xml:space="preserve">2. </w:t>
      </w:r>
      <w:r w:rsidR="00E57932" w:rsidRPr="00105873">
        <w:rPr>
          <w:bCs/>
          <w:sz w:val="22"/>
          <w:szCs w:val="22"/>
        </w:rPr>
        <w:t>Dziecko może być ukarane za świadome niestosowanie się do obowiązujących w</w:t>
      </w:r>
      <w:r w:rsidR="002D04F3" w:rsidRPr="00105873">
        <w:rPr>
          <w:bCs/>
          <w:sz w:val="22"/>
          <w:szCs w:val="22"/>
        </w:rPr>
        <w:t> </w:t>
      </w:r>
      <w:r w:rsidR="00E57932" w:rsidRPr="00105873">
        <w:rPr>
          <w:bCs/>
          <w:sz w:val="22"/>
          <w:szCs w:val="22"/>
        </w:rPr>
        <w:t xml:space="preserve">przedszkolu </w:t>
      </w:r>
    </w:p>
    <w:p w:rsidR="00E57932" w:rsidRPr="00105873" w:rsidRDefault="00E57932" w:rsidP="008D40FB">
      <w:pPr>
        <w:spacing w:line="276" w:lineRule="auto"/>
        <w:jc w:val="both"/>
        <w:rPr>
          <w:bCs/>
          <w:sz w:val="22"/>
          <w:szCs w:val="22"/>
        </w:rPr>
      </w:pPr>
      <w:r w:rsidRPr="00105873">
        <w:rPr>
          <w:bCs/>
          <w:sz w:val="22"/>
          <w:szCs w:val="22"/>
        </w:rPr>
        <w:t>zasad:</w:t>
      </w:r>
    </w:p>
    <w:p w:rsidR="00E57932" w:rsidRPr="00105873" w:rsidRDefault="00431751" w:rsidP="008D40FB">
      <w:pPr>
        <w:spacing w:line="276" w:lineRule="auto"/>
        <w:jc w:val="both"/>
        <w:rPr>
          <w:bCs/>
          <w:sz w:val="22"/>
          <w:szCs w:val="22"/>
        </w:rPr>
      </w:pPr>
      <w:r w:rsidRPr="00105873">
        <w:rPr>
          <w:bCs/>
          <w:sz w:val="22"/>
          <w:szCs w:val="22"/>
        </w:rPr>
        <w:t>1) ustną uwagą nauczyciela;</w:t>
      </w:r>
    </w:p>
    <w:p w:rsidR="00E57932" w:rsidRPr="00105873" w:rsidRDefault="00431751" w:rsidP="008D40FB">
      <w:pPr>
        <w:spacing w:line="276" w:lineRule="auto"/>
        <w:jc w:val="both"/>
        <w:rPr>
          <w:bCs/>
          <w:sz w:val="22"/>
          <w:szCs w:val="22"/>
        </w:rPr>
      </w:pPr>
      <w:r w:rsidRPr="00105873">
        <w:rPr>
          <w:bCs/>
          <w:sz w:val="22"/>
          <w:szCs w:val="22"/>
        </w:rPr>
        <w:t xml:space="preserve">2) </w:t>
      </w:r>
      <w:r w:rsidR="003E1B1E" w:rsidRPr="00105873">
        <w:rPr>
          <w:bCs/>
          <w:sz w:val="22"/>
          <w:szCs w:val="22"/>
        </w:rPr>
        <w:t>odsun</w:t>
      </w:r>
      <w:r w:rsidRPr="00105873">
        <w:rPr>
          <w:bCs/>
          <w:sz w:val="22"/>
          <w:szCs w:val="22"/>
        </w:rPr>
        <w:t>ięciem od zabawy na krótki czas;</w:t>
      </w:r>
    </w:p>
    <w:p w:rsidR="003E1B1E" w:rsidRPr="00105873" w:rsidRDefault="00431751" w:rsidP="008D40FB">
      <w:pPr>
        <w:spacing w:line="276" w:lineRule="auto"/>
        <w:jc w:val="both"/>
        <w:rPr>
          <w:bCs/>
          <w:sz w:val="22"/>
          <w:szCs w:val="22"/>
        </w:rPr>
      </w:pPr>
      <w:r w:rsidRPr="00105873">
        <w:rPr>
          <w:bCs/>
          <w:sz w:val="22"/>
          <w:szCs w:val="22"/>
        </w:rPr>
        <w:t xml:space="preserve">3) </w:t>
      </w:r>
      <w:r w:rsidR="003E1B1E" w:rsidRPr="00105873">
        <w:rPr>
          <w:bCs/>
          <w:sz w:val="22"/>
          <w:szCs w:val="22"/>
        </w:rPr>
        <w:t>odebraniem dziecku</w:t>
      </w:r>
      <w:r w:rsidRPr="00105873">
        <w:rPr>
          <w:bCs/>
          <w:sz w:val="22"/>
          <w:szCs w:val="22"/>
        </w:rPr>
        <w:t xml:space="preserve"> przedmiotu niewłaściwej zabawy;</w:t>
      </w:r>
    </w:p>
    <w:p w:rsidR="003E1B1E" w:rsidRPr="00105873" w:rsidRDefault="00431751" w:rsidP="008D40FB">
      <w:pPr>
        <w:spacing w:line="276" w:lineRule="auto"/>
        <w:jc w:val="both"/>
        <w:rPr>
          <w:bCs/>
          <w:sz w:val="22"/>
          <w:szCs w:val="22"/>
        </w:rPr>
      </w:pPr>
      <w:r w:rsidRPr="00105873">
        <w:rPr>
          <w:bCs/>
          <w:sz w:val="22"/>
          <w:szCs w:val="22"/>
        </w:rPr>
        <w:t xml:space="preserve">4) </w:t>
      </w:r>
      <w:r w:rsidR="003E1B1E" w:rsidRPr="00105873">
        <w:rPr>
          <w:bCs/>
          <w:sz w:val="22"/>
          <w:szCs w:val="22"/>
        </w:rPr>
        <w:t>czasowym ograniczeniem uprawnień do wybranych zabaw.</w:t>
      </w:r>
    </w:p>
    <w:p w:rsidR="00E57932" w:rsidRPr="00105873" w:rsidRDefault="00EA483F" w:rsidP="00EA483F">
      <w:pPr>
        <w:spacing w:line="276" w:lineRule="auto"/>
        <w:jc w:val="both"/>
        <w:rPr>
          <w:bCs/>
          <w:sz w:val="22"/>
          <w:szCs w:val="22"/>
        </w:rPr>
      </w:pPr>
      <w:r w:rsidRPr="00105873">
        <w:rPr>
          <w:bCs/>
          <w:sz w:val="22"/>
          <w:szCs w:val="22"/>
        </w:rPr>
        <w:t xml:space="preserve">3. </w:t>
      </w:r>
      <w:r w:rsidR="00E57932" w:rsidRPr="00105873">
        <w:rPr>
          <w:bCs/>
          <w:sz w:val="22"/>
          <w:szCs w:val="22"/>
        </w:rPr>
        <w:t>W przedszkolu wyklucza się wszelkie formy kar fizycznych.</w:t>
      </w:r>
    </w:p>
    <w:p w:rsidR="008D40FB" w:rsidRPr="00105873" w:rsidRDefault="00EA483F" w:rsidP="00EA483F">
      <w:pPr>
        <w:spacing w:line="276" w:lineRule="auto"/>
        <w:jc w:val="both"/>
        <w:rPr>
          <w:bCs/>
          <w:sz w:val="22"/>
          <w:szCs w:val="22"/>
        </w:rPr>
      </w:pPr>
      <w:r w:rsidRPr="00105873">
        <w:rPr>
          <w:bCs/>
          <w:sz w:val="22"/>
          <w:szCs w:val="22"/>
        </w:rPr>
        <w:t xml:space="preserve">4. </w:t>
      </w:r>
      <w:r w:rsidR="00F434C2" w:rsidRPr="00105873">
        <w:rPr>
          <w:bCs/>
          <w:sz w:val="22"/>
          <w:szCs w:val="22"/>
        </w:rPr>
        <w:t>Wychowankowie przejawiający zachowania agresywne za</w:t>
      </w:r>
      <w:r w:rsidR="008D40FB" w:rsidRPr="00105873">
        <w:rPr>
          <w:bCs/>
          <w:sz w:val="22"/>
          <w:szCs w:val="22"/>
        </w:rPr>
        <w:t>grażające zdrowiu innych dzieci</w:t>
      </w:r>
    </w:p>
    <w:p w:rsidR="00C74F35" w:rsidRPr="00105873" w:rsidRDefault="00F434C2" w:rsidP="008D40FB">
      <w:pPr>
        <w:spacing w:line="276" w:lineRule="auto"/>
        <w:jc w:val="both"/>
        <w:rPr>
          <w:bCs/>
          <w:sz w:val="22"/>
          <w:szCs w:val="22"/>
        </w:rPr>
      </w:pPr>
      <w:r w:rsidRPr="00105873">
        <w:rPr>
          <w:bCs/>
          <w:sz w:val="22"/>
          <w:szCs w:val="22"/>
        </w:rPr>
        <w:t>poddawani są wnikliwej obserwacji przez nauczycieli i psychologa, którzy podejmują decyzję o:</w:t>
      </w:r>
    </w:p>
    <w:p w:rsidR="00F434C2" w:rsidRPr="00105873" w:rsidRDefault="00431751" w:rsidP="008D40FB">
      <w:pPr>
        <w:tabs>
          <w:tab w:val="num" w:pos="1440"/>
        </w:tabs>
        <w:spacing w:line="276" w:lineRule="auto"/>
        <w:jc w:val="both"/>
        <w:rPr>
          <w:bCs/>
          <w:sz w:val="22"/>
          <w:szCs w:val="22"/>
        </w:rPr>
      </w:pPr>
      <w:r w:rsidRPr="00105873">
        <w:rPr>
          <w:bCs/>
          <w:sz w:val="22"/>
          <w:szCs w:val="22"/>
        </w:rPr>
        <w:lastRenderedPageBreak/>
        <w:t xml:space="preserve">1) </w:t>
      </w:r>
      <w:r w:rsidR="00F434C2" w:rsidRPr="00105873">
        <w:rPr>
          <w:bCs/>
          <w:sz w:val="22"/>
          <w:szCs w:val="22"/>
        </w:rPr>
        <w:t>powi</w:t>
      </w:r>
      <w:r w:rsidRPr="00105873">
        <w:rPr>
          <w:bCs/>
          <w:sz w:val="22"/>
          <w:szCs w:val="22"/>
        </w:rPr>
        <w:t>adomieniu dyrektora przedszkola;</w:t>
      </w:r>
    </w:p>
    <w:p w:rsidR="002270F7" w:rsidRPr="00105873" w:rsidRDefault="00431751" w:rsidP="008D40FB">
      <w:pPr>
        <w:tabs>
          <w:tab w:val="num" w:pos="1440"/>
        </w:tabs>
        <w:spacing w:line="276" w:lineRule="auto"/>
        <w:jc w:val="both"/>
        <w:rPr>
          <w:bCs/>
          <w:sz w:val="22"/>
          <w:szCs w:val="22"/>
        </w:rPr>
      </w:pPr>
      <w:r w:rsidRPr="00105873">
        <w:rPr>
          <w:bCs/>
          <w:sz w:val="22"/>
          <w:szCs w:val="22"/>
        </w:rPr>
        <w:t xml:space="preserve">2) </w:t>
      </w:r>
      <w:r w:rsidR="00F434C2" w:rsidRPr="00105873">
        <w:rPr>
          <w:bCs/>
          <w:sz w:val="22"/>
          <w:szCs w:val="22"/>
        </w:rPr>
        <w:t>powiadomieniu rodziców dziecka</w:t>
      </w:r>
      <w:r w:rsidRPr="00105873">
        <w:rPr>
          <w:bCs/>
          <w:sz w:val="22"/>
          <w:szCs w:val="22"/>
        </w:rPr>
        <w:t>;</w:t>
      </w:r>
    </w:p>
    <w:p w:rsidR="002270F7" w:rsidRPr="00105873" w:rsidRDefault="00431751" w:rsidP="008D40FB">
      <w:pPr>
        <w:tabs>
          <w:tab w:val="num" w:pos="1440"/>
        </w:tabs>
        <w:spacing w:line="276" w:lineRule="auto"/>
        <w:jc w:val="both"/>
        <w:rPr>
          <w:bCs/>
          <w:sz w:val="22"/>
          <w:szCs w:val="22"/>
        </w:rPr>
      </w:pPr>
      <w:r w:rsidRPr="00105873">
        <w:rPr>
          <w:bCs/>
          <w:sz w:val="22"/>
          <w:szCs w:val="22"/>
        </w:rPr>
        <w:t xml:space="preserve">3) </w:t>
      </w:r>
      <w:r w:rsidR="00F434C2" w:rsidRPr="00105873">
        <w:rPr>
          <w:bCs/>
          <w:sz w:val="22"/>
          <w:szCs w:val="22"/>
        </w:rPr>
        <w:t>spotkaniu nauczycieli i psychologa z rodzicami w obecności dyrektora przedszkola w celu uzgodnienia wspólnego kierunku od</w:t>
      </w:r>
      <w:r w:rsidRPr="00105873">
        <w:rPr>
          <w:bCs/>
          <w:sz w:val="22"/>
          <w:szCs w:val="22"/>
        </w:rPr>
        <w:t>działywań wychowawczych;</w:t>
      </w:r>
    </w:p>
    <w:p w:rsidR="00F434C2" w:rsidRPr="00105873" w:rsidRDefault="00431751" w:rsidP="008D40FB">
      <w:pPr>
        <w:tabs>
          <w:tab w:val="num" w:pos="1440"/>
        </w:tabs>
        <w:spacing w:line="276" w:lineRule="auto"/>
        <w:jc w:val="both"/>
        <w:rPr>
          <w:bCs/>
          <w:sz w:val="22"/>
          <w:szCs w:val="22"/>
        </w:rPr>
      </w:pPr>
      <w:r w:rsidRPr="00105873">
        <w:rPr>
          <w:bCs/>
          <w:sz w:val="22"/>
          <w:szCs w:val="22"/>
        </w:rPr>
        <w:t xml:space="preserve">4) </w:t>
      </w:r>
      <w:r w:rsidR="003653EE" w:rsidRPr="00105873">
        <w:rPr>
          <w:bCs/>
          <w:sz w:val="22"/>
          <w:szCs w:val="22"/>
        </w:rPr>
        <w:t>skierowaniu dziecka do poradni psychologiczno–pedagogicznej w celu dokonania diagnozy specjalistycznej</w:t>
      </w:r>
      <w:r w:rsidRPr="00105873">
        <w:rPr>
          <w:bCs/>
          <w:sz w:val="22"/>
          <w:szCs w:val="22"/>
        </w:rPr>
        <w:t xml:space="preserve"> i poddania ewentualnej terapii;</w:t>
      </w:r>
    </w:p>
    <w:p w:rsidR="00012B4B" w:rsidRPr="00105873" w:rsidRDefault="00431751" w:rsidP="008D40FB">
      <w:pPr>
        <w:tabs>
          <w:tab w:val="num" w:pos="1440"/>
        </w:tabs>
        <w:spacing w:line="276" w:lineRule="auto"/>
        <w:jc w:val="both"/>
        <w:rPr>
          <w:bCs/>
          <w:sz w:val="22"/>
          <w:szCs w:val="22"/>
        </w:rPr>
      </w:pPr>
      <w:r w:rsidRPr="00105873">
        <w:rPr>
          <w:bCs/>
          <w:sz w:val="22"/>
          <w:szCs w:val="22"/>
        </w:rPr>
        <w:t xml:space="preserve">5) </w:t>
      </w:r>
      <w:r w:rsidR="003653EE" w:rsidRPr="00105873">
        <w:rPr>
          <w:bCs/>
          <w:sz w:val="22"/>
          <w:szCs w:val="22"/>
        </w:rPr>
        <w:t>innych działaniach podjętych w porozumieniu z rodzicami.</w:t>
      </w:r>
    </w:p>
    <w:p w:rsidR="008978CF" w:rsidRPr="00105873" w:rsidRDefault="008978CF" w:rsidP="00522F70">
      <w:pPr>
        <w:spacing w:line="276" w:lineRule="auto"/>
        <w:jc w:val="center"/>
        <w:rPr>
          <w:b/>
          <w:bCs/>
          <w:sz w:val="22"/>
          <w:szCs w:val="22"/>
        </w:rPr>
      </w:pPr>
    </w:p>
    <w:p w:rsidR="0066432F" w:rsidRPr="00105873" w:rsidRDefault="006A6D6D" w:rsidP="00522F70">
      <w:pPr>
        <w:spacing w:line="276" w:lineRule="auto"/>
        <w:jc w:val="center"/>
        <w:rPr>
          <w:b/>
          <w:bCs/>
          <w:sz w:val="22"/>
          <w:szCs w:val="22"/>
        </w:rPr>
      </w:pPr>
      <w:r w:rsidRPr="00105873">
        <w:rPr>
          <w:b/>
          <w:bCs/>
          <w:sz w:val="22"/>
          <w:szCs w:val="22"/>
        </w:rPr>
        <w:t xml:space="preserve">§ </w:t>
      </w:r>
      <w:r w:rsidR="00E8558E" w:rsidRPr="00105873">
        <w:rPr>
          <w:b/>
          <w:bCs/>
          <w:sz w:val="22"/>
          <w:szCs w:val="22"/>
        </w:rPr>
        <w:t>33</w:t>
      </w:r>
      <w:r w:rsidR="008978CF" w:rsidRPr="00105873">
        <w:rPr>
          <w:b/>
          <w:bCs/>
          <w:sz w:val="22"/>
          <w:szCs w:val="22"/>
        </w:rPr>
        <w:t>.</w:t>
      </w:r>
    </w:p>
    <w:p w:rsidR="008D40FB" w:rsidRPr="00105873" w:rsidRDefault="00EA483F" w:rsidP="00EA483F">
      <w:pPr>
        <w:spacing w:line="276" w:lineRule="auto"/>
        <w:jc w:val="both"/>
        <w:rPr>
          <w:bCs/>
          <w:sz w:val="22"/>
          <w:szCs w:val="22"/>
        </w:rPr>
      </w:pPr>
      <w:r w:rsidRPr="00105873">
        <w:rPr>
          <w:bCs/>
          <w:sz w:val="22"/>
          <w:szCs w:val="22"/>
        </w:rPr>
        <w:t xml:space="preserve">1. </w:t>
      </w:r>
      <w:r w:rsidR="0066432F" w:rsidRPr="00105873">
        <w:rPr>
          <w:bCs/>
          <w:sz w:val="22"/>
          <w:szCs w:val="22"/>
        </w:rPr>
        <w:t>Dziecko powinno przyjść do przedszkola czyste, starannie uczesane i ubrane w strój w</w:t>
      </w:r>
      <w:r w:rsidR="008D40FB" w:rsidRPr="00105873">
        <w:rPr>
          <w:bCs/>
          <w:sz w:val="22"/>
          <w:szCs w:val="22"/>
        </w:rPr>
        <w:t>ygodny,</w:t>
      </w:r>
    </w:p>
    <w:p w:rsidR="0066432F" w:rsidRPr="00105873" w:rsidRDefault="0066432F" w:rsidP="008D40FB">
      <w:pPr>
        <w:spacing w:line="276" w:lineRule="auto"/>
        <w:jc w:val="both"/>
        <w:rPr>
          <w:bCs/>
          <w:sz w:val="22"/>
          <w:szCs w:val="22"/>
        </w:rPr>
      </w:pPr>
      <w:r w:rsidRPr="00105873">
        <w:rPr>
          <w:bCs/>
          <w:sz w:val="22"/>
          <w:szCs w:val="22"/>
        </w:rPr>
        <w:t>umożliwiający samodzielne ubranie się i rozebranie. Odzież wierzchnia powinna być dostosowana do warunków atmosferycznych i umożliwiać codzienny pobyt dziecka na świeżym powietrzu.</w:t>
      </w:r>
      <w:r w:rsidR="00594156" w:rsidRPr="00105873">
        <w:rPr>
          <w:bCs/>
          <w:sz w:val="22"/>
          <w:szCs w:val="22"/>
        </w:rPr>
        <w:t xml:space="preserve"> Ubrań dziecka nie wolno spinać agrafkami ani szpilkami.</w:t>
      </w:r>
    </w:p>
    <w:p w:rsidR="008D40FB" w:rsidRPr="00105873" w:rsidRDefault="00EA483F" w:rsidP="00EA483F">
      <w:pPr>
        <w:spacing w:line="276" w:lineRule="auto"/>
        <w:jc w:val="both"/>
        <w:rPr>
          <w:bCs/>
          <w:sz w:val="22"/>
          <w:szCs w:val="22"/>
        </w:rPr>
      </w:pPr>
      <w:r w:rsidRPr="00105873">
        <w:rPr>
          <w:bCs/>
          <w:sz w:val="22"/>
          <w:szCs w:val="22"/>
        </w:rPr>
        <w:t xml:space="preserve">2. </w:t>
      </w:r>
      <w:r w:rsidR="0066432F" w:rsidRPr="00105873">
        <w:rPr>
          <w:bCs/>
          <w:sz w:val="22"/>
          <w:szCs w:val="22"/>
        </w:rPr>
        <w:t xml:space="preserve">Dziecko powinno mieć wygodne obuwie zmienne, chusteczki higieniczne do nosa, przybory do </w:t>
      </w:r>
    </w:p>
    <w:p w:rsidR="0066432F" w:rsidRPr="00105873" w:rsidRDefault="0066432F" w:rsidP="008D40FB">
      <w:pPr>
        <w:spacing w:line="276" w:lineRule="auto"/>
        <w:jc w:val="both"/>
        <w:rPr>
          <w:bCs/>
          <w:sz w:val="22"/>
          <w:szCs w:val="22"/>
        </w:rPr>
      </w:pPr>
      <w:r w:rsidRPr="00105873">
        <w:rPr>
          <w:bCs/>
          <w:sz w:val="22"/>
          <w:szCs w:val="22"/>
        </w:rPr>
        <w:t xml:space="preserve">mycia zębów, </w:t>
      </w:r>
      <w:r w:rsidR="009475C9" w:rsidRPr="00105873">
        <w:rPr>
          <w:bCs/>
          <w:sz w:val="22"/>
          <w:szCs w:val="22"/>
        </w:rPr>
        <w:t>pidżamę i poszwę (w przypadku leżakowania), worek ze strojem gimnastycznym, komplet ubrań na zmianę. Wszystkie rzeczy powinny być podpisane i znane dziecku.</w:t>
      </w:r>
    </w:p>
    <w:p w:rsidR="008D40FB" w:rsidRPr="00105873" w:rsidRDefault="00EA483F" w:rsidP="00EA483F">
      <w:pPr>
        <w:spacing w:line="276" w:lineRule="auto"/>
        <w:jc w:val="both"/>
        <w:rPr>
          <w:bCs/>
          <w:sz w:val="22"/>
          <w:szCs w:val="22"/>
        </w:rPr>
      </w:pPr>
      <w:r w:rsidRPr="00105873">
        <w:rPr>
          <w:bCs/>
          <w:sz w:val="22"/>
          <w:szCs w:val="22"/>
        </w:rPr>
        <w:t xml:space="preserve">3. </w:t>
      </w:r>
      <w:r w:rsidR="00063BE2" w:rsidRPr="00105873">
        <w:rPr>
          <w:bCs/>
          <w:sz w:val="22"/>
          <w:szCs w:val="22"/>
        </w:rPr>
        <w:t xml:space="preserve">Dzieciom nie wolno </w:t>
      </w:r>
      <w:r w:rsidR="00594156" w:rsidRPr="00105873">
        <w:rPr>
          <w:bCs/>
          <w:sz w:val="22"/>
          <w:szCs w:val="22"/>
        </w:rPr>
        <w:t xml:space="preserve">przynosić do przedszkola </w:t>
      </w:r>
      <w:r w:rsidR="003C28F6" w:rsidRPr="00105873">
        <w:rPr>
          <w:bCs/>
          <w:sz w:val="22"/>
          <w:szCs w:val="22"/>
        </w:rPr>
        <w:t>rzeczy wartościowych</w:t>
      </w:r>
      <w:r w:rsidR="00063BE2" w:rsidRPr="00105873">
        <w:rPr>
          <w:bCs/>
          <w:sz w:val="22"/>
          <w:szCs w:val="22"/>
        </w:rPr>
        <w:t xml:space="preserve"> ( np. złotych łańcuszków,</w:t>
      </w:r>
      <w:r w:rsidR="003C28F6" w:rsidRPr="00105873">
        <w:rPr>
          <w:bCs/>
          <w:sz w:val="22"/>
          <w:szCs w:val="22"/>
        </w:rPr>
        <w:t xml:space="preserve"> </w:t>
      </w:r>
    </w:p>
    <w:p w:rsidR="00063BE2" w:rsidRPr="00105873" w:rsidRDefault="00063BE2" w:rsidP="008D40FB">
      <w:pPr>
        <w:spacing w:line="276" w:lineRule="auto"/>
        <w:jc w:val="both"/>
        <w:rPr>
          <w:bCs/>
          <w:sz w:val="22"/>
          <w:szCs w:val="22"/>
        </w:rPr>
      </w:pPr>
      <w:r w:rsidRPr="00105873">
        <w:rPr>
          <w:bCs/>
          <w:sz w:val="22"/>
          <w:szCs w:val="22"/>
        </w:rPr>
        <w:t>bransolet, pieniędzy, zegarków wartościowych). W przypadku posiadania przez dziecko w/w przedmiotów, w przypadku zniszczenia czy zagubienia przedszkole nie ponosi odpowiedzialności.</w:t>
      </w:r>
    </w:p>
    <w:p w:rsidR="00594156" w:rsidRPr="00105873" w:rsidRDefault="006C0ECE" w:rsidP="008D40FB">
      <w:pPr>
        <w:tabs>
          <w:tab w:val="num" w:pos="426"/>
        </w:tabs>
        <w:spacing w:line="276" w:lineRule="auto"/>
        <w:jc w:val="both"/>
        <w:rPr>
          <w:bCs/>
          <w:sz w:val="22"/>
          <w:szCs w:val="22"/>
        </w:rPr>
      </w:pPr>
      <w:r w:rsidRPr="00105873">
        <w:rPr>
          <w:bCs/>
          <w:sz w:val="22"/>
          <w:szCs w:val="22"/>
        </w:rPr>
        <w:t>Wyjątkiem są kolczyki.</w:t>
      </w:r>
      <w:r w:rsidR="00063BE2" w:rsidRPr="00105873">
        <w:rPr>
          <w:bCs/>
          <w:sz w:val="22"/>
          <w:szCs w:val="22"/>
        </w:rPr>
        <w:t xml:space="preserve"> Rodzice dzieci, które noszą kolczyki zobowiązani są do pisemnego wyrażenia zgody na noszenie przez dziecko kolczyków.</w:t>
      </w:r>
    </w:p>
    <w:p w:rsidR="00063BE2" w:rsidRPr="00105873" w:rsidRDefault="00EA483F" w:rsidP="00522F70">
      <w:pPr>
        <w:tabs>
          <w:tab w:val="num" w:pos="426"/>
        </w:tabs>
        <w:spacing w:line="276" w:lineRule="auto"/>
        <w:jc w:val="both"/>
        <w:rPr>
          <w:bCs/>
          <w:sz w:val="22"/>
          <w:szCs w:val="22"/>
        </w:rPr>
      </w:pPr>
      <w:r w:rsidRPr="00105873">
        <w:rPr>
          <w:bCs/>
          <w:sz w:val="22"/>
          <w:szCs w:val="22"/>
        </w:rPr>
        <w:t xml:space="preserve">4. </w:t>
      </w:r>
      <w:r w:rsidR="00063BE2" w:rsidRPr="00105873">
        <w:rPr>
          <w:bCs/>
          <w:sz w:val="22"/>
          <w:szCs w:val="22"/>
        </w:rPr>
        <w:t>Zabrania się przynoszenia przez dzieci telefonów komórkowych, laptopów, notebooków.</w:t>
      </w:r>
    </w:p>
    <w:p w:rsidR="006C0ECE" w:rsidRPr="00105873" w:rsidRDefault="00EA483F" w:rsidP="00522F70">
      <w:pPr>
        <w:tabs>
          <w:tab w:val="num" w:pos="426"/>
        </w:tabs>
        <w:spacing w:line="276" w:lineRule="auto"/>
        <w:jc w:val="both"/>
        <w:rPr>
          <w:bCs/>
          <w:sz w:val="22"/>
          <w:szCs w:val="22"/>
        </w:rPr>
      </w:pPr>
      <w:r w:rsidRPr="00105873">
        <w:rPr>
          <w:bCs/>
          <w:sz w:val="22"/>
          <w:szCs w:val="22"/>
        </w:rPr>
        <w:t xml:space="preserve">5. </w:t>
      </w:r>
      <w:r w:rsidR="00063BE2" w:rsidRPr="00105873">
        <w:rPr>
          <w:bCs/>
          <w:sz w:val="22"/>
          <w:szCs w:val="22"/>
        </w:rPr>
        <w:t xml:space="preserve">„Piątek z zabawką” to dzień, w którym dzieci mogą przynosić swoje zabawki z domu. </w:t>
      </w:r>
      <w:r w:rsidR="001E708D" w:rsidRPr="00105873">
        <w:rPr>
          <w:bCs/>
          <w:sz w:val="22"/>
          <w:szCs w:val="22"/>
        </w:rPr>
        <w:t xml:space="preserve">Ustalenia </w:t>
      </w:r>
      <w:r w:rsidR="006C0ECE" w:rsidRPr="00105873">
        <w:rPr>
          <w:bCs/>
          <w:sz w:val="22"/>
          <w:szCs w:val="22"/>
        </w:rPr>
        <w:t xml:space="preserve">  </w:t>
      </w:r>
      <w:r w:rsidR="001E708D" w:rsidRPr="00105873">
        <w:rPr>
          <w:bCs/>
          <w:sz w:val="22"/>
          <w:szCs w:val="22"/>
        </w:rPr>
        <w:t xml:space="preserve">związane z tym dniem, zostaną przekazane przez wychowawców na pierwszym zebraniu </w:t>
      </w:r>
      <w:r w:rsidR="006C0ECE" w:rsidRPr="00105873">
        <w:rPr>
          <w:bCs/>
          <w:sz w:val="22"/>
          <w:szCs w:val="22"/>
        </w:rPr>
        <w:t xml:space="preserve">   </w:t>
      </w:r>
    </w:p>
    <w:p w:rsidR="00A86B54" w:rsidRPr="00105873" w:rsidRDefault="001E708D" w:rsidP="00522F70">
      <w:pPr>
        <w:tabs>
          <w:tab w:val="num" w:pos="426"/>
        </w:tabs>
        <w:spacing w:line="276" w:lineRule="auto"/>
        <w:jc w:val="both"/>
        <w:rPr>
          <w:bCs/>
          <w:sz w:val="22"/>
          <w:szCs w:val="22"/>
        </w:rPr>
      </w:pPr>
      <w:r w:rsidRPr="00105873">
        <w:rPr>
          <w:bCs/>
          <w:sz w:val="22"/>
          <w:szCs w:val="22"/>
        </w:rPr>
        <w:t>informacyjnym w nowym roku szkolnym.</w:t>
      </w:r>
    </w:p>
    <w:p w:rsidR="00E742FE" w:rsidRPr="00105873" w:rsidRDefault="00E742FE" w:rsidP="00522F70">
      <w:pPr>
        <w:spacing w:line="276" w:lineRule="auto"/>
        <w:jc w:val="center"/>
        <w:rPr>
          <w:b/>
          <w:bCs/>
          <w:sz w:val="22"/>
          <w:szCs w:val="22"/>
        </w:rPr>
      </w:pPr>
    </w:p>
    <w:p w:rsidR="008978CF" w:rsidRPr="00105873" w:rsidRDefault="008978CF" w:rsidP="00522F70">
      <w:pPr>
        <w:spacing w:line="276" w:lineRule="auto"/>
        <w:jc w:val="center"/>
        <w:rPr>
          <w:b/>
          <w:bCs/>
          <w:sz w:val="22"/>
          <w:szCs w:val="22"/>
        </w:rPr>
      </w:pPr>
      <w:r w:rsidRPr="00105873">
        <w:rPr>
          <w:b/>
          <w:bCs/>
          <w:sz w:val="22"/>
          <w:szCs w:val="22"/>
        </w:rPr>
        <w:t>Rozdział 3</w:t>
      </w:r>
    </w:p>
    <w:p w:rsidR="008978CF" w:rsidRPr="00105873" w:rsidRDefault="008978CF" w:rsidP="00522F70">
      <w:pPr>
        <w:spacing w:line="276" w:lineRule="auto"/>
        <w:jc w:val="center"/>
        <w:rPr>
          <w:b/>
          <w:bCs/>
          <w:sz w:val="22"/>
          <w:szCs w:val="22"/>
        </w:rPr>
      </w:pPr>
      <w:r w:rsidRPr="00105873">
        <w:rPr>
          <w:b/>
          <w:bCs/>
          <w:sz w:val="22"/>
          <w:szCs w:val="22"/>
        </w:rPr>
        <w:t>Szczegółowe zasady przyprowadzania i odbierania dzieci</w:t>
      </w:r>
      <w:r w:rsidR="006A6B6D" w:rsidRPr="00105873">
        <w:rPr>
          <w:b/>
          <w:bCs/>
          <w:sz w:val="22"/>
          <w:szCs w:val="22"/>
        </w:rPr>
        <w:t xml:space="preserve"> </w:t>
      </w:r>
    </w:p>
    <w:p w:rsidR="008978CF" w:rsidRPr="00105873" w:rsidRDefault="008978CF" w:rsidP="00522F70">
      <w:pPr>
        <w:tabs>
          <w:tab w:val="num" w:pos="426"/>
        </w:tabs>
        <w:spacing w:line="276" w:lineRule="auto"/>
        <w:ind w:left="426" w:hanging="426"/>
        <w:jc w:val="center"/>
        <w:rPr>
          <w:b/>
          <w:bCs/>
          <w:sz w:val="22"/>
          <w:szCs w:val="22"/>
        </w:rPr>
      </w:pPr>
    </w:p>
    <w:p w:rsidR="0052344E" w:rsidRPr="00105873" w:rsidRDefault="00E8558E" w:rsidP="00522F70">
      <w:pPr>
        <w:tabs>
          <w:tab w:val="num" w:pos="426"/>
        </w:tabs>
        <w:spacing w:line="276" w:lineRule="auto"/>
        <w:ind w:left="426" w:hanging="426"/>
        <w:jc w:val="center"/>
        <w:rPr>
          <w:b/>
          <w:bCs/>
          <w:sz w:val="22"/>
          <w:szCs w:val="22"/>
        </w:rPr>
      </w:pPr>
      <w:r w:rsidRPr="00105873">
        <w:rPr>
          <w:b/>
          <w:bCs/>
          <w:sz w:val="22"/>
          <w:szCs w:val="22"/>
        </w:rPr>
        <w:t>§ 34</w:t>
      </w:r>
      <w:r w:rsidR="008978CF" w:rsidRPr="00105873">
        <w:rPr>
          <w:b/>
          <w:bCs/>
          <w:sz w:val="22"/>
          <w:szCs w:val="22"/>
        </w:rPr>
        <w:t xml:space="preserve">. </w:t>
      </w:r>
    </w:p>
    <w:p w:rsidR="008D40FB" w:rsidRPr="00105873" w:rsidRDefault="00EA483F" w:rsidP="00EA483F">
      <w:pPr>
        <w:spacing w:line="276" w:lineRule="auto"/>
        <w:jc w:val="both"/>
        <w:rPr>
          <w:sz w:val="22"/>
          <w:szCs w:val="22"/>
        </w:rPr>
      </w:pPr>
      <w:r w:rsidRPr="00105873">
        <w:rPr>
          <w:sz w:val="22"/>
          <w:szCs w:val="22"/>
        </w:rPr>
        <w:t xml:space="preserve">1. </w:t>
      </w:r>
      <w:r w:rsidR="00176AAE" w:rsidRPr="00105873">
        <w:rPr>
          <w:sz w:val="22"/>
          <w:szCs w:val="22"/>
        </w:rPr>
        <w:t>Ze względu na organizację pracy przedszkola,  zachowanie bezpie</w:t>
      </w:r>
      <w:r w:rsidR="008D40FB" w:rsidRPr="00105873">
        <w:rPr>
          <w:sz w:val="22"/>
          <w:szCs w:val="22"/>
        </w:rPr>
        <w:t>czeństwa dzieci oraz realizację</w:t>
      </w:r>
    </w:p>
    <w:p w:rsidR="00176AAE" w:rsidRPr="00105873" w:rsidRDefault="00176AAE" w:rsidP="008D40FB">
      <w:pPr>
        <w:spacing w:line="276" w:lineRule="auto"/>
        <w:jc w:val="both"/>
        <w:rPr>
          <w:sz w:val="22"/>
          <w:szCs w:val="22"/>
        </w:rPr>
      </w:pPr>
      <w:r w:rsidRPr="00105873">
        <w:rPr>
          <w:sz w:val="22"/>
          <w:szCs w:val="22"/>
        </w:rPr>
        <w:t>ramowego rozkładu dnia, w tym realizację podstawy programowej wychowania przedszkolnego, d</w:t>
      </w:r>
      <w:r w:rsidR="00D74738" w:rsidRPr="00105873">
        <w:rPr>
          <w:sz w:val="22"/>
          <w:szCs w:val="22"/>
        </w:rPr>
        <w:t xml:space="preserve">ziecko </w:t>
      </w:r>
      <w:r w:rsidR="002270F7" w:rsidRPr="00105873">
        <w:rPr>
          <w:sz w:val="22"/>
          <w:szCs w:val="22"/>
        </w:rPr>
        <w:t xml:space="preserve">do przedszkola </w:t>
      </w:r>
      <w:r w:rsidR="00A418F3" w:rsidRPr="00105873">
        <w:rPr>
          <w:sz w:val="22"/>
          <w:szCs w:val="22"/>
        </w:rPr>
        <w:t xml:space="preserve">powinno być przyprowadzane </w:t>
      </w:r>
      <w:r w:rsidRPr="00105873">
        <w:rPr>
          <w:sz w:val="22"/>
          <w:szCs w:val="22"/>
        </w:rPr>
        <w:t xml:space="preserve">najpóźniej do </w:t>
      </w:r>
      <w:r w:rsidR="00D74738" w:rsidRPr="00105873">
        <w:rPr>
          <w:sz w:val="22"/>
          <w:szCs w:val="22"/>
        </w:rPr>
        <w:t>8</w:t>
      </w:r>
      <w:r w:rsidR="00A86B54" w:rsidRPr="00105873">
        <w:rPr>
          <w:sz w:val="22"/>
          <w:szCs w:val="22"/>
          <w:vertAlign w:val="superscript"/>
        </w:rPr>
        <w:t>15</w:t>
      </w:r>
      <w:r w:rsidRPr="00105873">
        <w:rPr>
          <w:sz w:val="22"/>
          <w:szCs w:val="22"/>
          <w:vertAlign w:val="superscript"/>
        </w:rPr>
        <w:t xml:space="preserve">. </w:t>
      </w:r>
    </w:p>
    <w:p w:rsidR="008D40FB" w:rsidRPr="00105873" w:rsidRDefault="00EA483F" w:rsidP="00EA483F">
      <w:pPr>
        <w:spacing w:line="276" w:lineRule="auto"/>
        <w:jc w:val="both"/>
        <w:rPr>
          <w:sz w:val="22"/>
          <w:szCs w:val="22"/>
        </w:rPr>
      </w:pPr>
      <w:r w:rsidRPr="00105873">
        <w:rPr>
          <w:sz w:val="22"/>
          <w:szCs w:val="22"/>
        </w:rPr>
        <w:t xml:space="preserve">2. </w:t>
      </w:r>
      <w:r w:rsidR="00176AAE" w:rsidRPr="00105873">
        <w:rPr>
          <w:sz w:val="22"/>
          <w:szCs w:val="22"/>
        </w:rPr>
        <w:t>Ze względu na organizację pracy w przedszkolu, przygotowanie wyżywienia,  r</w:t>
      </w:r>
      <w:r w:rsidR="00D74738" w:rsidRPr="00105873">
        <w:rPr>
          <w:sz w:val="22"/>
          <w:szCs w:val="22"/>
        </w:rPr>
        <w:t xml:space="preserve">odzice </w:t>
      </w:r>
      <w:r w:rsidR="00A418F3" w:rsidRPr="00105873">
        <w:rPr>
          <w:sz w:val="22"/>
          <w:szCs w:val="22"/>
        </w:rPr>
        <w:t>z</w:t>
      </w:r>
      <w:r w:rsidR="008D40FB" w:rsidRPr="00105873">
        <w:rPr>
          <w:sz w:val="22"/>
          <w:szCs w:val="22"/>
        </w:rPr>
        <w:t>obowiązani</w:t>
      </w:r>
    </w:p>
    <w:p w:rsidR="00D74738" w:rsidRPr="00105873" w:rsidRDefault="00D74738" w:rsidP="008D40FB">
      <w:pPr>
        <w:spacing w:line="276" w:lineRule="auto"/>
        <w:jc w:val="both"/>
        <w:rPr>
          <w:sz w:val="22"/>
          <w:szCs w:val="22"/>
        </w:rPr>
      </w:pPr>
      <w:r w:rsidRPr="00105873">
        <w:rPr>
          <w:sz w:val="22"/>
          <w:szCs w:val="22"/>
        </w:rPr>
        <w:t>są zgłaszać</w:t>
      </w:r>
      <w:r w:rsidR="00424ED2" w:rsidRPr="00105873">
        <w:rPr>
          <w:sz w:val="22"/>
          <w:szCs w:val="22"/>
        </w:rPr>
        <w:t xml:space="preserve"> nieobecności dziecka telefonicznie</w:t>
      </w:r>
      <w:r w:rsidRPr="00105873">
        <w:rPr>
          <w:sz w:val="22"/>
          <w:szCs w:val="22"/>
        </w:rPr>
        <w:t xml:space="preserve"> lub osobiście</w:t>
      </w:r>
      <w:r w:rsidR="00A418F3" w:rsidRPr="00105873">
        <w:rPr>
          <w:sz w:val="22"/>
          <w:szCs w:val="22"/>
        </w:rPr>
        <w:t xml:space="preserve"> danego dnia do godziny 8.30  lub </w:t>
      </w:r>
      <w:r w:rsidRPr="00105873">
        <w:rPr>
          <w:sz w:val="22"/>
          <w:szCs w:val="22"/>
        </w:rPr>
        <w:t xml:space="preserve"> poprzedniego dnia</w:t>
      </w:r>
      <w:r w:rsidR="00A418F3" w:rsidRPr="00105873">
        <w:rPr>
          <w:sz w:val="22"/>
          <w:szCs w:val="22"/>
        </w:rPr>
        <w:t>,</w:t>
      </w:r>
      <w:r w:rsidRPr="00105873">
        <w:rPr>
          <w:sz w:val="22"/>
          <w:szCs w:val="22"/>
        </w:rPr>
        <w:t xml:space="preserve"> nauczycielce w grupie.</w:t>
      </w:r>
      <w:r w:rsidR="00424ED2" w:rsidRPr="00105873">
        <w:rPr>
          <w:sz w:val="22"/>
          <w:szCs w:val="22"/>
        </w:rPr>
        <w:t xml:space="preserve"> Ewentualne spóźnienia</w:t>
      </w:r>
      <w:r w:rsidR="00A418F3" w:rsidRPr="00105873">
        <w:rPr>
          <w:sz w:val="22"/>
          <w:szCs w:val="22"/>
        </w:rPr>
        <w:t xml:space="preserve"> w danym dniu</w:t>
      </w:r>
      <w:r w:rsidR="00424ED2" w:rsidRPr="00105873">
        <w:rPr>
          <w:sz w:val="22"/>
          <w:szCs w:val="22"/>
        </w:rPr>
        <w:t xml:space="preserve"> rod</w:t>
      </w:r>
      <w:r w:rsidR="00A418F3" w:rsidRPr="00105873">
        <w:rPr>
          <w:sz w:val="22"/>
          <w:szCs w:val="22"/>
        </w:rPr>
        <w:t xml:space="preserve">zice mogą zgłosić telefonicznie, </w:t>
      </w:r>
      <w:r w:rsidR="001E708D" w:rsidRPr="00105873">
        <w:rPr>
          <w:sz w:val="22"/>
          <w:szCs w:val="22"/>
        </w:rPr>
        <w:t>najpó</w:t>
      </w:r>
      <w:r w:rsidR="00F20EFE" w:rsidRPr="00105873">
        <w:rPr>
          <w:sz w:val="22"/>
          <w:szCs w:val="22"/>
        </w:rPr>
        <w:t>źniej do 8.30</w:t>
      </w:r>
      <w:r w:rsidR="001E708D" w:rsidRPr="00105873">
        <w:rPr>
          <w:sz w:val="22"/>
          <w:szCs w:val="22"/>
        </w:rPr>
        <w:t xml:space="preserve"> rano.</w:t>
      </w:r>
    </w:p>
    <w:p w:rsidR="008D40FB" w:rsidRPr="00105873" w:rsidRDefault="00EA483F" w:rsidP="00EA483F">
      <w:pPr>
        <w:spacing w:line="276" w:lineRule="auto"/>
        <w:jc w:val="both"/>
        <w:rPr>
          <w:sz w:val="22"/>
          <w:szCs w:val="22"/>
        </w:rPr>
      </w:pPr>
      <w:r w:rsidRPr="00105873">
        <w:rPr>
          <w:sz w:val="22"/>
          <w:szCs w:val="22"/>
        </w:rPr>
        <w:t xml:space="preserve">3. </w:t>
      </w:r>
      <w:r w:rsidR="00A418F3" w:rsidRPr="00105873">
        <w:rPr>
          <w:color w:val="000000"/>
          <w:sz w:val="22"/>
          <w:szCs w:val="22"/>
        </w:rPr>
        <w:t>Rodzice /opiekunowie prawni zobowiązani są do rejestrowania we</w:t>
      </w:r>
      <w:r w:rsidR="008D40FB" w:rsidRPr="00105873">
        <w:rPr>
          <w:color w:val="000000"/>
          <w:sz w:val="22"/>
          <w:szCs w:val="22"/>
        </w:rPr>
        <w:t>jścia/wyjścia dziecka za pomocą</w:t>
      </w:r>
    </w:p>
    <w:p w:rsidR="00A418F3" w:rsidRPr="00105873" w:rsidRDefault="00A418F3" w:rsidP="008D40FB">
      <w:pPr>
        <w:spacing w:line="276" w:lineRule="auto"/>
        <w:jc w:val="both"/>
        <w:rPr>
          <w:sz w:val="22"/>
          <w:szCs w:val="22"/>
        </w:rPr>
      </w:pPr>
      <w:r w:rsidRPr="00105873">
        <w:rPr>
          <w:color w:val="000000"/>
          <w:sz w:val="22"/>
          <w:szCs w:val="22"/>
        </w:rPr>
        <w:t xml:space="preserve">karty zbliżeniowej na specjalnych czytnikach kart zbliżeniowych. </w:t>
      </w:r>
    </w:p>
    <w:p w:rsidR="008D40FB" w:rsidRPr="00105873" w:rsidRDefault="00EA483F" w:rsidP="00EA483F">
      <w:pPr>
        <w:spacing w:line="276" w:lineRule="auto"/>
        <w:jc w:val="both"/>
        <w:rPr>
          <w:sz w:val="22"/>
          <w:szCs w:val="22"/>
        </w:rPr>
      </w:pPr>
      <w:r w:rsidRPr="00105873">
        <w:rPr>
          <w:color w:val="000000"/>
          <w:sz w:val="22"/>
          <w:szCs w:val="22"/>
        </w:rPr>
        <w:t xml:space="preserve">4. </w:t>
      </w:r>
      <w:r w:rsidR="00A418F3" w:rsidRPr="00105873">
        <w:rPr>
          <w:color w:val="000000"/>
          <w:sz w:val="22"/>
          <w:szCs w:val="22"/>
        </w:rPr>
        <w:t xml:space="preserve">Rodzice/opiekunowie prawni zobowiązani są do zapoznania się z </w:t>
      </w:r>
      <w:r w:rsidR="00176AAE" w:rsidRPr="00105873">
        <w:rPr>
          <w:rFonts w:eastAsia="Calibri"/>
          <w:bCs/>
          <w:color w:val="000000"/>
          <w:sz w:val="22"/>
          <w:szCs w:val="22"/>
          <w:lang w:eastAsia="ar-SA"/>
        </w:rPr>
        <w:t xml:space="preserve">REGULAMINEM </w:t>
      </w:r>
      <w:r w:rsidR="00A418F3" w:rsidRPr="00105873">
        <w:rPr>
          <w:rFonts w:eastAsia="Calibri"/>
          <w:bCs/>
          <w:color w:val="000000"/>
          <w:sz w:val="22"/>
          <w:szCs w:val="22"/>
          <w:lang w:eastAsia="ar-SA"/>
        </w:rPr>
        <w:t xml:space="preserve"> </w:t>
      </w:r>
    </w:p>
    <w:p w:rsidR="00A418F3" w:rsidRPr="00105873" w:rsidRDefault="00A418F3" w:rsidP="008D40FB">
      <w:pPr>
        <w:spacing w:line="276" w:lineRule="auto"/>
        <w:jc w:val="both"/>
        <w:rPr>
          <w:sz w:val="22"/>
          <w:szCs w:val="22"/>
        </w:rPr>
      </w:pPr>
      <w:r w:rsidRPr="00105873">
        <w:rPr>
          <w:rFonts w:eastAsia="Calibri"/>
          <w:bCs/>
          <w:color w:val="000000"/>
          <w:sz w:val="22"/>
          <w:szCs w:val="22"/>
          <w:lang w:eastAsia="ar-SA"/>
        </w:rPr>
        <w:t>KORZYSTANIA Z</w:t>
      </w:r>
      <w:r w:rsidR="0057785C" w:rsidRPr="00105873">
        <w:rPr>
          <w:rFonts w:eastAsia="Calibri"/>
          <w:bCs/>
          <w:color w:val="000000"/>
          <w:sz w:val="22"/>
          <w:szCs w:val="22"/>
          <w:lang w:eastAsia="ar-SA"/>
        </w:rPr>
        <w:t xml:space="preserve"> ELEKTRON</w:t>
      </w:r>
      <w:r w:rsidR="008D40FB" w:rsidRPr="00105873">
        <w:rPr>
          <w:rFonts w:eastAsia="Calibri"/>
          <w:bCs/>
          <w:color w:val="000000"/>
          <w:sz w:val="22"/>
          <w:szCs w:val="22"/>
          <w:lang w:eastAsia="ar-SA"/>
        </w:rPr>
        <w:t xml:space="preserve">ICZNEJ EWIDENCJI POBYTU DZIECKA </w:t>
      </w:r>
      <w:r w:rsidR="0057785C" w:rsidRPr="00105873">
        <w:rPr>
          <w:rFonts w:eastAsia="Calibri"/>
          <w:bCs/>
          <w:color w:val="000000"/>
          <w:sz w:val="22"/>
          <w:szCs w:val="22"/>
          <w:lang w:eastAsia="ar-SA"/>
        </w:rPr>
        <w:t xml:space="preserve">W PRZEDSZKOLU </w:t>
      </w:r>
      <w:r w:rsidRPr="00105873">
        <w:rPr>
          <w:rFonts w:eastAsia="Calibri"/>
          <w:bCs/>
          <w:color w:val="000000"/>
          <w:sz w:val="22"/>
          <w:szCs w:val="22"/>
          <w:lang w:eastAsia="ar-SA"/>
        </w:rPr>
        <w:t xml:space="preserve"> </w:t>
      </w:r>
      <w:r w:rsidR="007F7F61" w:rsidRPr="00105873">
        <w:rPr>
          <w:rFonts w:eastAsia="Calibri"/>
          <w:bCs/>
          <w:color w:val="000000"/>
          <w:sz w:val="22"/>
          <w:szCs w:val="22"/>
          <w:lang w:eastAsia="ar-SA"/>
        </w:rPr>
        <w:t xml:space="preserve">                </w:t>
      </w:r>
      <w:r w:rsidR="0057785C" w:rsidRPr="00105873">
        <w:rPr>
          <w:color w:val="000000"/>
          <w:sz w:val="22"/>
          <w:szCs w:val="22"/>
        </w:rPr>
        <w:t>i jego</w:t>
      </w:r>
      <w:r w:rsidRPr="00105873">
        <w:rPr>
          <w:color w:val="000000"/>
          <w:sz w:val="22"/>
          <w:szCs w:val="22"/>
        </w:rPr>
        <w:t xml:space="preserve"> stosowania oraz przekazania niezbędnych</w:t>
      </w:r>
      <w:r w:rsidR="0057785C" w:rsidRPr="00105873">
        <w:rPr>
          <w:color w:val="000000"/>
          <w:sz w:val="22"/>
          <w:szCs w:val="22"/>
        </w:rPr>
        <w:t xml:space="preserve"> informacji na jego</w:t>
      </w:r>
      <w:r w:rsidRPr="00105873">
        <w:rPr>
          <w:color w:val="000000"/>
          <w:sz w:val="22"/>
          <w:szCs w:val="22"/>
        </w:rPr>
        <w:t xml:space="preserve"> temat innym osobom upoważnionym przez nich do przyprowadzania i odbierania dziecka z przedszkola.</w:t>
      </w:r>
    </w:p>
    <w:p w:rsidR="008D40FB" w:rsidRPr="00105873" w:rsidRDefault="00EA483F" w:rsidP="00EA483F">
      <w:pPr>
        <w:spacing w:line="276" w:lineRule="auto"/>
        <w:jc w:val="both"/>
        <w:rPr>
          <w:sz w:val="22"/>
          <w:szCs w:val="22"/>
        </w:rPr>
      </w:pPr>
      <w:r w:rsidRPr="00105873">
        <w:rPr>
          <w:sz w:val="22"/>
          <w:szCs w:val="22"/>
        </w:rPr>
        <w:t xml:space="preserve">5. </w:t>
      </w:r>
      <w:r w:rsidR="00D74738" w:rsidRPr="00105873">
        <w:rPr>
          <w:sz w:val="22"/>
          <w:szCs w:val="22"/>
        </w:rPr>
        <w:t>Oso</w:t>
      </w:r>
      <w:r w:rsidR="00005735" w:rsidRPr="00105873">
        <w:rPr>
          <w:sz w:val="22"/>
          <w:szCs w:val="22"/>
        </w:rPr>
        <w:t>ba przyprowadzająca dziecko do p</w:t>
      </w:r>
      <w:r w:rsidR="00D74738" w:rsidRPr="00105873">
        <w:rPr>
          <w:sz w:val="22"/>
          <w:szCs w:val="22"/>
        </w:rPr>
        <w:t xml:space="preserve">rzedszkola </w:t>
      </w:r>
      <w:r w:rsidR="00E265AA" w:rsidRPr="00105873">
        <w:rPr>
          <w:sz w:val="22"/>
          <w:szCs w:val="22"/>
        </w:rPr>
        <w:t>z</w:t>
      </w:r>
      <w:r w:rsidR="00D74738" w:rsidRPr="00105873">
        <w:rPr>
          <w:sz w:val="22"/>
          <w:szCs w:val="22"/>
        </w:rPr>
        <w:t>obowiązana jest</w:t>
      </w:r>
      <w:r w:rsidR="00E265AA" w:rsidRPr="00105873">
        <w:rPr>
          <w:sz w:val="22"/>
          <w:szCs w:val="22"/>
        </w:rPr>
        <w:t xml:space="preserve"> rozebrać dziecko</w:t>
      </w:r>
      <w:r w:rsidR="00D74738" w:rsidRPr="00105873">
        <w:rPr>
          <w:sz w:val="22"/>
          <w:szCs w:val="22"/>
        </w:rPr>
        <w:t xml:space="preserve"> w szatni </w:t>
      </w:r>
      <w:r w:rsidR="00184A78" w:rsidRPr="00105873">
        <w:rPr>
          <w:sz w:val="22"/>
          <w:szCs w:val="22"/>
        </w:rPr>
        <w:t xml:space="preserve">              </w:t>
      </w:r>
      <w:r w:rsidR="00A86B54" w:rsidRPr="00105873">
        <w:rPr>
          <w:sz w:val="22"/>
          <w:szCs w:val="22"/>
        </w:rPr>
        <w:t xml:space="preserve">                     </w:t>
      </w:r>
    </w:p>
    <w:p w:rsidR="00E265AA" w:rsidRPr="00105873" w:rsidRDefault="00D74738" w:rsidP="008D40FB">
      <w:pPr>
        <w:spacing w:line="276" w:lineRule="auto"/>
        <w:jc w:val="both"/>
        <w:rPr>
          <w:sz w:val="22"/>
          <w:szCs w:val="22"/>
        </w:rPr>
      </w:pPr>
      <w:r w:rsidRPr="00105873">
        <w:rPr>
          <w:sz w:val="22"/>
          <w:szCs w:val="22"/>
        </w:rPr>
        <w:t xml:space="preserve">i osobiście przekazać </w:t>
      </w:r>
      <w:r w:rsidR="00E265AA" w:rsidRPr="00105873">
        <w:rPr>
          <w:sz w:val="22"/>
          <w:szCs w:val="22"/>
        </w:rPr>
        <w:t xml:space="preserve">dziecko </w:t>
      </w:r>
      <w:r w:rsidRPr="00105873">
        <w:rPr>
          <w:sz w:val="22"/>
          <w:szCs w:val="22"/>
        </w:rPr>
        <w:t>nauczycielce</w:t>
      </w:r>
      <w:r w:rsidR="00E265AA" w:rsidRPr="00105873">
        <w:rPr>
          <w:sz w:val="22"/>
          <w:szCs w:val="22"/>
        </w:rPr>
        <w:t xml:space="preserve"> w grupie. </w:t>
      </w:r>
      <w:r w:rsidRPr="00105873">
        <w:rPr>
          <w:sz w:val="22"/>
          <w:szCs w:val="22"/>
        </w:rPr>
        <w:t xml:space="preserve"> </w:t>
      </w:r>
    </w:p>
    <w:p w:rsidR="008D40FB" w:rsidRPr="00105873" w:rsidRDefault="00EA483F" w:rsidP="00EA483F">
      <w:pPr>
        <w:spacing w:line="276" w:lineRule="auto"/>
        <w:jc w:val="both"/>
        <w:rPr>
          <w:sz w:val="22"/>
          <w:szCs w:val="22"/>
        </w:rPr>
      </w:pPr>
      <w:r w:rsidRPr="00105873">
        <w:rPr>
          <w:sz w:val="22"/>
          <w:szCs w:val="22"/>
        </w:rPr>
        <w:t xml:space="preserve">6. </w:t>
      </w:r>
      <w:r w:rsidR="00E265AA" w:rsidRPr="00105873">
        <w:rPr>
          <w:sz w:val="22"/>
          <w:szCs w:val="22"/>
        </w:rPr>
        <w:t>Rodzice ponoszą odpowiedzialność</w:t>
      </w:r>
      <w:r w:rsidR="00D74738" w:rsidRPr="00105873">
        <w:rPr>
          <w:sz w:val="22"/>
          <w:szCs w:val="22"/>
        </w:rPr>
        <w:t xml:space="preserve"> za</w:t>
      </w:r>
      <w:r w:rsidR="007804F7" w:rsidRPr="00105873">
        <w:rPr>
          <w:sz w:val="22"/>
          <w:szCs w:val="22"/>
        </w:rPr>
        <w:t xml:space="preserve"> bezpieczeństwo</w:t>
      </w:r>
      <w:r w:rsidR="00D74738" w:rsidRPr="00105873">
        <w:rPr>
          <w:sz w:val="22"/>
          <w:szCs w:val="22"/>
        </w:rPr>
        <w:t xml:space="preserve"> dzieck</w:t>
      </w:r>
      <w:r w:rsidR="007804F7" w:rsidRPr="00105873">
        <w:rPr>
          <w:sz w:val="22"/>
          <w:szCs w:val="22"/>
        </w:rPr>
        <w:t>a</w:t>
      </w:r>
      <w:r w:rsidR="00D74738" w:rsidRPr="00105873">
        <w:rPr>
          <w:sz w:val="22"/>
          <w:szCs w:val="22"/>
        </w:rPr>
        <w:t xml:space="preserve"> pozostawione</w:t>
      </w:r>
      <w:r w:rsidR="00E265AA" w:rsidRPr="00105873">
        <w:rPr>
          <w:sz w:val="22"/>
          <w:szCs w:val="22"/>
        </w:rPr>
        <w:t>go samo</w:t>
      </w:r>
      <w:r w:rsidR="00D74738" w:rsidRPr="00105873">
        <w:rPr>
          <w:sz w:val="22"/>
          <w:szCs w:val="22"/>
        </w:rPr>
        <w:t xml:space="preserve"> przed</w:t>
      </w:r>
      <w:r w:rsidR="00E265AA" w:rsidRPr="00105873">
        <w:rPr>
          <w:sz w:val="22"/>
          <w:szCs w:val="22"/>
        </w:rPr>
        <w:t xml:space="preserve"> i za</w:t>
      </w:r>
    </w:p>
    <w:p w:rsidR="00D74738" w:rsidRPr="00105873" w:rsidRDefault="0057785C" w:rsidP="008D40FB">
      <w:pPr>
        <w:spacing w:line="276" w:lineRule="auto"/>
        <w:jc w:val="both"/>
        <w:rPr>
          <w:sz w:val="22"/>
          <w:szCs w:val="22"/>
        </w:rPr>
      </w:pPr>
      <w:r w:rsidRPr="00105873">
        <w:rPr>
          <w:sz w:val="22"/>
          <w:szCs w:val="22"/>
        </w:rPr>
        <w:t>bramą</w:t>
      </w:r>
      <w:r w:rsidR="00E265AA" w:rsidRPr="00105873">
        <w:rPr>
          <w:sz w:val="22"/>
          <w:szCs w:val="22"/>
        </w:rPr>
        <w:t xml:space="preserve"> przedszkola</w:t>
      </w:r>
      <w:r w:rsidR="00D74738" w:rsidRPr="00105873">
        <w:rPr>
          <w:sz w:val="22"/>
          <w:szCs w:val="22"/>
        </w:rPr>
        <w:t xml:space="preserve">, </w:t>
      </w:r>
      <w:r w:rsidR="00E265AA" w:rsidRPr="00105873">
        <w:rPr>
          <w:sz w:val="22"/>
          <w:szCs w:val="22"/>
        </w:rPr>
        <w:t xml:space="preserve">przed </w:t>
      </w:r>
      <w:r w:rsidR="00D74738" w:rsidRPr="00105873">
        <w:rPr>
          <w:sz w:val="22"/>
          <w:szCs w:val="22"/>
        </w:rPr>
        <w:t>wejściem do przedszkola,</w:t>
      </w:r>
      <w:r w:rsidR="001E708D" w:rsidRPr="00105873">
        <w:rPr>
          <w:sz w:val="22"/>
          <w:szCs w:val="22"/>
        </w:rPr>
        <w:t xml:space="preserve"> przed płotkiem, </w:t>
      </w:r>
      <w:r w:rsidR="00D74738" w:rsidRPr="00105873">
        <w:rPr>
          <w:sz w:val="22"/>
          <w:szCs w:val="22"/>
        </w:rPr>
        <w:t>w</w:t>
      </w:r>
      <w:r w:rsidR="002D04F3" w:rsidRPr="00105873">
        <w:rPr>
          <w:sz w:val="22"/>
          <w:szCs w:val="22"/>
        </w:rPr>
        <w:t> </w:t>
      </w:r>
      <w:r w:rsidR="00E265AA" w:rsidRPr="00105873">
        <w:rPr>
          <w:sz w:val="22"/>
          <w:szCs w:val="22"/>
        </w:rPr>
        <w:t>szatni oraz</w:t>
      </w:r>
      <w:r w:rsidR="00D74738" w:rsidRPr="00105873">
        <w:rPr>
          <w:sz w:val="22"/>
          <w:szCs w:val="22"/>
        </w:rPr>
        <w:t xml:space="preserve"> przed zamkniętymi drzwiami </w:t>
      </w:r>
      <w:r w:rsidR="00E265AA" w:rsidRPr="00105873">
        <w:rPr>
          <w:sz w:val="22"/>
          <w:szCs w:val="22"/>
        </w:rPr>
        <w:t>s</w:t>
      </w:r>
      <w:r w:rsidR="00D74738" w:rsidRPr="00105873">
        <w:rPr>
          <w:sz w:val="22"/>
          <w:szCs w:val="22"/>
        </w:rPr>
        <w:t>ali</w:t>
      </w:r>
      <w:r w:rsidR="00E265AA" w:rsidRPr="00105873">
        <w:rPr>
          <w:sz w:val="22"/>
          <w:szCs w:val="22"/>
        </w:rPr>
        <w:t>.</w:t>
      </w:r>
    </w:p>
    <w:p w:rsidR="00E265AA" w:rsidRPr="00105873" w:rsidRDefault="00EA483F" w:rsidP="00EA483F">
      <w:pPr>
        <w:spacing w:line="276" w:lineRule="auto"/>
        <w:jc w:val="both"/>
        <w:rPr>
          <w:sz w:val="22"/>
          <w:szCs w:val="22"/>
        </w:rPr>
      </w:pPr>
      <w:r w:rsidRPr="00105873">
        <w:rPr>
          <w:sz w:val="22"/>
          <w:szCs w:val="22"/>
        </w:rPr>
        <w:lastRenderedPageBreak/>
        <w:t xml:space="preserve">7. </w:t>
      </w:r>
      <w:r w:rsidR="00E265AA" w:rsidRPr="00105873">
        <w:rPr>
          <w:sz w:val="22"/>
          <w:szCs w:val="22"/>
        </w:rPr>
        <w:t>Do przedszkola należy przyprowadzać zdrowe dzieci.</w:t>
      </w:r>
    </w:p>
    <w:p w:rsidR="008D40FB" w:rsidRPr="00105873" w:rsidRDefault="00EA483F" w:rsidP="00EA483F">
      <w:pPr>
        <w:spacing w:line="276" w:lineRule="auto"/>
        <w:jc w:val="both"/>
        <w:rPr>
          <w:sz w:val="22"/>
          <w:szCs w:val="22"/>
        </w:rPr>
      </w:pPr>
      <w:r w:rsidRPr="00105873">
        <w:rPr>
          <w:sz w:val="22"/>
          <w:szCs w:val="22"/>
        </w:rPr>
        <w:t xml:space="preserve">8. </w:t>
      </w:r>
      <w:r w:rsidR="00005735" w:rsidRPr="00105873">
        <w:rPr>
          <w:sz w:val="22"/>
          <w:szCs w:val="22"/>
        </w:rPr>
        <w:t>Do p</w:t>
      </w:r>
      <w:r w:rsidR="005E63BF" w:rsidRPr="00105873">
        <w:rPr>
          <w:sz w:val="22"/>
          <w:szCs w:val="22"/>
        </w:rPr>
        <w:t>rzedszkola nie należy przyprowadzać dzieci przeziębionych, zakatarzonych, wymiotujących</w:t>
      </w:r>
      <w:r w:rsidR="00424ED2" w:rsidRPr="00105873">
        <w:rPr>
          <w:sz w:val="22"/>
          <w:szCs w:val="22"/>
        </w:rPr>
        <w:t xml:space="preserve">  </w:t>
      </w:r>
      <w:r w:rsidR="005E63BF" w:rsidRPr="00105873">
        <w:rPr>
          <w:sz w:val="22"/>
          <w:szCs w:val="22"/>
        </w:rPr>
        <w:t xml:space="preserve"> </w:t>
      </w:r>
    </w:p>
    <w:p w:rsidR="001E708D" w:rsidRPr="00105873" w:rsidRDefault="005E63BF" w:rsidP="008D40FB">
      <w:pPr>
        <w:spacing w:line="276" w:lineRule="auto"/>
        <w:jc w:val="both"/>
        <w:rPr>
          <w:sz w:val="22"/>
          <w:szCs w:val="22"/>
        </w:rPr>
      </w:pPr>
      <w:r w:rsidRPr="00105873">
        <w:rPr>
          <w:sz w:val="22"/>
          <w:szCs w:val="22"/>
        </w:rPr>
        <w:t>i z objawami innych chorób. W przypadku zaistnienia wątpliwości co do stanu zdrowia dziecka, nauczyciel</w:t>
      </w:r>
      <w:r w:rsidR="00005735" w:rsidRPr="00105873">
        <w:rPr>
          <w:sz w:val="22"/>
          <w:szCs w:val="22"/>
        </w:rPr>
        <w:t>ka</w:t>
      </w:r>
      <w:r w:rsidRPr="00105873">
        <w:rPr>
          <w:sz w:val="22"/>
          <w:szCs w:val="22"/>
        </w:rPr>
        <w:t xml:space="preserve"> </w:t>
      </w:r>
      <w:r w:rsidR="00424ED2" w:rsidRPr="00105873">
        <w:rPr>
          <w:sz w:val="22"/>
          <w:szCs w:val="22"/>
        </w:rPr>
        <w:t>może</w:t>
      </w:r>
      <w:r w:rsidRPr="00105873">
        <w:rPr>
          <w:sz w:val="22"/>
          <w:szCs w:val="22"/>
        </w:rPr>
        <w:t xml:space="preserve"> </w:t>
      </w:r>
      <w:r w:rsidR="001E708D" w:rsidRPr="00105873">
        <w:rPr>
          <w:sz w:val="22"/>
          <w:szCs w:val="22"/>
        </w:rPr>
        <w:t xml:space="preserve">przedstawić swoje wątpliwości </w:t>
      </w:r>
      <w:r w:rsidRPr="00105873">
        <w:rPr>
          <w:sz w:val="22"/>
          <w:szCs w:val="22"/>
        </w:rPr>
        <w:t>o</w:t>
      </w:r>
      <w:r w:rsidR="002D04F3" w:rsidRPr="00105873">
        <w:rPr>
          <w:sz w:val="22"/>
          <w:szCs w:val="22"/>
        </w:rPr>
        <w:t> </w:t>
      </w:r>
      <w:r w:rsidR="001E708D" w:rsidRPr="00105873">
        <w:rPr>
          <w:sz w:val="22"/>
          <w:szCs w:val="22"/>
        </w:rPr>
        <w:t>stanie zdrowia dziecka, dyrektorowi przedszkola. Dyrektor przedszkola podejmie właściwe działania.</w:t>
      </w:r>
    </w:p>
    <w:p w:rsidR="00EA483F" w:rsidRPr="00105873" w:rsidRDefault="00EA483F" w:rsidP="008D40FB">
      <w:pPr>
        <w:spacing w:line="276" w:lineRule="auto"/>
        <w:jc w:val="both"/>
        <w:rPr>
          <w:sz w:val="22"/>
          <w:szCs w:val="22"/>
        </w:rPr>
      </w:pPr>
      <w:r w:rsidRPr="00105873">
        <w:rPr>
          <w:sz w:val="22"/>
          <w:szCs w:val="22"/>
        </w:rPr>
        <w:t xml:space="preserve">9. </w:t>
      </w:r>
      <w:r w:rsidR="005840D3" w:rsidRPr="00105873">
        <w:rPr>
          <w:sz w:val="22"/>
          <w:szCs w:val="22"/>
        </w:rPr>
        <w:t>Dzieci przyprowadzane są i odbierane przez rodziców l</w:t>
      </w:r>
      <w:r w:rsidR="00F57E26" w:rsidRPr="00105873">
        <w:rPr>
          <w:sz w:val="22"/>
          <w:szCs w:val="22"/>
        </w:rPr>
        <w:t xml:space="preserve">ub inne osoby. Odbiór dziecka                                       z przedszkola przez osoby inne niż rodzice dziecka jest możliwy na podstawie pisemnego upoważnienia rodziców do odbioru dziecka z przedszkola wg określonego wzoru przedszkola.  </w:t>
      </w:r>
    </w:p>
    <w:p w:rsidR="008D40FB" w:rsidRPr="00105873" w:rsidRDefault="00EA483F" w:rsidP="00EA483F">
      <w:pPr>
        <w:spacing w:line="276" w:lineRule="auto"/>
        <w:jc w:val="both"/>
        <w:rPr>
          <w:sz w:val="22"/>
          <w:szCs w:val="22"/>
        </w:rPr>
      </w:pPr>
      <w:r w:rsidRPr="00105873">
        <w:rPr>
          <w:sz w:val="22"/>
          <w:szCs w:val="22"/>
        </w:rPr>
        <w:t xml:space="preserve">10.  </w:t>
      </w:r>
      <w:r w:rsidR="000C6006" w:rsidRPr="00105873">
        <w:rPr>
          <w:sz w:val="22"/>
          <w:szCs w:val="22"/>
        </w:rPr>
        <w:t>Osoba upoważniona w momencie odbioru dziecka p</w:t>
      </w:r>
      <w:r w:rsidR="003C1D36" w:rsidRPr="00105873">
        <w:rPr>
          <w:sz w:val="22"/>
          <w:szCs w:val="22"/>
        </w:rPr>
        <w:t>owinna posiadać przy sobie dokument</w:t>
      </w:r>
      <w:r w:rsidR="000C6006" w:rsidRPr="00105873">
        <w:rPr>
          <w:sz w:val="22"/>
          <w:szCs w:val="22"/>
        </w:rPr>
        <w:t xml:space="preserve"> </w:t>
      </w:r>
    </w:p>
    <w:p w:rsidR="00FD2CBA" w:rsidRPr="00105873" w:rsidRDefault="000C6006" w:rsidP="008D40FB">
      <w:pPr>
        <w:spacing w:line="276" w:lineRule="auto"/>
        <w:jc w:val="both"/>
        <w:rPr>
          <w:sz w:val="22"/>
          <w:szCs w:val="22"/>
        </w:rPr>
      </w:pPr>
      <w:r w:rsidRPr="00105873">
        <w:rPr>
          <w:sz w:val="22"/>
          <w:szCs w:val="22"/>
        </w:rPr>
        <w:t>tożsamości i na żądanie nauczycielki okazać go. W sytuacjach budzących wątpliwości nauczycielka kontak</w:t>
      </w:r>
      <w:r w:rsidR="00A86B54" w:rsidRPr="00105873">
        <w:rPr>
          <w:sz w:val="22"/>
          <w:szCs w:val="22"/>
        </w:rPr>
        <w:t>tuje się z rodzicami wychowanka i dyrektorem przedszkola.</w:t>
      </w:r>
    </w:p>
    <w:p w:rsidR="008D40FB" w:rsidRPr="00105873" w:rsidRDefault="00EA483F" w:rsidP="00EA483F">
      <w:pPr>
        <w:spacing w:line="276" w:lineRule="auto"/>
        <w:jc w:val="both"/>
        <w:rPr>
          <w:sz w:val="22"/>
          <w:szCs w:val="22"/>
        </w:rPr>
      </w:pPr>
      <w:r w:rsidRPr="00105873">
        <w:rPr>
          <w:sz w:val="22"/>
          <w:szCs w:val="22"/>
        </w:rPr>
        <w:t xml:space="preserve">11. </w:t>
      </w:r>
      <w:r w:rsidR="000C6006" w:rsidRPr="00105873">
        <w:rPr>
          <w:sz w:val="22"/>
          <w:szCs w:val="22"/>
        </w:rPr>
        <w:t xml:space="preserve">Przedszkole może odmówić wydania dziecka w przypadku, gdy stan osoby odbierającej wskazuje, </w:t>
      </w:r>
    </w:p>
    <w:p w:rsidR="00FD2CBA" w:rsidRPr="00105873" w:rsidRDefault="000C6006" w:rsidP="008D40FB">
      <w:pPr>
        <w:spacing w:line="276" w:lineRule="auto"/>
        <w:jc w:val="both"/>
        <w:rPr>
          <w:sz w:val="22"/>
          <w:szCs w:val="22"/>
        </w:rPr>
      </w:pPr>
      <w:r w:rsidRPr="00105873">
        <w:rPr>
          <w:sz w:val="22"/>
          <w:szCs w:val="22"/>
        </w:rPr>
        <w:t>że nie jest ona w stanie zapewnić dziecku bezpieczeństwa (osoba pod wpływem alkoholu, środków odurzających itp.).</w:t>
      </w:r>
    </w:p>
    <w:p w:rsidR="008D40FB" w:rsidRPr="00105873" w:rsidRDefault="00EA483F" w:rsidP="00EA483F">
      <w:pPr>
        <w:spacing w:line="276" w:lineRule="auto"/>
        <w:jc w:val="both"/>
        <w:rPr>
          <w:sz w:val="22"/>
          <w:szCs w:val="22"/>
        </w:rPr>
      </w:pPr>
      <w:r w:rsidRPr="00105873">
        <w:rPr>
          <w:sz w:val="22"/>
          <w:szCs w:val="22"/>
        </w:rPr>
        <w:t xml:space="preserve">12.  </w:t>
      </w:r>
      <w:r w:rsidR="000C6006" w:rsidRPr="00105873">
        <w:rPr>
          <w:sz w:val="22"/>
          <w:szCs w:val="22"/>
        </w:rPr>
        <w:t>O każdym przypadku odmowy wydania dziecka</w:t>
      </w:r>
      <w:r w:rsidR="0078492C" w:rsidRPr="00105873">
        <w:rPr>
          <w:sz w:val="22"/>
          <w:szCs w:val="22"/>
        </w:rPr>
        <w:t xml:space="preserve"> niezwłocznie informowany jest d</w:t>
      </w:r>
      <w:r w:rsidR="000C6006" w:rsidRPr="00105873">
        <w:rPr>
          <w:sz w:val="22"/>
          <w:szCs w:val="22"/>
        </w:rPr>
        <w:t xml:space="preserve">yrektor </w:t>
      </w:r>
    </w:p>
    <w:p w:rsidR="00FD2CBA" w:rsidRPr="00105873" w:rsidRDefault="000C6006" w:rsidP="008D40FB">
      <w:pPr>
        <w:spacing w:line="276" w:lineRule="auto"/>
        <w:jc w:val="both"/>
        <w:rPr>
          <w:sz w:val="22"/>
          <w:szCs w:val="22"/>
        </w:rPr>
      </w:pPr>
      <w:r w:rsidRPr="00105873">
        <w:rPr>
          <w:sz w:val="22"/>
          <w:szCs w:val="22"/>
        </w:rPr>
        <w:t xml:space="preserve">przedszkola. Przedszkole podejmuje wszelkie dostępne czynności w celu nawiązania kontaktu </w:t>
      </w:r>
      <w:r w:rsidR="00424ED2" w:rsidRPr="00105873">
        <w:rPr>
          <w:sz w:val="22"/>
          <w:szCs w:val="22"/>
        </w:rPr>
        <w:t xml:space="preserve">              </w:t>
      </w:r>
      <w:r w:rsidR="008D40FB" w:rsidRPr="00105873">
        <w:rPr>
          <w:sz w:val="22"/>
          <w:szCs w:val="22"/>
        </w:rPr>
        <w:t xml:space="preserve">                          </w:t>
      </w:r>
      <w:r w:rsidR="00424ED2" w:rsidRPr="00105873">
        <w:rPr>
          <w:sz w:val="22"/>
          <w:szCs w:val="22"/>
        </w:rPr>
        <w:t xml:space="preserve">   </w:t>
      </w:r>
      <w:r w:rsidRPr="00105873">
        <w:rPr>
          <w:sz w:val="22"/>
          <w:szCs w:val="22"/>
        </w:rPr>
        <w:t>z rodzicami.</w:t>
      </w:r>
    </w:p>
    <w:p w:rsidR="00FD2CBA" w:rsidRPr="00105873" w:rsidRDefault="00EA483F" w:rsidP="00EA483F">
      <w:pPr>
        <w:spacing w:line="276" w:lineRule="auto"/>
        <w:jc w:val="both"/>
        <w:rPr>
          <w:sz w:val="22"/>
          <w:szCs w:val="22"/>
        </w:rPr>
      </w:pPr>
      <w:r w:rsidRPr="00105873">
        <w:rPr>
          <w:sz w:val="22"/>
          <w:szCs w:val="22"/>
        </w:rPr>
        <w:t xml:space="preserve">13. </w:t>
      </w:r>
      <w:r w:rsidR="00424ED2" w:rsidRPr="00105873">
        <w:rPr>
          <w:sz w:val="22"/>
          <w:szCs w:val="22"/>
        </w:rPr>
        <w:t>Rodzice zobowiązani są do odbioru dziecka z przedszkola do godziny 17.00.</w:t>
      </w:r>
    </w:p>
    <w:p w:rsidR="008D40FB" w:rsidRPr="00105873" w:rsidRDefault="00EA483F" w:rsidP="00EA483F">
      <w:pPr>
        <w:spacing w:line="276" w:lineRule="auto"/>
        <w:jc w:val="both"/>
        <w:rPr>
          <w:sz w:val="22"/>
          <w:szCs w:val="22"/>
        </w:rPr>
      </w:pPr>
      <w:r w:rsidRPr="00105873">
        <w:rPr>
          <w:sz w:val="22"/>
          <w:szCs w:val="22"/>
        </w:rPr>
        <w:t xml:space="preserve">14. </w:t>
      </w:r>
      <w:r w:rsidR="00005735" w:rsidRPr="00105873">
        <w:rPr>
          <w:sz w:val="22"/>
          <w:szCs w:val="22"/>
        </w:rPr>
        <w:t>W przypadku odbioru dziecka przez rodziców lub osoby upoważnione po godzinie 17</w:t>
      </w:r>
      <w:r w:rsidR="00A86B54" w:rsidRPr="00105873">
        <w:rPr>
          <w:sz w:val="22"/>
          <w:szCs w:val="22"/>
          <w:vertAlign w:val="superscript"/>
        </w:rPr>
        <w:t>0</w:t>
      </w:r>
      <w:r w:rsidR="00005735" w:rsidRPr="00105873">
        <w:rPr>
          <w:sz w:val="22"/>
          <w:szCs w:val="22"/>
          <w:vertAlign w:val="superscript"/>
        </w:rPr>
        <w:t xml:space="preserve">0 </w:t>
      </w:r>
      <w:r w:rsidR="00005735" w:rsidRPr="00105873">
        <w:rPr>
          <w:sz w:val="22"/>
          <w:szCs w:val="22"/>
        </w:rPr>
        <w:t xml:space="preserve">(godzina </w:t>
      </w:r>
    </w:p>
    <w:p w:rsidR="00FD2CBA" w:rsidRPr="00105873" w:rsidRDefault="00005735" w:rsidP="008D40FB">
      <w:pPr>
        <w:spacing w:line="276" w:lineRule="auto"/>
        <w:jc w:val="both"/>
        <w:rPr>
          <w:sz w:val="22"/>
          <w:szCs w:val="22"/>
        </w:rPr>
      </w:pPr>
      <w:r w:rsidRPr="00105873">
        <w:rPr>
          <w:sz w:val="22"/>
          <w:szCs w:val="22"/>
        </w:rPr>
        <w:t>zamknięcia przedszkola), nauczycielka zobowiązana jest do skontaktowania się tele</w:t>
      </w:r>
      <w:r w:rsidR="008B24AD" w:rsidRPr="00105873">
        <w:rPr>
          <w:sz w:val="22"/>
          <w:szCs w:val="22"/>
        </w:rPr>
        <w:t xml:space="preserve">fonicznego </w:t>
      </w:r>
      <w:r w:rsidR="00424ED2" w:rsidRPr="00105873">
        <w:rPr>
          <w:sz w:val="22"/>
          <w:szCs w:val="22"/>
        </w:rPr>
        <w:t xml:space="preserve">                 </w:t>
      </w:r>
      <w:r w:rsidR="008B24AD" w:rsidRPr="00105873">
        <w:rPr>
          <w:sz w:val="22"/>
          <w:szCs w:val="22"/>
        </w:rPr>
        <w:t xml:space="preserve">z rodzicami </w:t>
      </w:r>
      <w:r w:rsidR="00445BB9" w:rsidRPr="00105873">
        <w:rPr>
          <w:sz w:val="22"/>
          <w:szCs w:val="22"/>
        </w:rPr>
        <w:t>(opiekunami prawnymi) lub osobami upoważnionymi do odbioru dziecka</w:t>
      </w:r>
      <w:r w:rsidR="008B24AD" w:rsidRPr="00105873">
        <w:rPr>
          <w:sz w:val="22"/>
          <w:szCs w:val="22"/>
        </w:rPr>
        <w:t>.</w:t>
      </w:r>
    </w:p>
    <w:p w:rsidR="008D40FB" w:rsidRPr="00105873" w:rsidRDefault="00EA483F" w:rsidP="00EA483F">
      <w:pPr>
        <w:spacing w:line="276" w:lineRule="auto"/>
        <w:jc w:val="both"/>
        <w:rPr>
          <w:sz w:val="22"/>
          <w:szCs w:val="22"/>
        </w:rPr>
      </w:pPr>
      <w:r w:rsidRPr="00105873">
        <w:rPr>
          <w:sz w:val="22"/>
          <w:szCs w:val="22"/>
        </w:rPr>
        <w:t xml:space="preserve">15.  </w:t>
      </w:r>
      <w:r w:rsidR="00005735" w:rsidRPr="00105873">
        <w:rPr>
          <w:sz w:val="22"/>
          <w:szCs w:val="22"/>
        </w:rPr>
        <w:t>W przypadku powtarzających się sytuacji opisanych w p</w:t>
      </w:r>
      <w:r w:rsidR="00445BB9" w:rsidRPr="00105873">
        <w:rPr>
          <w:sz w:val="22"/>
          <w:szCs w:val="22"/>
        </w:rPr>
        <w:t>kt</w:t>
      </w:r>
      <w:r w:rsidR="00424ED2" w:rsidRPr="00105873">
        <w:rPr>
          <w:sz w:val="22"/>
          <w:szCs w:val="22"/>
        </w:rPr>
        <w:t xml:space="preserve"> 10</w:t>
      </w:r>
      <w:r w:rsidR="003B07A1" w:rsidRPr="00105873">
        <w:rPr>
          <w:sz w:val="22"/>
          <w:szCs w:val="22"/>
        </w:rPr>
        <w:t xml:space="preserve"> podjęte zostaną następujące </w:t>
      </w:r>
    </w:p>
    <w:p w:rsidR="00005735" w:rsidRPr="00105873" w:rsidRDefault="003B07A1" w:rsidP="008D40FB">
      <w:pPr>
        <w:spacing w:line="276" w:lineRule="auto"/>
        <w:jc w:val="both"/>
        <w:rPr>
          <w:sz w:val="22"/>
          <w:szCs w:val="22"/>
        </w:rPr>
      </w:pPr>
      <w:r w:rsidRPr="00105873">
        <w:rPr>
          <w:sz w:val="22"/>
          <w:szCs w:val="22"/>
        </w:rPr>
        <w:t>działania:</w:t>
      </w:r>
    </w:p>
    <w:p w:rsidR="003B07A1" w:rsidRPr="00105873" w:rsidRDefault="00424ED2" w:rsidP="008D40FB">
      <w:pPr>
        <w:spacing w:line="276" w:lineRule="auto"/>
        <w:jc w:val="both"/>
        <w:rPr>
          <w:sz w:val="22"/>
          <w:szCs w:val="22"/>
        </w:rPr>
      </w:pPr>
      <w:r w:rsidRPr="00105873">
        <w:rPr>
          <w:sz w:val="22"/>
          <w:szCs w:val="22"/>
        </w:rPr>
        <w:t xml:space="preserve">1)  </w:t>
      </w:r>
      <w:r w:rsidR="003B07A1" w:rsidRPr="00105873">
        <w:rPr>
          <w:sz w:val="22"/>
          <w:szCs w:val="22"/>
        </w:rPr>
        <w:t xml:space="preserve">rozmowa wyjaśniająca dyrektora </w:t>
      </w:r>
      <w:r w:rsidR="005840D3" w:rsidRPr="00105873">
        <w:rPr>
          <w:sz w:val="22"/>
          <w:szCs w:val="22"/>
        </w:rPr>
        <w:t>przedszkola z rodzicami dziecka</w:t>
      </w:r>
      <w:r w:rsidR="0057785C" w:rsidRPr="00105873">
        <w:rPr>
          <w:sz w:val="22"/>
          <w:szCs w:val="22"/>
        </w:rPr>
        <w:t xml:space="preserve"> dotycząca przestrzegania zasad statutu przedszkola</w:t>
      </w:r>
      <w:r w:rsidR="005840D3" w:rsidRPr="00105873">
        <w:rPr>
          <w:sz w:val="22"/>
          <w:szCs w:val="22"/>
        </w:rPr>
        <w:t>;</w:t>
      </w:r>
    </w:p>
    <w:p w:rsidR="003B07A1" w:rsidRPr="00105873" w:rsidRDefault="00424ED2" w:rsidP="008D40FB">
      <w:pPr>
        <w:spacing w:line="276" w:lineRule="auto"/>
        <w:jc w:val="both"/>
        <w:rPr>
          <w:sz w:val="22"/>
          <w:szCs w:val="22"/>
        </w:rPr>
      </w:pPr>
      <w:r w:rsidRPr="00105873">
        <w:rPr>
          <w:sz w:val="22"/>
          <w:szCs w:val="22"/>
        </w:rPr>
        <w:t xml:space="preserve">2)  </w:t>
      </w:r>
      <w:r w:rsidR="003B07A1" w:rsidRPr="00105873">
        <w:rPr>
          <w:sz w:val="22"/>
          <w:szCs w:val="22"/>
        </w:rPr>
        <w:t>wystoso</w:t>
      </w:r>
      <w:r w:rsidR="005840D3" w:rsidRPr="00105873">
        <w:rPr>
          <w:sz w:val="22"/>
          <w:szCs w:val="22"/>
        </w:rPr>
        <w:t xml:space="preserve">wanie listu </w:t>
      </w:r>
      <w:r w:rsidR="00E265AA" w:rsidRPr="00105873">
        <w:rPr>
          <w:sz w:val="22"/>
          <w:szCs w:val="22"/>
        </w:rPr>
        <w:t>informacyjnego do rodziców dziecka o nieprzestrzeganiu postanowień statutu;</w:t>
      </w:r>
    </w:p>
    <w:p w:rsidR="003B07A1" w:rsidRPr="00105873" w:rsidRDefault="00424ED2" w:rsidP="008D40FB">
      <w:pPr>
        <w:spacing w:line="276" w:lineRule="auto"/>
        <w:jc w:val="both"/>
        <w:rPr>
          <w:sz w:val="22"/>
          <w:szCs w:val="22"/>
        </w:rPr>
      </w:pPr>
      <w:r w:rsidRPr="00105873">
        <w:rPr>
          <w:sz w:val="22"/>
          <w:szCs w:val="22"/>
        </w:rPr>
        <w:t xml:space="preserve">3) </w:t>
      </w:r>
      <w:r w:rsidR="003B07A1" w:rsidRPr="00105873">
        <w:rPr>
          <w:sz w:val="22"/>
          <w:szCs w:val="22"/>
        </w:rPr>
        <w:t xml:space="preserve">wystąpienie dyrektora z wnioskiem do </w:t>
      </w:r>
      <w:r w:rsidR="00E265AA" w:rsidRPr="00105873">
        <w:rPr>
          <w:sz w:val="22"/>
          <w:szCs w:val="22"/>
        </w:rPr>
        <w:t xml:space="preserve">policji, Miejskiego Ośrodka Pomocy Rodzinie, </w:t>
      </w:r>
      <w:r w:rsidR="003B07A1" w:rsidRPr="00105873">
        <w:rPr>
          <w:sz w:val="22"/>
          <w:szCs w:val="22"/>
        </w:rPr>
        <w:t xml:space="preserve">Sądu Rodzinnego i </w:t>
      </w:r>
      <w:r w:rsidR="005840D3" w:rsidRPr="00105873">
        <w:rPr>
          <w:sz w:val="22"/>
          <w:szCs w:val="22"/>
        </w:rPr>
        <w:t xml:space="preserve">Opiekuńczego </w:t>
      </w:r>
      <w:r w:rsidRPr="00105873">
        <w:rPr>
          <w:sz w:val="22"/>
          <w:szCs w:val="22"/>
        </w:rPr>
        <w:t xml:space="preserve">o zbadanie sytuacji </w:t>
      </w:r>
      <w:r w:rsidR="003B07A1" w:rsidRPr="00105873">
        <w:rPr>
          <w:sz w:val="22"/>
          <w:szCs w:val="22"/>
        </w:rPr>
        <w:t>r</w:t>
      </w:r>
      <w:r w:rsidR="005840D3" w:rsidRPr="00105873">
        <w:rPr>
          <w:sz w:val="22"/>
          <w:szCs w:val="22"/>
        </w:rPr>
        <w:t>odzinnej wychowanka przedszkola.</w:t>
      </w:r>
    </w:p>
    <w:p w:rsidR="000C6006" w:rsidRPr="00105873" w:rsidRDefault="00EA483F" w:rsidP="00FD2CBA">
      <w:pPr>
        <w:spacing w:line="276" w:lineRule="auto"/>
        <w:jc w:val="both"/>
        <w:rPr>
          <w:sz w:val="22"/>
          <w:szCs w:val="22"/>
        </w:rPr>
      </w:pPr>
      <w:r w:rsidRPr="00105873">
        <w:rPr>
          <w:sz w:val="22"/>
          <w:szCs w:val="22"/>
        </w:rPr>
        <w:t xml:space="preserve">16. </w:t>
      </w:r>
      <w:r w:rsidR="000C6006" w:rsidRPr="00105873">
        <w:rPr>
          <w:sz w:val="22"/>
          <w:szCs w:val="22"/>
        </w:rPr>
        <w:t>W przypadku, gdy dziecko nie zostanie o</w:t>
      </w:r>
      <w:r w:rsidR="0078492C" w:rsidRPr="00105873">
        <w:rPr>
          <w:sz w:val="22"/>
          <w:szCs w:val="22"/>
        </w:rPr>
        <w:t>debrane po upływie czasu pracy p</w:t>
      </w:r>
      <w:r w:rsidR="000C6006" w:rsidRPr="00105873">
        <w:rPr>
          <w:sz w:val="22"/>
          <w:szCs w:val="22"/>
        </w:rPr>
        <w:t>rzedszkola, nauczyciel zobowiązany jest powiadomić telefonicznie rodziców o zaistniałym fakcie.</w:t>
      </w:r>
    </w:p>
    <w:p w:rsidR="000C6006" w:rsidRPr="00105873" w:rsidRDefault="00EA483F" w:rsidP="00FD2CBA">
      <w:pPr>
        <w:spacing w:line="276" w:lineRule="auto"/>
        <w:jc w:val="both"/>
        <w:rPr>
          <w:sz w:val="22"/>
          <w:szCs w:val="22"/>
        </w:rPr>
      </w:pPr>
      <w:r w:rsidRPr="00105873">
        <w:rPr>
          <w:sz w:val="22"/>
          <w:szCs w:val="22"/>
        </w:rPr>
        <w:t xml:space="preserve">17. </w:t>
      </w:r>
      <w:r w:rsidR="000C6006" w:rsidRPr="00105873">
        <w:rPr>
          <w:sz w:val="22"/>
          <w:szCs w:val="22"/>
        </w:rPr>
        <w:t xml:space="preserve">W przypadku, gdy pod wskazanymi numerami telefonów nie można uzyskać informacji o miejscu pobytu rodziców i osób upoważnionych do odbioru dziecka, nauczyciel zobowiązany jest powiadomić </w:t>
      </w:r>
      <w:r w:rsidR="00005735" w:rsidRPr="00105873">
        <w:rPr>
          <w:sz w:val="22"/>
          <w:szCs w:val="22"/>
        </w:rPr>
        <w:t>dyrektora</w:t>
      </w:r>
      <w:r w:rsidR="005840D3" w:rsidRPr="00105873">
        <w:rPr>
          <w:sz w:val="22"/>
          <w:szCs w:val="22"/>
        </w:rPr>
        <w:t xml:space="preserve"> przedszkola </w:t>
      </w:r>
      <w:r w:rsidR="00005735" w:rsidRPr="00105873">
        <w:rPr>
          <w:sz w:val="22"/>
          <w:szCs w:val="22"/>
        </w:rPr>
        <w:t xml:space="preserve"> i </w:t>
      </w:r>
      <w:r w:rsidR="000C6006" w:rsidRPr="00105873">
        <w:rPr>
          <w:sz w:val="22"/>
          <w:szCs w:val="22"/>
        </w:rPr>
        <w:t>najbliż</w:t>
      </w:r>
      <w:r w:rsidR="0078492C" w:rsidRPr="00105873">
        <w:rPr>
          <w:sz w:val="22"/>
          <w:szCs w:val="22"/>
        </w:rPr>
        <w:t>szy komisariat policji o niemożno</w:t>
      </w:r>
      <w:r w:rsidR="000C6006" w:rsidRPr="00105873">
        <w:rPr>
          <w:sz w:val="22"/>
          <w:szCs w:val="22"/>
        </w:rPr>
        <w:t>ści skontaktowania się z rodzic</w:t>
      </w:r>
      <w:r w:rsidR="00005735" w:rsidRPr="00105873">
        <w:rPr>
          <w:sz w:val="22"/>
          <w:szCs w:val="22"/>
        </w:rPr>
        <w:t>a</w:t>
      </w:r>
      <w:r w:rsidR="000C6006" w:rsidRPr="00105873">
        <w:rPr>
          <w:sz w:val="22"/>
          <w:szCs w:val="22"/>
        </w:rPr>
        <w:t>m</w:t>
      </w:r>
      <w:r w:rsidR="00005735" w:rsidRPr="00105873">
        <w:rPr>
          <w:sz w:val="22"/>
          <w:szCs w:val="22"/>
        </w:rPr>
        <w:t>i dziecka w celu ustalenia miejsca ich pobytu</w:t>
      </w:r>
      <w:r w:rsidR="000C6006" w:rsidRPr="00105873">
        <w:rPr>
          <w:sz w:val="22"/>
          <w:szCs w:val="22"/>
        </w:rPr>
        <w:t>.</w:t>
      </w:r>
    </w:p>
    <w:p w:rsidR="000C6006" w:rsidRPr="00105873" w:rsidRDefault="00EA483F" w:rsidP="00FD2CBA">
      <w:pPr>
        <w:spacing w:line="276" w:lineRule="auto"/>
        <w:jc w:val="both"/>
        <w:rPr>
          <w:sz w:val="22"/>
          <w:szCs w:val="22"/>
        </w:rPr>
      </w:pPr>
      <w:r w:rsidRPr="00105873">
        <w:rPr>
          <w:sz w:val="22"/>
          <w:szCs w:val="22"/>
        </w:rPr>
        <w:t xml:space="preserve">18. </w:t>
      </w:r>
      <w:r w:rsidR="005840D3" w:rsidRPr="00105873">
        <w:rPr>
          <w:sz w:val="22"/>
          <w:szCs w:val="22"/>
        </w:rPr>
        <w:t>Życzenie r</w:t>
      </w:r>
      <w:r w:rsidR="000C6006" w:rsidRPr="00105873">
        <w:rPr>
          <w:sz w:val="22"/>
          <w:szCs w:val="22"/>
        </w:rPr>
        <w:t xml:space="preserve">odziców dotyczące nie odbierania dziecka przez jednego z rodziców musi być poświadczone </w:t>
      </w:r>
      <w:r w:rsidR="001E708D" w:rsidRPr="00105873">
        <w:rPr>
          <w:sz w:val="22"/>
          <w:szCs w:val="22"/>
        </w:rPr>
        <w:t xml:space="preserve">stosownym orzeczeniem sądowym, wskazującym </w:t>
      </w:r>
      <w:r w:rsidR="007E3814" w:rsidRPr="00105873">
        <w:rPr>
          <w:sz w:val="22"/>
          <w:szCs w:val="22"/>
        </w:rPr>
        <w:t>podstawy prawne.</w:t>
      </w:r>
    </w:p>
    <w:p w:rsidR="000C6006" w:rsidRPr="00105873" w:rsidRDefault="00EA483F" w:rsidP="00FD2CBA">
      <w:pPr>
        <w:spacing w:line="276" w:lineRule="auto"/>
        <w:jc w:val="both"/>
        <w:rPr>
          <w:bCs/>
          <w:sz w:val="22"/>
          <w:szCs w:val="22"/>
        </w:rPr>
      </w:pPr>
      <w:r w:rsidRPr="00105873">
        <w:rPr>
          <w:sz w:val="22"/>
          <w:szCs w:val="22"/>
        </w:rPr>
        <w:t xml:space="preserve">19. </w:t>
      </w:r>
      <w:r w:rsidR="003E0ACA" w:rsidRPr="00105873">
        <w:rPr>
          <w:sz w:val="22"/>
          <w:szCs w:val="22"/>
        </w:rPr>
        <w:t>Na czas zajęć w budynku przedszkola drzwi wejściowe do przedszkola pozostają zamknięte, by uniemożliwić wejście osób niepożądanych</w:t>
      </w:r>
      <w:r w:rsidR="000C6006" w:rsidRPr="00105873">
        <w:rPr>
          <w:sz w:val="22"/>
          <w:szCs w:val="22"/>
        </w:rPr>
        <w:t>.</w:t>
      </w:r>
      <w:r w:rsidR="00563FA8" w:rsidRPr="00105873">
        <w:rPr>
          <w:sz w:val="22"/>
          <w:szCs w:val="22"/>
        </w:rPr>
        <w:t xml:space="preserve"> </w:t>
      </w:r>
      <w:r w:rsidR="00563FA8" w:rsidRPr="00105873">
        <w:rPr>
          <w:bCs/>
          <w:sz w:val="22"/>
          <w:szCs w:val="22"/>
        </w:rPr>
        <w:t xml:space="preserve">W celu zabezpieczenia obiektu przedszkolnego </w:t>
      </w:r>
      <w:r w:rsidR="00A86B54" w:rsidRPr="00105873">
        <w:rPr>
          <w:bCs/>
          <w:sz w:val="22"/>
          <w:szCs w:val="22"/>
        </w:rPr>
        <w:t xml:space="preserve">                  </w:t>
      </w:r>
      <w:r w:rsidR="008D40FB" w:rsidRPr="00105873">
        <w:rPr>
          <w:bCs/>
          <w:sz w:val="22"/>
          <w:szCs w:val="22"/>
        </w:rPr>
        <w:t xml:space="preserve">                           </w:t>
      </w:r>
      <w:r w:rsidR="00A86B54" w:rsidRPr="00105873">
        <w:rPr>
          <w:bCs/>
          <w:sz w:val="22"/>
          <w:szCs w:val="22"/>
        </w:rPr>
        <w:t xml:space="preserve"> </w:t>
      </w:r>
      <w:r w:rsidR="00563FA8" w:rsidRPr="00105873">
        <w:rPr>
          <w:bCs/>
          <w:sz w:val="22"/>
          <w:szCs w:val="22"/>
        </w:rPr>
        <w:t>i zapewnienia bezpieczeństwa przebywających w nim wychowanków drzwi wejściowe otwierane są</w:t>
      </w:r>
      <w:r w:rsidR="00424ED2" w:rsidRPr="00105873">
        <w:rPr>
          <w:bCs/>
          <w:sz w:val="22"/>
          <w:szCs w:val="22"/>
        </w:rPr>
        <w:t xml:space="preserve"> przez osobę dyżurującą przy płotku,</w:t>
      </w:r>
      <w:r w:rsidR="00563FA8" w:rsidRPr="00105873">
        <w:rPr>
          <w:bCs/>
          <w:sz w:val="22"/>
          <w:szCs w:val="22"/>
        </w:rPr>
        <w:t xml:space="preserve"> po uprzednim upewnieniu się, kto i</w:t>
      </w:r>
      <w:r w:rsidR="002D04F3" w:rsidRPr="00105873">
        <w:rPr>
          <w:bCs/>
          <w:sz w:val="22"/>
          <w:szCs w:val="22"/>
        </w:rPr>
        <w:t> </w:t>
      </w:r>
      <w:r w:rsidR="00563FA8" w:rsidRPr="00105873">
        <w:rPr>
          <w:bCs/>
          <w:sz w:val="22"/>
          <w:szCs w:val="22"/>
        </w:rPr>
        <w:t>w</w:t>
      </w:r>
      <w:r w:rsidR="002D04F3" w:rsidRPr="00105873">
        <w:rPr>
          <w:bCs/>
          <w:sz w:val="22"/>
          <w:szCs w:val="22"/>
        </w:rPr>
        <w:t> </w:t>
      </w:r>
      <w:r w:rsidR="00563FA8" w:rsidRPr="00105873">
        <w:rPr>
          <w:bCs/>
          <w:sz w:val="22"/>
          <w:szCs w:val="22"/>
        </w:rPr>
        <w:t>jakim celu chce wejść do przedszkola.</w:t>
      </w:r>
    </w:p>
    <w:p w:rsidR="000C6006" w:rsidRPr="00105873" w:rsidRDefault="00EA483F" w:rsidP="00FD2CBA">
      <w:pPr>
        <w:spacing w:line="276" w:lineRule="auto"/>
        <w:jc w:val="both"/>
        <w:rPr>
          <w:sz w:val="22"/>
          <w:szCs w:val="22"/>
        </w:rPr>
      </w:pPr>
      <w:r w:rsidRPr="00105873">
        <w:rPr>
          <w:bCs/>
          <w:sz w:val="22"/>
          <w:szCs w:val="22"/>
        </w:rPr>
        <w:t>20.</w:t>
      </w:r>
      <w:r w:rsidR="000C6006" w:rsidRPr="00105873">
        <w:rPr>
          <w:sz w:val="22"/>
          <w:szCs w:val="22"/>
        </w:rPr>
        <w:t>Rodzice mają obowi</w:t>
      </w:r>
      <w:r w:rsidR="00216365" w:rsidRPr="00105873">
        <w:rPr>
          <w:sz w:val="22"/>
          <w:szCs w:val="22"/>
        </w:rPr>
        <w:t>ązek niezwłocznie poinformować p</w:t>
      </w:r>
      <w:r w:rsidR="000C6006" w:rsidRPr="00105873">
        <w:rPr>
          <w:sz w:val="22"/>
          <w:szCs w:val="22"/>
        </w:rPr>
        <w:t>rzedszkole o kłopotach zdrowotnych dziecka, w tym o alergiach, zatruciach pokarmowych i chorobach zakaźnych.</w:t>
      </w:r>
    </w:p>
    <w:p w:rsidR="000C6006" w:rsidRPr="00105873" w:rsidRDefault="00EA483F" w:rsidP="00FD2CBA">
      <w:pPr>
        <w:spacing w:line="276" w:lineRule="auto"/>
        <w:jc w:val="both"/>
        <w:rPr>
          <w:sz w:val="22"/>
          <w:szCs w:val="22"/>
        </w:rPr>
      </w:pPr>
      <w:r w:rsidRPr="00105873">
        <w:rPr>
          <w:sz w:val="22"/>
          <w:szCs w:val="22"/>
        </w:rPr>
        <w:t xml:space="preserve">21. </w:t>
      </w:r>
      <w:r w:rsidR="00216365" w:rsidRPr="00105873">
        <w:rPr>
          <w:sz w:val="22"/>
          <w:szCs w:val="22"/>
        </w:rPr>
        <w:t>W p</w:t>
      </w:r>
      <w:r w:rsidR="000C6006" w:rsidRPr="00105873">
        <w:rPr>
          <w:sz w:val="22"/>
          <w:szCs w:val="22"/>
        </w:rPr>
        <w:t xml:space="preserve">rzedszkolu nie mogą być stosowane wobec wychowanków żadne zabiegi medyczne </w:t>
      </w:r>
      <w:r w:rsidR="00184A78" w:rsidRPr="00105873">
        <w:rPr>
          <w:sz w:val="22"/>
          <w:szCs w:val="22"/>
        </w:rPr>
        <w:t xml:space="preserve">            </w:t>
      </w:r>
      <w:r w:rsidR="00A86B54" w:rsidRPr="00105873">
        <w:rPr>
          <w:sz w:val="22"/>
          <w:szCs w:val="22"/>
        </w:rPr>
        <w:t xml:space="preserve">                </w:t>
      </w:r>
      <w:r w:rsidR="00184A78" w:rsidRPr="00105873">
        <w:rPr>
          <w:sz w:val="22"/>
          <w:szCs w:val="22"/>
        </w:rPr>
        <w:t xml:space="preserve"> </w:t>
      </w:r>
      <w:r w:rsidR="000C6006" w:rsidRPr="00105873">
        <w:rPr>
          <w:sz w:val="22"/>
          <w:szCs w:val="22"/>
        </w:rPr>
        <w:t>z</w:t>
      </w:r>
      <w:r w:rsidR="00A86B54" w:rsidRPr="00105873">
        <w:rPr>
          <w:sz w:val="22"/>
          <w:szCs w:val="22"/>
        </w:rPr>
        <w:t xml:space="preserve"> </w:t>
      </w:r>
      <w:r w:rsidR="000C6006" w:rsidRPr="00105873">
        <w:rPr>
          <w:sz w:val="22"/>
          <w:szCs w:val="22"/>
        </w:rPr>
        <w:t xml:space="preserve"> wyjątkiem ud</w:t>
      </w:r>
      <w:r w:rsidR="00CB6608" w:rsidRPr="00105873">
        <w:rPr>
          <w:sz w:val="22"/>
          <w:szCs w:val="22"/>
        </w:rPr>
        <w:t>zielania pierwszej pomocy przed</w:t>
      </w:r>
      <w:r w:rsidR="00216365" w:rsidRPr="00105873">
        <w:rPr>
          <w:sz w:val="22"/>
          <w:szCs w:val="22"/>
        </w:rPr>
        <w:t>medycznej</w:t>
      </w:r>
      <w:r w:rsidR="000C6006" w:rsidRPr="00105873">
        <w:rPr>
          <w:sz w:val="22"/>
          <w:szCs w:val="22"/>
        </w:rPr>
        <w:t>.</w:t>
      </w:r>
      <w:r w:rsidR="00DE2FF5" w:rsidRPr="00105873">
        <w:rPr>
          <w:sz w:val="22"/>
          <w:szCs w:val="22"/>
        </w:rPr>
        <w:t xml:space="preserve"> Nauczycielowi nie wolno</w:t>
      </w:r>
      <w:r w:rsidR="007E3814" w:rsidRPr="00105873">
        <w:rPr>
          <w:sz w:val="22"/>
          <w:szCs w:val="22"/>
        </w:rPr>
        <w:t xml:space="preserve"> podawać dzieciom żadnych leków oraz wykonywać zabiegów medycznych.</w:t>
      </w:r>
    </w:p>
    <w:p w:rsidR="003E0821" w:rsidRPr="00105873" w:rsidRDefault="00EA483F" w:rsidP="00FD2CBA">
      <w:pPr>
        <w:spacing w:line="276" w:lineRule="auto"/>
        <w:jc w:val="both"/>
        <w:rPr>
          <w:sz w:val="22"/>
          <w:szCs w:val="22"/>
        </w:rPr>
      </w:pPr>
      <w:r w:rsidRPr="00105873">
        <w:rPr>
          <w:sz w:val="22"/>
          <w:szCs w:val="22"/>
        </w:rPr>
        <w:t xml:space="preserve">22. </w:t>
      </w:r>
      <w:r w:rsidR="003E0821" w:rsidRPr="00105873">
        <w:rPr>
          <w:sz w:val="22"/>
          <w:szCs w:val="22"/>
        </w:rPr>
        <w:t>Niedopuszczalne jest wyposażanie dzieci przyprowadzan</w:t>
      </w:r>
      <w:r w:rsidR="00D217CE" w:rsidRPr="00105873">
        <w:rPr>
          <w:sz w:val="22"/>
          <w:szCs w:val="22"/>
        </w:rPr>
        <w:t>ych</w:t>
      </w:r>
      <w:r w:rsidR="003E0821" w:rsidRPr="00105873">
        <w:rPr>
          <w:sz w:val="22"/>
          <w:szCs w:val="22"/>
        </w:rPr>
        <w:t xml:space="preserve"> do przedszkola w</w:t>
      </w:r>
      <w:r w:rsidR="002D04F3" w:rsidRPr="00105873">
        <w:rPr>
          <w:sz w:val="22"/>
          <w:szCs w:val="22"/>
        </w:rPr>
        <w:t> </w:t>
      </w:r>
      <w:r w:rsidR="003E0821" w:rsidRPr="00105873">
        <w:rPr>
          <w:sz w:val="22"/>
          <w:szCs w:val="22"/>
        </w:rPr>
        <w:t>jakiekolwiek lek</w:t>
      </w:r>
      <w:r w:rsidR="00D217CE" w:rsidRPr="00105873">
        <w:rPr>
          <w:sz w:val="22"/>
          <w:szCs w:val="22"/>
        </w:rPr>
        <w:t xml:space="preserve">i </w:t>
      </w:r>
      <w:r w:rsidR="00424ED2" w:rsidRPr="00105873">
        <w:rPr>
          <w:sz w:val="22"/>
          <w:szCs w:val="22"/>
        </w:rPr>
        <w:t xml:space="preserve">            </w:t>
      </w:r>
      <w:r w:rsidR="00D217CE" w:rsidRPr="00105873">
        <w:rPr>
          <w:sz w:val="22"/>
          <w:szCs w:val="22"/>
        </w:rPr>
        <w:t xml:space="preserve">i zatajanie tego faktu przed nauczycielką. </w:t>
      </w:r>
    </w:p>
    <w:p w:rsidR="000C6006" w:rsidRPr="00105873" w:rsidRDefault="00EA483F" w:rsidP="00FD2CBA">
      <w:pPr>
        <w:spacing w:line="276" w:lineRule="auto"/>
        <w:jc w:val="both"/>
        <w:rPr>
          <w:sz w:val="22"/>
          <w:szCs w:val="22"/>
        </w:rPr>
      </w:pPr>
      <w:r w:rsidRPr="00105873">
        <w:rPr>
          <w:sz w:val="22"/>
          <w:szCs w:val="22"/>
        </w:rPr>
        <w:lastRenderedPageBreak/>
        <w:t xml:space="preserve">23. </w:t>
      </w:r>
      <w:r w:rsidR="006025CA" w:rsidRPr="00105873">
        <w:rPr>
          <w:sz w:val="22"/>
          <w:szCs w:val="22"/>
        </w:rPr>
        <w:t>Nauczycielka danego oddziału ma obowiązek niezwłocznie poinformować rodziców o</w:t>
      </w:r>
      <w:r w:rsidR="002D04F3" w:rsidRPr="00105873">
        <w:rPr>
          <w:sz w:val="22"/>
          <w:szCs w:val="22"/>
        </w:rPr>
        <w:t> </w:t>
      </w:r>
      <w:r w:rsidR="000C6006" w:rsidRPr="00105873">
        <w:rPr>
          <w:sz w:val="22"/>
          <w:szCs w:val="22"/>
        </w:rPr>
        <w:t xml:space="preserve">zaobserwowanych, niepokojących sygnałach dotyczących </w:t>
      </w:r>
      <w:r w:rsidR="006025CA" w:rsidRPr="00105873">
        <w:rPr>
          <w:sz w:val="22"/>
          <w:szCs w:val="22"/>
        </w:rPr>
        <w:t xml:space="preserve">stanu </w:t>
      </w:r>
      <w:r w:rsidR="000C6006" w:rsidRPr="00105873">
        <w:rPr>
          <w:sz w:val="22"/>
          <w:szCs w:val="22"/>
        </w:rPr>
        <w:t>zdrowia dziecka.</w:t>
      </w:r>
    </w:p>
    <w:p w:rsidR="000C6006" w:rsidRPr="00105873" w:rsidRDefault="00EA483F" w:rsidP="00FD2CBA">
      <w:pPr>
        <w:spacing w:line="276" w:lineRule="auto"/>
        <w:jc w:val="both"/>
        <w:rPr>
          <w:sz w:val="22"/>
          <w:szCs w:val="22"/>
        </w:rPr>
      </w:pPr>
      <w:r w:rsidRPr="00105873">
        <w:rPr>
          <w:sz w:val="22"/>
          <w:szCs w:val="22"/>
        </w:rPr>
        <w:t xml:space="preserve">24. </w:t>
      </w:r>
      <w:r w:rsidR="000C6006" w:rsidRPr="00105873">
        <w:rPr>
          <w:sz w:val="22"/>
          <w:szCs w:val="22"/>
        </w:rPr>
        <w:t>Rodzice zobowiązani są do natychmiastowego odbioru dziecka w przypadku</w:t>
      </w:r>
      <w:r w:rsidR="00830EAF" w:rsidRPr="00105873">
        <w:rPr>
          <w:sz w:val="22"/>
          <w:szCs w:val="22"/>
        </w:rPr>
        <w:t xml:space="preserve"> otrzymania zawiadomienia od nauczyciela o złym samopoczuciu dziecka, o zaobserwowanych niepokojących sygnałach wskazujących na pojawienie się choroby.</w:t>
      </w:r>
    </w:p>
    <w:p w:rsidR="00424ED2" w:rsidRPr="00105873" w:rsidRDefault="00EA483F" w:rsidP="00FD2CBA">
      <w:pPr>
        <w:spacing w:line="276" w:lineRule="auto"/>
        <w:jc w:val="both"/>
        <w:rPr>
          <w:sz w:val="22"/>
          <w:szCs w:val="22"/>
        </w:rPr>
      </w:pPr>
      <w:r w:rsidRPr="00105873">
        <w:rPr>
          <w:sz w:val="22"/>
          <w:szCs w:val="22"/>
        </w:rPr>
        <w:t xml:space="preserve">25. </w:t>
      </w:r>
      <w:r w:rsidR="00424ED2" w:rsidRPr="00105873">
        <w:rPr>
          <w:sz w:val="22"/>
          <w:szCs w:val="22"/>
        </w:rPr>
        <w:t>W przypadku braku możliwości skontaktowania się z rodzicami dziecka, o którym mowa w ust. 19</w:t>
      </w:r>
      <w:r w:rsidR="00B3173D" w:rsidRPr="00105873">
        <w:rPr>
          <w:sz w:val="22"/>
          <w:szCs w:val="22"/>
        </w:rPr>
        <w:t xml:space="preserve"> </w:t>
      </w:r>
      <w:r w:rsidR="00830EAF" w:rsidRPr="00105873">
        <w:rPr>
          <w:sz w:val="22"/>
          <w:szCs w:val="22"/>
        </w:rPr>
        <w:t xml:space="preserve">i 20 </w:t>
      </w:r>
      <w:r w:rsidR="00B3173D" w:rsidRPr="00105873">
        <w:rPr>
          <w:sz w:val="22"/>
          <w:szCs w:val="22"/>
        </w:rPr>
        <w:t>nauczyciel lub dyrektor przedszkola podejmuje decyzję o wezwaniu pogotowania ratunkowego.</w:t>
      </w:r>
    </w:p>
    <w:p w:rsidR="00B3173D" w:rsidRPr="00105873" w:rsidRDefault="00EA483F" w:rsidP="00FD2CBA">
      <w:pPr>
        <w:spacing w:line="276" w:lineRule="auto"/>
        <w:jc w:val="both"/>
        <w:rPr>
          <w:sz w:val="22"/>
          <w:szCs w:val="22"/>
        </w:rPr>
      </w:pPr>
      <w:r w:rsidRPr="00105873">
        <w:rPr>
          <w:sz w:val="22"/>
          <w:szCs w:val="22"/>
        </w:rPr>
        <w:t xml:space="preserve">26. </w:t>
      </w:r>
      <w:r w:rsidR="00B3173D" w:rsidRPr="00105873">
        <w:rPr>
          <w:sz w:val="22"/>
          <w:szCs w:val="22"/>
        </w:rPr>
        <w:t>W każdej niepokojącej sytuacji związanej ze stanem zdrowia dziecka lub  wypadkiem w trakcie pobytu dziecka pod opieką nauczycieli, należy stosować określona procedurę udzielania pierwszej pomocy, wprowadzoną stosownym zarządzeniem dyrektora przedszkola.</w:t>
      </w:r>
    </w:p>
    <w:p w:rsidR="006A6B6D" w:rsidRPr="00105873" w:rsidRDefault="006A6B6D" w:rsidP="00522F70">
      <w:pPr>
        <w:pStyle w:val="Nagwek1"/>
        <w:spacing w:before="0" w:after="0" w:line="276" w:lineRule="auto"/>
        <w:jc w:val="center"/>
        <w:rPr>
          <w:rFonts w:ascii="Times New Roman" w:hAnsi="Times New Roman" w:cs="Times New Roman"/>
          <w:spacing w:val="20"/>
          <w:sz w:val="22"/>
          <w:szCs w:val="22"/>
        </w:rPr>
      </w:pPr>
    </w:p>
    <w:p w:rsidR="006A6B6D" w:rsidRPr="00105873" w:rsidRDefault="006A6B6D" w:rsidP="00522F70">
      <w:pPr>
        <w:spacing w:line="276" w:lineRule="auto"/>
        <w:rPr>
          <w:sz w:val="22"/>
          <w:szCs w:val="22"/>
        </w:rPr>
      </w:pPr>
    </w:p>
    <w:p w:rsidR="00210658" w:rsidRPr="00105873" w:rsidRDefault="006A6B6D" w:rsidP="00522F70">
      <w:pPr>
        <w:pStyle w:val="Nagwek1"/>
        <w:spacing w:before="0" w:after="0" w:line="276" w:lineRule="auto"/>
        <w:jc w:val="center"/>
        <w:rPr>
          <w:rFonts w:ascii="Times New Roman" w:hAnsi="Times New Roman" w:cs="Times New Roman"/>
          <w:spacing w:val="20"/>
          <w:sz w:val="22"/>
          <w:szCs w:val="22"/>
        </w:rPr>
      </w:pPr>
      <w:r w:rsidRPr="00105873">
        <w:rPr>
          <w:rFonts w:ascii="Times New Roman" w:hAnsi="Times New Roman" w:cs="Times New Roman"/>
          <w:spacing w:val="20"/>
          <w:sz w:val="22"/>
          <w:szCs w:val="22"/>
        </w:rPr>
        <w:t>DZIAŁ VII</w:t>
      </w:r>
    </w:p>
    <w:p w:rsidR="006A6B6D" w:rsidRPr="00105873" w:rsidRDefault="006A6B6D" w:rsidP="00522F70">
      <w:pPr>
        <w:spacing w:line="276" w:lineRule="auto"/>
        <w:jc w:val="center"/>
        <w:rPr>
          <w:b/>
          <w:sz w:val="22"/>
          <w:szCs w:val="22"/>
        </w:rPr>
      </w:pPr>
      <w:r w:rsidRPr="00105873">
        <w:rPr>
          <w:b/>
          <w:sz w:val="22"/>
          <w:szCs w:val="22"/>
        </w:rPr>
        <w:t>RODZICE</w:t>
      </w:r>
    </w:p>
    <w:p w:rsidR="006A6B6D" w:rsidRPr="00105873" w:rsidRDefault="006A6B6D" w:rsidP="00522F70">
      <w:pPr>
        <w:spacing w:line="276" w:lineRule="auto"/>
        <w:jc w:val="center"/>
        <w:rPr>
          <w:b/>
          <w:sz w:val="22"/>
          <w:szCs w:val="22"/>
        </w:rPr>
      </w:pPr>
    </w:p>
    <w:p w:rsidR="006A6B6D" w:rsidRPr="00105873" w:rsidRDefault="006A6B6D" w:rsidP="00522F70">
      <w:pPr>
        <w:spacing w:line="276" w:lineRule="auto"/>
        <w:jc w:val="center"/>
        <w:rPr>
          <w:b/>
          <w:sz w:val="22"/>
          <w:szCs w:val="22"/>
        </w:rPr>
      </w:pPr>
      <w:r w:rsidRPr="00105873">
        <w:rPr>
          <w:b/>
          <w:sz w:val="22"/>
          <w:szCs w:val="22"/>
        </w:rPr>
        <w:t xml:space="preserve">Rozdział 1 </w:t>
      </w:r>
    </w:p>
    <w:p w:rsidR="000C6006" w:rsidRPr="00105873" w:rsidRDefault="006A6B6D" w:rsidP="00522F70">
      <w:pPr>
        <w:pStyle w:val="Nagwek3"/>
        <w:spacing w:before="0" w:after="0" w:line="276" w:lineRule="auto"/>
        <w:jc w:val="center"/>
        <w:rPr>
          <w:rFonts w:ascii="Times New Roman" w:hAnsi="Times New Roman" w:cs="Times New Roman"/>
          <w:spacing w:val="20"/>
          <w:sz w:val="22"/>
          <w:szCs w:val="22"/>
        </w:rPr>
      </w:pPr>
      <w:r w:rsidRPr="00105873">
        <w:rPr>
          <w:rFonts w:ascii="Times New Roman" w:hAnsi="Times New Roman" w:cs="Times New Roman"/>
          <w:spacing w:val="20"/>
          <w:sz w:val="22"/>
          <w:szCs w:val="22"/>
        </w:rPr>
        <w:t xml:space="preserve">Obowiązki rodziców </w:t>
      </w:r>
    </w:p>
    <w:p w:rsidR="000C6006" w:rsidRPr="00105873" w:rsidRDefault="00E8558E" w:rsidP="00522F70">
      <w:pPr>
        <w:spacing w:line="276" w:lineRule="auto"/>
        <w:jc w:val="center"/>
        <w:rPr>
          <w:b/>
          <w:bCs/>
          <w:sz w:val="22"/>
          <w:szCs w:val="22"/>
        </w:rPr>
      </w:pPr>
      <w:r w:rsidRPr="00105873">
        <w:rPr>
          <w:b/>
          <w:bCs/>
          <w:sz w:val="22"/>
          <w:szCs w:val="22"/>
        </w:rPr>
        <w:t>§ 35</w:t>
      </w:r>
      <w:r w:rsidR="006A6B6D" w:rsidRPr="00105873">
        <w:rPr>
          <w:b/>
          <w:bCs/>
          <w:sz w:val="22"/>
          <w:szCs w:val="22"/>
        </w:rPr>
        <w:t xml:space="preserve">. </w:t>
      </w:r>
    </w:p>
    <w:p w:rsidR="008D40FB" w:rsidRPr="00105873" w:rsidRDefault="00EA483F" w:rsidP="00EA483F">
      <w:pPr>
        <w:spacing w:line="276" w:lineRule="auto"/>
        <w:jc w:val="both"/>
        <w:rPr>
          <w:sz w:val="22"/>
          <w:szCs w:val="22"/>
        </w:rPr>
      </w:pPr>
      <w:r w:rsidRPr="00105873">
        <w:rPr>
          <w:sz w:val="22"/>
          <w:szCs w:val="22"/>
        </w:rPr>
        <w:t xml:space="preserve">1. </w:t>
      </w:r>
      <w:r w:rsidR="000C6006" w:rsidRPr="00105873">
        <w:rPr>
          <w:sz w:val="22"/>
          <w:szCs w:val="22"/>
        </w:rPr>
        <w:t xml:space="preserve">Zgodnie z Kodeksem Rodzinnym i Opiekuńczym, a także </w:t>
      </w:r>
      <w:r w:rsidR="008D40FB" w:rsidRPr="00105873">
        <w:rPr>
          <w:sz w:val="22"/>
          <w:szCs w:val="22"/>
        </w:rPr>
        <w:t>z Międzynarodową Konwencją Praw</w:t>
      </w:r>
    </w:p>
    <w:p w:rsidR="000C6006" w:rsidRPr="00105873" w:rsidRDefault="000C6006" w:rsidP="008D40FB">
      <w:pPr>
        <w:spacing w:line="276" w:lineRule="auto"/>
        <w:jc w:val="both"/>
        <w:rPr>
          <w:sz w:val="22"/>
          <w:szCs w:val="22"/>
        </w:rPr>
      </w:pPr>
      <w:r w:rsidRPr="00105873">
        <w:rPr>
          <w:sz w:val="22"/>
          <w:szCs w:val="22"/>
        </w:rPr>
        <w:t>Dziecka rodzice ponoszą odpowiedzialność za kształcenie i wychowanie swoich dzi</w:t>
      </w:r>
      <w:r w:rsidR="00C55254" w:rsidRPr="00105873">
        <w:rPr>
          <w:sz w:val="22"/>
          <w:szCs w:val="22"/>
        </w:rPr>
        <w:t>e</w:t>
      </w:r>
      <w:r w:rsidRPr="00105873">
        <w:rPr>
          <w:sz w:val="22"/>
          <w:szCs w:val="22"/>
        </w:rPr>
        <w:t>ci.</w:t>
      </w:r>
    </w:p>
    <w:p w:rsidR="000C6006" w:rsidRPr="00105873" w:rsidRDefault="00EA483F" w:rsidP="00EA483F">
      <w:pPr>
        <w:spacing w:line="276" w:lineRule="auto"/>
        <w:jc w:val="both"/>
        <w:rPr>
          <w:sz w:val="22"/>
          <w:szCs w:val="22"/>
        </w:rPr>
      </w:pPr>
      <w:r w:rsidRPr="00105873">
        <w:rPr>
          <w:sz w:val="22"/>
          <w:szCs w:val="22"/>
        </w:rPr>
        <w:t xml:space="preserve">2. </w:t>
      </w:r>
      <w:r w:rsidR="000C6006" w:rsidRPr="00105873">
        <w:rPr>
          <w:sz w:val="22"/>
          <w:szCs w:val="22"/>
        </w:rPr>
        <w:t xml:space="preserve">Do podstawowych </w:t>
      </w:r>
      <w:r w:rsidR="009E7355" w:rsidRPr="00105873">
        <w:rPr>
          <w:sz w:val="22"/>
          <w:szCs w:val="22"/>
        </w:rPr>
        <w:t>obowiązków r</w:t>
      </w:r>
      <w:r w:rsidR="004D7414" w:rsidRPr="00105873">
        <w:rPr>
          <w:sz w:val="22"/>
          <w:szCs w:val="22"/>
        </w:rPr>
        <w:t>odziców wychowanka p</w:t>
      </w:r>
      <w:r w:rsidR="000C6006" w:rsidRPr="00105873">
        <w:rPr>
          <w:sz w:val="22"/>
          <w:szCs w:val="22"/>
        </w:rPr>
        <w:t>rzedszkola należy:</w:t>
      </w:r>
    </w:p>
    <w:p w:rsidR="000C6006" w:rsidRPr="00105873" w:rsidRDefault="009E7355" w:rsidP="008D40FB">
      <w:pPr>
        <w:tabs>
          <w:tab w:val="num" w:pos="1080"/>
        </w:tabs>
        <w:spacing w:line="276" w:lineRule="auto"/>
        <w:jc w:val="both"/>
        <w:rPr>
          <w:sz w:val="22"/>
          <w:szCs w:val="22"/>
        </w:rPr>
      </w:pPr>
      <w:r w:rsidRPr="00105873">
        <w:rPr>
          <w:sz w:val="22"/>
          <w:szCs w:val="22"/>
        </w:rPr>
        <w:t>1)</w:t>
      </w:r>
      <w:r w:rsidR="0060317F" w:rsidRPr="00105873">
        <w:rPr>
          <w:sz w:val="22"/>
          <w:szCs w:val="22"/>
        </w:rPr>
        <w:t xml:space="preserve"> </w:t>
      </w:r>
      <w:r w:rsidRPr="00105873">
        <w:rPr>
          <w:sz w:val="22"/>
          <w:szCs w:val="22"/>
        </w:rPr>
        <w:t xml:space="preserve"> </w:t>
      </w:r>
      <w:r w:rsidR="000C6006" w:rsidRPr="00105873">
        <w:rPr>
          <w:sz w:val="22"/>
          <w:szCs w:val="22"/>
        </w:rPr>
        <w:t>prz</w:t>
      </w:r>
      <w:r w:rsidRPr="00105873">
        <w:rPr>
          <w:sz w:val="22"/>
          <w:szCs w:val="22"/>
        </w:rPr>
        <w:t>estrzeganie niniejszego statutu;</w:t>
      </w:r>
    </w:p>
    <w:p w:rsidR="00B3173D" w:rsidRPr="00105873" w:rsidRDefault="0060317F" w:rsidP="008D40FB">
      <w:pPr>
        <w:tabs>
          <w:tab w:val="num" w:pos="1080"/>
        </w:tabs>
        <w:spacing w:line="276" w:lineRule="auto"/>
        <w:jc w:val="both"/>
        <w:rPr>
          <w:sz w:val="22"/>
          <w:szCs w:val="22"/>
        </w:rPr>
      </w:pPr>
      <w:r w:rsidRPr="00105873">
        <w:rPr>
          <w:sz w:val="22"/>
          <w:szCs w:val="22"/>
        </w:rPr>
        <w:t xml:space="preserve">2) </w:t>
      </w:r>
      <w:r w:rsidR="00817CB9" w:rsidRPr="00105873">
        <w:rPr>
          <w:sz w:val="22"/>
          <w:szCs w:val="22"/>
        </w:rPr>
        <w:t>współpraca z nauczycielkami</w:t>
      </w:r>
      <w:r w:rsidR="00C55254" w:rsidRPr="00105873">
        <w:rPr>
          <w:sz w:val="22"/>
          <w:szCs w:val="22"/>
        </w:rPr>
        <w:t xml:space="preserve"> prowadzącym</w:t>
      </w:r>
      <w:r w:rsidR="00817CB9" w:rsidRPr="00105873">
        <w:rPr>
          <w:sz w:val="22"/>
          <w:szCs w:val="22"/>
        </w:rPr>
        <w:t>i</w:t>
      </w:r>
      <w:r w:rsidR="00C55254" w:rsidRPr="00105873">
        <w:rPr>
          <w:sz w:val="22"/>
          <w:szCs w:val="22"/>
        </w:rPr>
        <w:t xml:space="preserve"> grupę w celu ujednolicenia oddziaływań wychowawczo-dyda</w:t>
      </w:r>
      <w:r w:rsidR="009E7355" w:rsidRPr="00105873">
        <w:rPr>
          <w:sz w:val="22"/>
          <w:szCs w:val="22"/>
        </w:rPr>
        <w:t>ktycznych rodziny i przedszkola;</w:t>
      </w:r>
    </w:p>
    <w:p w:rsidR="00B21616" w:rsidRPr="00105873" w:rsidRDefault="00B3173D" w:rsidP="008D40FB">
      <w:pPr>
        <w:tabs>
          <w:tab w:val="num" w:pos="1080"/>
        </w:tabs>
        <w:spacing w:line="276" w:lineRule="auto"/>
        <w:jc w:val="both"/>
        <w:rPr>
          <w:sz w:val="22"/>
          <w:szCs w:val="22"/>
        </w:rPr>
      </w:pPr>
      <w:r w:rsidRPr="00105873">
        <w:rPr>
          <w:sz w:val="22"/>
          <w:szCs w:val="22"/>
        </w:rPr>
        <w:t xml:space="preserve">3) </w:t>
      </w:r>
      <w:r w:rsidR="00C55254" w:rsidRPr="00105873">
        <w:rPr>
          <w:sz w:val="22"/>
          <w:szCs w:val="22"/>
        </w:rPr>
        <w:t>przygotowanie dziecka do funkcjonowania w grupie przedszkolnej w zakresie podstaw</w:t>
      </w:r>
      <w:r w:rsidR="009E7355" w:rsidRPr="00105873">
        <w:rPr>
          <w:sz w:val="22"/>
          <w:szCs w:val="22"/>
        </w:rPr>
        <w:t>owych czynności samoobsługowych;</w:t>
      </w:r>
    </w:p>
    <w:p w:rsidR="000C6006" w:rsidRPr="00105873" w:rsidRDefault="00B3173D" w:rsidP="008D40FB">
      <w:pPr>
        <w:tabs>
          <w:tab w:val="num" w:pos="1080"/>
        </w:tabs>
        <w:spacing w:line="276" w:lineRule="auto"/>
        <w:jc w:val="both"/>
        <w:rPr>
          <w:sz w:val="22"/>
          <w:szCs w:val="22"/>
        </w:rPr>
      </w:pPr>
      <w:r w:rsidRPr="00105873">
        <w:rPr>
          <w:sz w:val="22"/>
          <w:szCs w:val="22"/>
        </w:rPr>
        <w:t xml:space="preserve">4) </w:t>
      </w:r>
      <w:r w:rsidR="009E7355" w:rsidRPr="00105873">
        <w:rPr>
          <w:sz w:val="22"/>
          <w:szCs w:val="22"/>
        </w:rPr>
        <w:t>respektowanie uchwał rady pedagogicznej i rady r</w:t>
      </w:r>
      <w:r w:rsidR="000C6006" w:rsidRPr="00105873">
        <w:rPr>
          <w:sz w:val="22"/>
          <w:szCs w:val="22"/>
        </w:rPr>
        <w:t>odziców</w:t>
      </w:r>
      <w:r w:rsidR="009E7355" w:rsidRPr="00105873">
        <w:rPr>
          <w:sz w:val="22"/>
          <w:szCs w:val="22"/>
        </w:rPr>
        <w:t>;</w:t>
      </w:r>
    </w:p>
    <w:p w:rsidR="000C6006" w:rsidRPr="00105873" w:rsidRDefault="009E7355" w:rsidP="008D40FB">
      <w:pPr>
        <w:tabs>
          <w:tab w:val="num" w:pos="1080"/>
        </w:tabs>
        <w:spacing w:line="276" w:lineRule="auto"/>
        <w:jc w:val="both"/>
        <w:rPr>
          <w:sz w:val="22"/>
          <w:szCs w:val="22"/>
        </w:rPr>
      </w:pPr>
      <w:r w:rsidRPr="00105873">
        <w:rPr>
          <w:sz w:val="22"/>
          <w:szCs w:val="22"/>
        </w:rPr>
        <w:t xml:space="preserve">5) </w:t>
      </w:r>
      <w:r w:rsidR="000C6006" w:rsidRPr="00105873">
        <w:rPr>
          <w:sz w:val="22"/>
          <w:szCs w:val="22"/>
        </w:rPr>
        <w:t>terminowe uiszczanie opłat</w:t>
      </w:r>
      <w:r w:rsidRPr="00105873">
        <w:rPr>
          <w:sz w:val="22"/>
          <w:szCs w:val="22"/>
        </w:rPr>
        <w:t xml:space="preserve"> za </w:t>
      </w:r>
      <w:r w:rsidR="0060317F" w:rsidRPr="00105873">
        <w:rPr>
          <w:sz w:val="22"/>
          <w:szCs w:val="22"/>
        </w:rPr>
        <w:t>korzystanie z wychowania przedszkolnego i żywienia</w:t>
      </w:r>
      <w:r w:rsidRPr="00105873">
        <w:rPr>
          <w:sz w:val="22"/>
          <w:szCs w:val="22"/>
        </w:rPr>
        <w:t>;</w:t>
      </w:r>
    </w:p>
    <w:p w:rsidR="000C6006" w:rsidRPr="00105873" w:rsidRDefault="009E7355" w:rsidP="008D40FB">
      <w:pPr>
        <w:tabs>
          <w:tab w:val="num" w:pos="1080"/>
        </w:tabs>
        <w:spacing w:line="276" w:lineRule="auto"/>
        <w:jc w:val="both"/>
        <w:rPr>
          <w:sz w:val="22"/>
          <w:szCs w:val="22"/>
        </w:rPr>
      </w:pPr>
      <w:r w:rsidRPr="00105873">
        <w:rPr>
          <w:sz w:val="22"/>
          <w:szCs w:val="22"/>
        </w:rPr>
        <w:t xml:space="preserve">6) </w:t>
      </w:r>
      <w:r w:rsidR="000C6006" w:rsidRPr="00105873">
        <w:rPr>
          <w:sz w:val="22"/>
          <w:szCs w:val="22"/>
        </w:rPr>
        <w:t>przyprowadzanie dziecka do przedszkola w dobrym stan</w:t>
      </w:r>
      <w:r w:rsidRPr="00105873">
        <w:rPr>
          <w:sz w:val="22"/>
          <w:szCs w:val="22"/>
        </w:rPr>
        <w:t>ie zdrowia;</w:t>
      </w:r>
    </w:p>
    <w:p w:rsidR="000C6006" w:rsidRPr="00105873" w:rsidRDefault="00B3173D" w:rsidP="008D40FB">
      <w:pPr>
        <w:tabs>
          <w:tab w:val="num" w:pos="1080"/>
        </w:tabs>
        <w:spacing w:line="276" w:lineRule="auto"/>
        <w:jc w:val="both"/>
        <w:rPr>
          <w:sz w:val="22"/>
          <w:szCs w:val="22"/>
        </w:rPr>
      </w:pPr>
      <w:r w:rsidRPr="00105873">
        <w:rPr>
          <w:sz w:val="22"/>
          <w:szCs w:val="22"/>
        </w:rPr>
        <w:t xml:space="preserve">7) </w:t>
      </w:r>
      <w:r w:rsidR="000C6006" w:rsidRPr="00105873">
        <w:rPr>
          <w:sz w:val="22"/>
          <w:szCs w:val="22"/>
        </w:rPr>
        <w:t xml:space="preserve">rzetelne informowanie o stanie zdrowia dziecka szczególnie w przypadku, gdy może to być </w:t>
      </w:r>
      <w:r w:rsidR="009E7355" w:rsidRPr="00105873">
        <w:rPr>
          <w:sz w:val="22"/>
          <w:szCs w:val="22"/>
        </w:rPr>
        <w:t>istotne dla jego bezpieczeństwa, stosowanej diety;</w:t>
      </w:r>
    </w:p>
    <w:p w:rsidR="00B21616" w:rsidRPr="00105873" w:rsidRDefault="009E7355" w:rsidP="008D40FB">
      <w:pPr>
        <w:tabs>
          <w:tab w:val="num" w:pos="1080"/>
        </w:tabs>
        <w:spacing w:line="276" w:lineRule="auto"/>
        <w:jc w:val="both"/>
        <w:rPr>
          <w:sz w:val="22"/>
          <w:szCs w:val="22"/>
        </w:rPr>
      </w:pPr>
      <w:r w:rsidRPr="00105873">
        <w:rPr>
          <w:sz w:val="22"/>
          <w:szCs w:val="22"/>
        </w:rPr>
        <w:t xml:space="preserve">8) </w:t>
      </w:r>
      <w:r w:rsidR="004D7414" w:rsidRPr="00105873">
        <w:rPr>
          <w:sz w:val="22"/>
          <w:szCs w:val="22"/>
        </w:rPr>
        <w:t>bezzwłoczne informowanie p</w:t>
      </w:r>
      <w:r w:rsidR="00B21616" w:rsidRPr="00105873">
        <w:rPr>
          <w:sz w:val="22"/>
          <w:szCs w:val="22"/>
        </w:rPr>
        <w:t>rzedszkola o stwierdzeniu choroby zakaźnej u</w:t>
      </w:r>
      <w:r w:rsidR="002D04F3" w:rsidRPr="00105873">
        <w:rPr>
          <w:sz w:val="22"/>
          <w:szCs w:val="22"/>
        </w:rPr>
        <w:t> </w:t>
      </w:r>
      <w:r w:rsidRPr="00105873">
        <w:rPr>
          <w:sz w:val="22"/>
          <w:szCs w:val="22"/>
        </w:rPr>
        <w:t>dziecka;</w:t>
      </w:r>
    </w:p>
    <w:p w:rsidR="00B21616" w:rsidRPr="00105873" w:rsidRDefault="009E7355" w:rsidP="008D40FB">
      <w:pPr>
        <w:tabs>
          <w:tab w:val="num" w:pos="1080"/>
        </w:tabs>
        <w:spacing w:line="276" w:lineRule="auto"/>
        <w:jc w:val="both"/>
        <w:rPr>
          <w:sz w:val="22"/>
          <w:szCs w:val="22"/>
        </w:rPr>
      </w:pPr>
      <w:r w:rsidRPr="00105873">
        <w:rPr>
          <w:sz w:val="22"/>
          <w:szCs w:val="22"/>
        </w:rPr>
        <w:t xml:space="preserve">9) </w:t>
      </w:r>
      <w:r w:rsidR="0060317F" w:rsidRPr="00105873">
        <w:rPr>
          <w:sz w:val="22"/>
          <w:szCs w:val="22"/>
        </w:rPr>
        <w:t>informowanie przedszkola</w:t>
      </w:r>
      <w:r w:rsidR="00EE722D" w:rsidRPr="00105873">
        <w:rPr>
          <w:sz w:val="22"/>
          <w:szCs w:val="22"/>
        </w:rPr>
        <w:t xml:space="preserve"> o stanie zdrowia dziecka po przebytej </w:t>
      </w:r>
      <w:r w:rsidR="00B3173D" w:rsidRPr="00105873">
        <w:rPr>
          <w:sz w:val="22"/>
          <w:szCs w:val="22"/>
        </w:rPr>
        <w:t xml:space="preserve">zakaźnej </w:t>
      </w:r>
      <w:r w:rsidR="00EE722D" w:rsidRPr="00105873">
        <w:rPr>
          <w:sz w:val="22"/>
          <w:szCs w:val="22"/>
        </w:rPr>
        <w:t>chorobie, pozwalającego</w:t>
      </w:r>
      <w:r w:rsidRPr="00105873">
        <w:rPr>
          <w:sz w:val="22"/>
          <w:szCs w:val="22"/>
        </w:rPr>
        <w:t xml:space="preserve"> na pobyt dziecka w przedszkolu;</w:t>
      </w:r>
    </w:p>
    <w:p w:rsidR="000C6006" w:rsidRPr="00105873" w:rsidRDefault="009E7355" w:rsidP="008D40FB">
      <w:pPr>
        <w:tabs>
          <w:tab w:val="num" w:pos="1080"/>
        </w:tabs>
        <w:spacing w:line="276" w:lineRule="auto"/>
        <w:jc w:val="both"/>
        <w:rPr>
          <w:sz w:val="22"/>
          <w:szCs w:val="22"/>
        </w:rPr>
      </w:pPr>
      <w:r w:rsidRPr="00105873">
        <w:rPr>
          <w:sz w:val="22"/>
          <w:szCs w:val="22"/>
        </w:rPr>
        <w:t xml:space="preserve">10) </w:t>
      </w:r>
      <w:r w:rsidR="004D7414" w:rsidRPr="00105873">
        <w:rPr>
          <w:sz w:val="22"/>
          <w:szCs w:val="22"/>
        </w:rPr>
        <w:t>zawiadamianie p</w:t>
      </w:r>
      <w:r w:rsidR="000C6006" w:rsidRPr="00105873">
        <w:rPr>
          <w:sz w:val="22"/>
          <w:szCs w:val="22"/>
        </w:rPr>
        <w:t xml:space="preserve">rzedszkola o przyczynach </w:t>
      </w:r>
      <w:r w:rsidR="0060317F" w:rsidRPr="00105873">
        <w:rPr>
          <w:sz w:val="22"/>
          <w:szCs w:val="22"/>
        </w:rPr>
        <w:t xml:space="preserve">nieobecności dziecka, w tym o </w:t>
      </w:r>
      <w:r w:rsidR="000C6006" w:rsidRPr="00105873">
        <w:rPr>
          <w:sz w:val="22"/>
          <w:szCs w:val="22"/>
        </w:rPr>
        <w:t>długotrwałych nieobecnoś</w:t>
      </w:r>
      <w:r w:rsidR="0060317F" w:rsidRPr="00105873">
        <w:rPr>
          <w:sz w:val="22"/>
          <w:szCs w:val="22"/>
        </w:rPr>
        <w:t xml:space="preserve">ciach </w:t>
      </w:r>
      <w:r w:rsidRPr="00105873">
        <w:rPr>
          <w:sz w:val="22"/>
          <w:szCs w:val="22"/>
        </w:rPr>
        <w:t xml:space="preserve">dziecka </w:t>
      </w:r>
      <w:r w:rsidR="007C3D3E" w:rsidRPr="00105873">
        <w:rPr>
          <w:sz w:val="22"/>
          <w:szCs w:val="22"/>
        </w:rPr>
        <w:t>(powyżej 14</w:t>
      </w:r>
      <w:r w:rsidRPr="00105873">
        <w:rPr>
          <w:sz w:val="22"/>
          <w:szCs w:val="22"/>
        </w:rPr>
        <w:t xml:space="preserve"> </w:t>
      </w:r>
      <w:r w:rsidR="007C3D3E" w:rsidRPr="00105873">
        <w:rPr>
          <w:sz w:val="22"/>
          <w:szCs w:val="22"/>
        </w:rPr>
        <w:t>dni</w:t>
      </w:r>
      <w:r w:rsidRPr="00105873">
        <w:rPr>
          <w:sz w:val="22"/>
          <w:szCs w:val="22"/>
        </w:rPr>
        <w:t>);</w:t>
      </w:r>
    </w:p>
    <w:p w:rsidR="000C6006" w:rsidRPr="00105873" w:rsidRDefault="007C3D3E" w:rsidP="008D40FB">
      <w:pPr>
        <w:tabs>
          <w:tab w:val="num" w:pos="1080"/>
        </w:tabs>
        <w:spacing w:line="276" w:lineRule="auto"/>
        <w:jc w:val="both"/>
        <w:rPr>
          <w:sz w:val="22"/>
          <w:szCs w:val="22"/>
        </w:rPr>
      </w:pPr>
      <w:r w:rsidRPr="00105873">
        <w:rPr>
          <w:sz w:val="22"/>
          <w:szCs w:val="22"/>
        </w:rPr>
        <w:t xml:space="preserve">11) </w:t>
      </w:r>
      <w:r w:rsidR="000C6006" w:rsidRPr="00105873">
        <w:rPr>
          <w:sz w:val="22"/>
          <w:szCs w:val="22"/>
        </w:rPr>
        <w:t>przyprowadzanie i odbieranie dziecka z przedszkola osobiście lub przez upoważnioną osobę zapewniają</w:t>
      </w:r>
      <w:r w:rsidR="009E7355" w:rsidRPr="00105873">
        <w:rPr>
          <w:sz w:val="22"/>
          <w:szCs w:val="22"/>
        </w:rPr>
        <w:t>cą dziecku pełne bezpieczeństwo;</w:t>
      </w:r>
    </w:p>
    <w:p w:rsidR="000C6006" w:rsidRPr="00105873" w:rsidRDefault="007C3D3E" w:rsidP="008D40FB">
      <w:pPr>
        <w:tabs>
          <w:tab w:val="num" w:pos="1080"/>
        </w:tabs>
        <w:spacing w:line="276" w:lineRule="auto"/>
        <w:jc w:val="both"/>
        <w:rPr>
          <w:sz w:val="22"/>
          <w:szCs w:val="22"/>
        </w:rPr>
      </w:pPr>
      <w:r w:rsidRPr="00105873">
        <w:rPr>
          <w:sz w:val="22"/>
          <w:szCs w:val="22"/>
        </w:rPr>
        <w:t xml:space="preserve">12) </w:t>
      </w:r>
      <w:r w:rsidR="000C6006" w:rsidRPr="00105873">
        <w:rPr>
          <w:sz w:val="22"/>
          <w:szCs w:val="22"/>
        </w:rPr>
        <w:t>przest</w:t>
      </w:r>
      <w:r w:rsidR="004D7414" w:rsidRPr="00105873">
        <w:rPr>
          <w:sz w:val="22"/>
          <w:szCs w:val="22"/>
        </w:rPr>
        <w:t>rzeganie godzin pracy p</w:t>
      </w:r>
      <w:r w:rsidR="0060317F" w:rsidRPr="00105873">
        <w:rPr>
          <w:sz w:val="22"/>
          <w:szCs w:val="22"/>
        </w:rPr>
        <w:t xml:space="preserve">rzedszkola </w:t>
      </w:r>
      <w:r w:rsidR="009E7355" w:rsidRPr="00105873">
        <w:rPr>
          <w:sz w:val="22"/>
          <w:szCs w:val="22"/>
        </w:rPr>
        <w:t>oraz ramowego rozkładu dnia;</w:t>
      </w:r>
    </w:p>
    <w:p w:rsidR="000C6006" w:rsidRPr="00105873" w:rsidRDefault="009E7355" w:rsidP="008D40FB">
      <w:pPr>
        <w:tabs>
          <w:tab w:val="num" w:pos="1080"/>
        </w:tabs>
        <w:spacing w:line="276" w:lineRule="auto"/>
        <w:jc w:val="both"/>
        <w:rPr>
          <w:sz w:val="22"/>
          <w:szCs w:val="22"/>
        </w:rPr>
      </w:pPr>
      <w:r w:rsidRPr="00105873">
        <w:rPr>
          <w:sz w:val="22"/>
          <w:szCs w:val="22"/>
        </w:rPr>
        <w:t xml:space="preserve">13) </w:t>
      </w:r>
      <w:r w:rsidR="000C6006" w:rsidRPr="00105873">
        <w:rPr>
          <w:sz w:val="22"/>
          <w:szCs w:val="22"/>
        </w:rPr>
        <w:t>zapewnienie dziecku warunków do regu</w:t>
      </w:r>
      <w:r w:rsidRPr="00105873">
        <w:rPr>
          <w:sz w:val="22"/>
          <w:szCs w:val="22"/>
        </w:rPr>
        <w:t>larnego uczęszczania na zajęcia;</w:t>
      </w:r>
    </w:p>
    <w:p w:rsidR="00B21616" w:rsidRPr="00105873" w:rsidRDefault="009E7355" w:rsidP="008D40FB">
      <w:pPr>
        <w:tabs>
          <w:tab w:val="num" w:pos="1080"/>
        </w:tabs>
        <w:spacing w:line="276" w:lineRule="auto"/>
        <w:jc w:val="both"/>
        <w:rPr>
          <w:sz w:val="22"/>
          <w:szCs w:val="22"/>
        </w:rPr>
      </w:pPr>
      <w:r w:rsidRPr="00105873">
        <w:rPr>
          <w:sz w:val="22"/>
          <w:szCs w:val="22"/>
        </w:rPr>
        <w:t xml:space="preserve">14) </w:t>
      </w:r>
      <w:r w:rsidR="00B21616" w:rsidRPr="00105873">
        <w:rPr>
          <w:sz w:val="22"/>
          <w:szCs w:val="22"/>
        </w:rPr>
        <w:t xml:space="preserve">zapewnienie </w:t>
      </w:r>
      <w:r w:rsidRPr="00105873">
        <w:rPr>
          <w:sz w:val="22"/>
          <w:szCs w:val="22"/>
        </w:rPr>
        <w:t>dziecku niezbędnego wyposażenia;</w:t>
      </w:r>
    </w:p>
    <w:p w:rsidR="00B21616" w:rsidRPr="00105873" w:rsidRDefault="009E7355" w:rsidP="008D40FB">
      <w:pPr>
        <w:tabs>
          <w:tab w:val="num" w:pos="1080"/>
        </w:tabs>
        <w:spacing w:line="276" w:lineRule="auto"/>
        <w:jc w:val="both"/>
        <w:rPr>
          <w:sz w:val="22"/>
          <w:szCs w:val="22"/>
        </w:rPr>
      </w:pPr>
      <w:r w:rsidRPr="00105873">
        <w:rPr>
          <w:sz w:val="22"/>
          <w:szCs w:val="22"/>
        </w:rPr>
        <w:t xml:space="preserve">15) </w:t>
      </w:r>
      <w:r w:rsidR="00B21616" w:rsidRPr="00105873">
        <w:rPr>
          <w:sz w:val="22"/>
          <w:szCs w:val="22"/>
        </w:rPr>
        <w:t>kontrolowanie, ze względów bezpieczeństwa, co</w:t>
      </w:r>
      <w:r w:rsidRPr="00105873">
        <w:rPr>
          <w:sz w:val="22"/>
          <w:szCs w:val="22"/>
        </w:rPr>
        <w:t xml:space="preserve"> dziecko zabiera do przedszkola;</w:t>
      </w:r>
    </w:p>
    <w:p w:rsidR="00B21616" w:rsidRPr="00105873" w:rsidRDefault="00B3173D" w:rsidP="008D40FB">
      <w:pPr>
        <w:tabs>
          <w:tab w:val="num" w:pos="1080"/>
        </w:tabs>
        <w:spacing w:line="276" w:lineRule="auto"/>
        <w:jc w:val="both"/>
        <w:rPr>
          <w:sz w:val="22"/>
          <w:szCs w:val="22"/>
        </w:rPr>
      </w:pPr>
      <w:r w:rsidRPr="00105873">
        <w:rPr>
          <w:sz w:val="22"/>
          <w:szCs w:val="22"/>
        </w:rPr>
        <w:t>16</w:t>
      </w:r>
      <w:r w:rsidR="007C3D3E" w:rsidRPr="00105873">
        <w:rPr>
          <w:sz w:val="22"/>
          <w:szCs w:val="22"/>
        </w:rPr>
        <w:t xml:space="preserve">) </w:t>
      </w:r>
      <w:r w:rsidR="00B21616" w:rsidRPr="00105873">
        <w:rPr>
          <w:sz w:val="22"/>
          <w:szCs w:val="22"/>
        </w:rPr>
        <w:t>uczestniczenie w z</w:t>
      </w:r>
      <w:r w:rsidR="004D7414" w:rsidRPr="00105873">
        <w:rPr>
          <w:sz w:val="22"/>
          <w:szCs w:val="22"/>
        </w:rPr>
        <w:t>ebraniach organizowanych przez p</w:t>
      </w:r>
      <w:r w:rsidR="009E7355" w:rsidRPr="00105873">
        <w:rPr>
          <w:sz w:val="22"/>
          <w:szCs w:val="22"/>
        </w:rPr>
        <w:t>rzedszkole;</w:t>
      </w:r>
    </w:p>
    <w:p w:rsidR="00B21616" w:rsidRPr="00105873" w:rsidRDefault="007C3D3E" w:rsidP="008D40FB">
      <w:pPr>
        <w:tabs>
          <w:tab w:val="num" w:pos="1080"/>
        </w:tabs>
        <w:spacing w:line="276" w:lineRule="auto"/>
        <w:jc w:val="both"/>
        <w:rPr>
          <w:sz w:val="22"/>
          <w:szCs w:val="22"/>
        </w:rPr>
      </w:pPr>
      <w:r w:rsidRPr="00105873">
        <w:rPr>
          <w:sz w:val="22"/>
          <w:szCs w:val="22"/>
        </w:rPr>
        <w:t xml:space="preserve">18) </w:t>
      </w:r>
      <w:r w:rsidR="004D7414" w:rsidRPr="00105873">
        <w:rPr>
          <w:sz w:val="22"/>
          <w:szCs w:val="22"/>
        </w:rPr>
        <w:t>bezzwłoczne informowanie p</w:t>
      </w:r>
      <w:r w:rsidR="00B21616" w:rsidRPr="00105873">
        <w:rPr>
          <w:sz w:val="22"/>
          <w:szCs w:val="22"/>
        </w:rPr>
        <w:t>rzedszkola o zmianach telefonu kontaktowego</w:t>
      </w:r>
      <w:r w:rsidR="007E3814" w:rsidRPr="00105873">
        <w:rPr>
          <w:sz w:val="22"/>
          <w:szCs w:val="22"/>
        </w:rPr>
        <w:t>, e-maila</w:t>
      </w:r>
      <w:r w:rsidR="00B21616" w:rsidRPr="00105873">
        <w:rPr>
          <w:sz w:val="22"/>
          <w:szCs w:val="22"/>
        </w:rPr>
        <w:t xml:space="preserve"> i</w:t>
      </w:r>
      <w:r w:rsidR="002D04F3" w:rsidRPr="00105873">
        <w:rPr>
          <w:sz w:val="22"/>
          <w:szCs w:val="22"/>
        </w:rPr>
        <w:t> </w:t>
      </w:r>
      <w:r w:rsidR="009E7355" w:rsidRPr="00105873">
        <w:rPr>
          <w:sz w:val="22"/>
          <w:szCs w:val="22"/>
        </w:rPr>
        <w:t>adresu zamieszkania;</w:t>
      </w:r>
    </w:p>
    <w:p w:rsidR="005A620D" w:rsidRPr="00105873" w:rsidRDefault="009E7355" w:rsidP="008D40FB">
      <w:pPr>
        <w:tabs>
          <w:tab w:val="num" w:pos="1080"/>
        </w:tabs>
        <w:spacing w:line="276" w:lineRule="auto"/>
        <w:jc w:val="both"/>
        <w:rPr>
          <w:sz w:val="22"/>
          <w:szCs w:val="22"/>
        </w:rPr>
      </w:pPr>
      <w:r w:rsidRPr="00105873">
        <w:rPr>
          <w:sz w:val="22"/>
          <w:szCs w:val="22"/>
        </w:rPr>
        <w:t xml:space="preserve">19) </w:t>
      </w:r>
      <w:r w:rsidR="00B21616" w:rsidRPr="00105873">
        <w:rPr>
          <w:sz w:val="22"/>
          <w:szCs w:val="22"/>
        </w:rPr>
        <w:t>śledzenie na bieżąco informacji umieszczanych na tablicach ogłoszeń.</w:t>
      </w:r>
    </w:p>
    <w:p w:rsidR="007E3814" w:rsidRPr="00105873" w:rsidRDefault="007E3814" w:rsidP="008D40FB">
      <w:pPr>
        <w:tabs>
          <w:tab w:val="num" w:pos="1080"/>
        </w:tabs>
        <w:spacing w:line="276" w:lineRule="auto"/>
        <w:jc w:val="both"/>
        <w:rPr>
          <w:sz w:val="22"/>
          <w:szCs w:val="22"/>
        </w:rPr>
      </w:pPr>
      <w:r w:rsidRPr="00105873">
        <w:rPr>
          <w:sz w:val="22"/>
          <w:szCs w:val="22"/>
        </w:rPr>
        <w:lastRenderedPageBreak/>
        <w:t>20) przekazania niezbędnych</w:t>
      </w:r>
      <w:r w:rsidR="00FD2CBA" w:rsidRPr="00105873">
        <w:rPr>
          <w:sz w:val="22"/>
          <w:szCs w:val="22"/>
        </w:rPr>
        <w:t xml:space="preserve"> i uznanych za istotne przez rodziców  informacje</w:t>
      </w:r>
      <w:r w:rsidRPr="00105873">
        <w:rPr>
          <w:sz w:val="22"/>
          <w:szCs w:val="22"/>
        </w:rPr>
        <w:t xml:space="preserve"> z orzeczeń sądowych, co do sprawowania opieki, władzy rodzicielskiej nad dzieckiem lub innych sądownych nakazów, np. opieka kuratora, asystent rodziny itp.</w:t>
      </w:r>
    </w:p>
    <w:p w:rsidR="00FD2CBA" w:rsidRPr="00105873" w:rsidRDefault="00FD2CBA" w:rsidP="008D40FB">
      <w:pPr>
        <w:tabs>
          <w:tab w:val="num" w:pos="1080"/>
        </w:tabs>
        <w:spacing w:line="276" w:lineRule="auto"/>
        <w:jc w:val="both"/>
        <w:rPr>
          <w:sz w:val="22"/>
          <w:szCs w:val="22"/>
        </w:rPr>
      </w:pPr>
      <w:r w:rsidRPr="00105873">
        <w:rPr>
          <w:sz w:val="22"/>
          <w:szCs w:val="22"/>
        </w:rPr>
        <w:t>21) przekazanie danych uznanych przez rodziców za istotne o stanie zdrowia dziecka, stosownej diecie i rozwoju psychofizycznym dziecka podczas pobytu dziecka w przedszkolu i zapewnieniu dziecku odpowiedniej opieki, odzywania praz metod opiekuńczo-wychowawczych.</w:t>
      </w:r>
    </w:p>
    <w:p w:rsidR="00557F90" w:rsidRPr="00105873" w:rsidRDefault="00557F90" w:rsidP="00522F70">
      <w:pPr>
        <w:spacing w:line="276" w:lineRule="auto"/>
        <w:rPr>
          <w:b/>
          <w:bCs/>
          <w:sz w:val="22"/>
          <w:szCs w:val="22"/>
        </w:rPr>
      </w:pPr>
    </w:p>
    <w:p w:rsidR="006A6B6D" w:rsidRPr="00105873" w:rsidRDefault="006A6B6D" w:rsidP="00522F70">
      <w:pPr>
        <w:spacing w:line="276" w:lineRule="auto"/>
        <w:ind w:left="720"/>
        <w:jc w:val="center"/>
        <w:rPr>
          <w:b/>
          <w:bCs/>
          <w:sz w:val="22"/>
          <w:szCs w:val="22"/>
        </w:rPr>
      </w:pPr>
      <w:r w:rsidRPr="00105873">
        <w:rPr>
          <w:b/>
          <w:bCs/>
          <w:sz w:val="22"/>
          <w:szCs w:val="22"/>
        </w:rPr>
        <w:t xml:space="preserve">Rozdział 2 </w:t>
      </w:r>
    </w:p>
    <w:p w:rsidR="006A6B6D" w:rsidRPr="00105873" w:rsidRDefault="006A6B6D" w:rsidP="00522F70">
      <w:pPr>
        <w:spacing w:line="276" w:lineRule="auto"/>
        <w:ind w:left="720"/>
        <w:jc w:val="center"/>
        <w:rPr>
          <w:b/>
          <w:bCs/>
          <w:sz w:val="22"/>
          <w:szCs w:val="22"/>
        </w:rPr>
      </w:pPr>
      <w:r w:rsidRPr="00105873">
        <w:rPr>
          <w:b/>
          <w:bCs/>
          <w:sz w:val="22"/>
          <w:szCs w:val="22"/>
        </w:rPr>
        <w:t xml:space="preserve">Prawa rodziców </w:t>
      </w:r>
    </w:p>
    <w:p w:rsidR="000C6006" w:rsidRPr="00105873" w:rsidRDefault="00E8558E" w:rsidP="00522F70">
      <w:pPr>
        <w:spacing w:line="276" w:lineRule="auto"/>
        <w:ind w:left="720"/>
        <w:jc w:val="center"/>
        <w:rPr>
          <w:b/>
          <w:bCs/>
          <w:sz w:val="22"/>
          <w:szCs w:val="22"/>
        </w:rPr>
      </w:pPr>
      <w:r w:rsidRPr="00105873">
        <w:rPr>
          <w:b/>
          <w:bCs/>
          <w:sz w:val="22"/>
          <w:szCs w:val="22"/>
        </w:rPr>
        <w:t>§ 36</w:t>
      </w:r>
      <w:r w:rsidR="006A6B6D" w:rsidRPr="00105873">
        <w:rPr>
          <w:b/>
          <w:bCs/>
          <w:sz w:val="22"/>
          <w:szCs w:val="22"/>
        </w:rPr>
        <w:t>.</w:t>
      </w:r>
    </w:p>
    <w:p w:rsidR="008D40FB" w:rsidRPr="00105873" w:rsidRDefault="00EA483F" w:rsidP="00EA483F">
      <w:pPr>
        <w:spacing w:line="276" w:lineRule="auto"/>
        <w:jc w:val="both"/>
        <w:rPr>
          <w:sz w:val="22"/>
          <w:szCs w:val="22"/>
        </w:rPr>
      </w:pPr>
      <w:r w:rsidRPr="00105873">
        <w:rPr>
          <w:sz w:val="22"/>
          <w:szCs w:val="22"/>
        </w:rPr>
        <w:t xml:space="preserve">1. </w:t>
      </w:r>
      <w:r w:rsidR="000C6006" w:rsidRPr="00105873">
        <w:rPr>
          <w:sz w:val="22"/>
          <w:szCs w:val="22"/>
        </w:rPr>
        <w:t xml:space="preserve">Rodzice i nauczyciele zobowiązani są współdziałać ze sobą w celu skutecznego oddziaływania </w:t>
      </w:r>
    </w:p>
    <w:p w:rsidR="000C6006" w:rsidRPr="00105873" w:rsidRDefault="000C6006" w:rsidP="008D40FB">
      <w:pPr>
        <w:spacing w:line="276" w:lineRule="auto"/>
        <w:jc w:val="both"/>
        <w:rPr>
          <w:sz w:val="22"/>
          <w:szCs w:val="22"/>
        </w:rPr>
      </w:pPr>
      <w:r w:rsidRPr="00105873">
        <w:rPr>
          <w:sz w:val="22"/>
          <w:szCs w:val="22"/>
        </w:rPr>
        <w:t>wychowawczego na dziecko i określenia drogi jego indywidualnego rozwoju.</w:t>
      </w:r>
    </w:p>
    <w:p w:rsidR="000C6006" w:rsidRPr="00105873" w:rsidRDefault="00EA483F" w:rsidP="00EA483F">
      <w:pPr>
        <w:spacing w:line="276" w:lineRule="auto"/>
        <w:jc w:val="both"/>
        <w:rPr>
          <w:sz w:val="22"/>
          <w:szCs w:val="22"/>
        </w:rPr>
      </w:pPr>
      <w:r w:rsidRPr="00105873">
        <w:rPr>
          <w:sz w:val="22"/>
          <w:szCs w:val="22"/>
        </w:rPr>
        <w:t xml:space="preserve">2. </w:t>
      </w:r>
      <w:r w:rsidR="000C6006" w:rsidRPr="00105873">
        <w:rPr>
          <w:sz w:val="22"/>
          <w:szCs w:val="22"/>
        </w:rPr>
        <w:t>Rodzice mają prawo</w:t>
      </w:r>
      <w:r w:rsidR="006C780A" w:rsidRPr="00105873">
        <w:rPr>
          <w:sz w:val="22"/>
          <w:szCs w:val="22"/>
        </w:rPr>
        <w:t xml:space="preserve"> do</w:t>
      </w:r>
      <w:r w:rsidR="000C6006" w:rsidRPr="00105873">
        <w:rPr>
          <w:sz w:val="22"/>
          <w:szCs w:val="22"/>
        </w:rPr>
        <w:t>:</w:t>
      </w:r>
    </w:p>
    <w:p w:rsidR="006C3028" w:rsidRPr="00105873" w:rsidRDefault="00E63A9F" w:rsidP="00522F70">
      <w:pPr>
        <w:spacing w:line="276" w:lineRule="auto"/>
        <w:jc w:val="both"/>
        <w:rPr>
          <w:sz w:val="22"/>
          <w:szCs w:val="22"/>
        </w:rPr>
      </w:pPr>
      <w:r w:rsidRPr="00105873">
        <w:rPr>
          <w:sz w:val="22"/>
          <w:szCs w:val="22"/>
        </w:rPr>
        <w:t xml:space="preserve">1) </w:t>
      </w:r>
      <w:r w:rsidR="006C3028" w:rsidRPr="00105873">
        <w:rPr>
          <w:sz w:val="22"/>
          <w:szCs w:val="22"/>
        </w:rPr>
        <w:t>zapozna</w:t>
      </w:r>
      <w:r w:rsidR="006C780A" w:rsidRPr="00105873">
        <w:rPr>
          <w:sz w:val="22"/>
          <w:szCs w:val="22"/>
        </w:rPr>
        <w:t>nia</w:t>
      </w:r>
      <w:r w:rsidR="006C3028" w:rsidRPr="00105873">
        <w:rPr>
          <w:sz w:val="22"/>
          <w:szCs w:val="22"/>
        </w:rPr>
        <w:t xml:space="preserve"> się z realizowanymi w przedszkolu programami oraz zadaniami wynikającymi </w:t>
      </w:r>
      <w:r w:rsidRPr="00105873">
        <w:rPr>
          <w:sz w:val="22"/>
          <w:szCs w:val="22"/>
        </w:rPr>
        <w:t xml:space="preserve">                      </w:t>
      </w:r>
      <w:r w:rsidR="006C3028" w:rsidRPr="00105873">
        <w:rPr>
          <w:sz w:val="22"/>
          <w:szCs w:val="22"/>
        </w:rPr>
        <w:t>z rocznego pla</w:t>
      </w:r>
      <w:r w:rsidR="00E11C76" w:rsidRPr="00105873">
        <w:rPr>
          <w:sz w:val="22"/>
          <w:szCs w:val="22"/>
        </w:rPr>
        <w:t>nu pracy p</w:t>
      </w:r>
      <w:r w:rsidR="006C3028" w:rsidRPr="00105873">
        <w:rPr>
          <w:sz w:val="22"/>
          <w:szCs w:val="22"/>
        </w:rPr>
        <w:t>rzedszkola i z planów miesięcznych w</w:t>
      </w:r>
      <w:r w:rsidR="002D04F3" w:rsidRPr="00105873">
        <w:rPr>
          <w:sz w:val="22"/>
          <w:szCs w:val="22"/>
        </w:rPr>
        <w:t> </w:t>
      </w:r>
      <w:r w:rsidR="009E7355" w:rsidRPr="00105873">
        <w:rPr>
          <w:sz w:val="22"/>
          <w:szCs w:val="22"/>
        </w:rPr>
        <w:t>danym oddziale;</w:t>
      </w:r>
    </w:p>
    <w:p w:rsidR="006C3028" w:rsidRPr="00105873" w:rsidRDefault="00E63A9F" w:rsidP="00522F70">
      <w:pPr>
        <w:spacing w:line="276" w:lineRule="auto"/>
        <w:jc w:val="both"/>
        <w:rPr>
          <w:sz w:val="22"/>
          <w:szCs w:val="22"/>
        </w:rPr>
      </w:pPr>
      <w:r w:rsidRPr="00105873">
        <w:rPr>
          <w:sz w:val="22"/>
          <w:szCs w:val="22"/>
        </w:rPr>
        <w:t xml:space="preserve">2) </w:t>
      </w:r>
      <w:r w:rsidR="006C780A" w:rsidRPr="00105873">
        <w:rPr>
          <w:sz w:val="22"/>
          <w:szCs w:val="22"/>
        </w:rPr>
        <w:t>uzyskiwania</w:t>
      </w:r>
      <w:r w:rsidR="006C3028" w:rsidRPr="00105873">
        <w:rPr>
          <w:sz w:val="22"/>
          <w:szCs w:val="22"/>
        </w:rPr>
        <w:t xml:space="preserve"> na bieżąco rzetelne informacje na temat aktualnego stanu rozwoju i</w:t>
      </w:r>
      <w:r w:rsidR="002D04F3" w:rsidRPr="00105873">
        <w:rPr>
          <w:sz w:val="22"/>
          <w:szCs w:val="22"/>
        </w:rPr>
        <w:t> </w:t>
      </w:r>
      <w:r w:rsidR="00D43511" w:rsidRPr="00105873">
        <w:rPr>
          <w:sz w:val="22"/>
          <w:szCs w:val="22"/>
        </w:rPr>
        <w:t>postępów swojego dziecka;</w:t>
      </w:r>
    </w:p>
    <w:p w:rsidR="006C3028" w:rsidRPr="00105873" w:rsidRDefault="00E63A9F" w:rsidP="00522F70">
      <w:pPr>
        <w:spacing w:line="276" w:lineRule="auto"/>
        <w:jc w:val="both"/>
        <w:rPr>
          <w:sz w:val="22"/>
          <w:szCs w:val="22"/>
        </w:rPr>
      </w:pPr>
      <w:r w:rsidRPr="00105873">
        <w:rPr>
          <w:sz w:val="22"/>
          <w:szCs w:val="22"/>
        </w:rPr>
        <w:t xml:space="preserve">3) </w:t>
      </w:r>
      <w:r w:rsidR="006C780A" w:rsidRPr="00105873">
        <w:rPr>
          <w:sz w:val="22"/>
          <w:szCs w:val="22"/>
        </w:rPr>
        <w:t>uzyskiwania</w:t>
      </w:r>
      <w:r w:rsidR="006C3028" w:rsidRPr="00105873">
        <w:rPr>
          <w:sz w:val="22"/>
          <w:szCs w:val="22"/>
        </w:rPr>
        <w:t xml:space="preserve"> porad i wskazów</w:t>
      </w:r>
      <w:r w:rsidR="006C780A" w:rsidRPr="00105873">
        <w:rPr>
          <w:sz w:val="22"/>
          <w:szCs w:val="22"/>
        </w:rPr>
        <w:t>e</w:t>
      </w:r>
      <w:r w:rsidR="006C3028" w:rsidRPr="00105873">
        <w:rPr>
          <w:sz w:val="22"/>
          <w:szCs w:val="22"/>
        </w:rPr>
        <w:t xml:space="preserve">k od nauczycieli, w celu rozpoznawania przyczyn trudności wychowawczych oraz doboru </w:t>
      </w:r>
      <w:r w:rsidR="00D43511" w:rsidRPr="00105873">
        <w:rPr>
          <w:sz w:val="22"/>
          <w:szCs w:val="22"/>
        </w:rPr>
        <w:t>metod udzielania dziecku pomocy;</w:t>
      </w:r>
    </w:p>
    <w:p w:rsidR="000C6006" w:rsidRPr="00105873" w:rsidRDefault="00E63A9F" w:rsidP="00522F70">
      <w:pPr>
        <w:spacing w:line="276" w:lineRule="auto"/>
        <w:jc w:val="both"/>
        <w:rPr>
          <w:sz w:val="22"/>
          <w:szCs w:val="22"/>
        </w:rPr>
      </w:pPr>
      <w:r w:rsidRPr="00105873">
        <w:rPr>
          <w:sz w:val="22"/>
          <w:szCs w:val="22"/>
        </w:rPr>
        <w:t xml:space="preserve">4) </w:t>
      </w:r>
      <w:r w:rsidR="006C780A" w:rsidRPr="00105873">
        <w:rPr>
          <w:sz w:val="22"/>
          <w:szCs w:val="22"/>
        </w:rPr>
        <w:t>wybierania</w:t>
      </w:r>
      <w:r w:rsidR="00D43511" w:rsidRPr="00105873">
        <w:rPr>
          <w:sz w:val="22"/>
          <w:szCs w:val="22"/>
        </w:rPr>
        <w:t xml:space="preserve"> swojej reprezentacji w formie rady r</w:t>
      </w:r>
      <w:r w:rsidR="006C780A" w:rsidRPr="00105873">
        <w:rPr>
          <w:sz w:val="22"/>
          <w:szCs w:val="22"/>
        </w:rPr>
        <w:t>odziców</w:t>
      </w:r>
      <w:r w:rsidR="00D43511" w:rsidRPr="00105873">
        <w:rPr>
          <w:sz w:val="22"/>
          <w:szCs w:val="22"/>
        </w:rPr>
        <w:t>;</w:t>
      </w:r>
    </w:p>
    <w:p w:rsidR="000C6006" w:rsidRPr="00105873" w:rsidRDefault="00E63A9F" w:rsidP="00522F70">
      <w:pPr>
        <w:spacing w:line="276" w:lineRule="auto"/>
        <w:jc w:val="both"/>
        <w:rPr>
          <w:sz w:val="22"/>
          <w:szCs w:val="22"/>
        </w:rPr>
      </w:pPr>
      <w:r w:rsidRPr="00105873">
        <w:rPr>
          <w:sz w:val="22"/>
          <w:szCs w:val="22"/>
        </w:rPr>
        <w:t xml:space="preserve">5) </w:t>
      </w:r>
      <w:r w:rsidR="006C780A" w:rsidRPr="00105873">
        <w:rPr>
          <w:sz w:val="22"/>
          <w:szCs w:val="22"/>
        </w:rPr>
        <w:t>zapoznania</w:t>
      </w:r>
      <w:r w:rsidR="004C7612" w:rsidRPr="00105873">
        <w:rPr>
          <w:sz w:val="22"/>
          <w:szCs w:val="22"/>
        </w:rPr>
        <w:t xml:space="preserve"> </w:t>
      </w:r>
      <w:r w:rsidR="00D43511" w:rsidRPr="00105873">
        <w:rPr>
          <w:sz w:val="22"/>
          <w:szCs w:val="22"/>
        </w:rPr>
        <w:t>się ze statutem p</w:t>
      </w:r>
      <w:r w:rsidR="000C6006" w:rsidRPr="00105873">
        <w:rPr>
          <w:sz w:val="22"/>
          <w:szCs w:val="22"/>
        </w:rPr>
        <w:t>rzedszkola oraz</w:t>
      </w:r>
      <w:r w:rsidR="00D43511" w:rsidRPr="00105873">
        <w:rPr>
          <w:sz w:val="22"/>
          <w:szCs w:val="22"/>
        </w:rPr>
        <w:t xml:space="preserve"> regulaminem rady r</w:t>
      </w:r>
      <w:r w:rsidR="000C6006" w:rsidRPr="00105873">
        <w:rPr>
          <w:sz w:val="22"/>
          <w:szCs w:val="22"/>
        </w:rPr>
        <w:t>odziców</w:t>
      </w:r>
      <w:r w:rsidR="00D43511" w:rsidRPr="00105873">
        <w:rPr>
          <w:sz w:val="22"/>
          <w:szCs w:val="22"/>
        </w:rPr>
        <w:t>;</w:t>
      </w:r>
    </w:p>
    <w:p w:rsidR="000C6006" w:rsidRPr="00105873" w:rsidRDefault="00E63A9F" w:rsidP="00522F70">
      <w:pPr>
        <w:spacing w:line="276" w:lineRule="auto"/>
        <w:jc w:val="both"/>
        <w:rPr>
          <w:sz w:val="22"/>
          <w:szCs w:val="22"/>
        </w:rPr>
      </w:pPr>
      <w:r w:rsidRPr="00105873">
        <w:rPr>
          <w:sz w:val="22"/>
          <w:szCs w:val="22"/>
        </w:rPr>
        <w:t xml:space="preserve">6) </w:t>
      </w:r>
      <w:r w:rsidR="006C780A" w:rsidRPr="00105873">
        <w:rPr>
          <w:sz w:val="22"/>
          <w:szCs w:val="22"/>
        </w:rPr>
        <w:t>wyrażania</w:t>
      </w:r>
      <w:r w:rsidR="000C6006" w:rsidRPr="00105873">
        <w:rPr>
          <w:sz w:val="22"/>
          <w:szCs w:val="22"/>
        </w:rPr>
        <w:t xml:space="preserve"> i przekazywa</w:t>
      </w:r>
      <w:r w:rsidR="006C780A" w:rsidRPr="00105873">
        <w:rPr>
          <w:sz w:val="22"/>
          <w:szCs w:val="22"/>
        </w:rPr>
        <w:t>nia</w:t>
      </w:r>
      <w:r w:rsidR="00E11C76" w:rsidRPr="00105873">
        <w:rPr>
          <w:sz w:val="22"/>
          <w:szCs w:val="22"/>
        </w:rPr>
        <w:t xml:space="preserve"> nauczycielowi oraz d</w:t>
      </w:r>
      <w:r w:rsidR="000C6006" w:rsidRPr="00105873">
        <w:rPr>
          <w:sz w:val="22"/>
          <w:szCs w:val="22"/>
        </w:rPr>
        <w:t>yrektorowi wniosk</w:t>
      </w:r>
      <w:r w:rsidR="006C780A" w:rsidRPr="00105873">
        <w:rPr>
          <w:sz w:val="22"/>
          <w:szCs w:val="22"/>
        </w:rPr>
        <w:t>ów</w:t>
      </w:r>
      <w:r w:rsidR="000C6006" w:rsidRPr="00105873">
        <w:rPr>
          <w:sz w:val="22"/>
          <w:szCs w:val="22"/>
        </w:rPr>
        <w:t xml:space="preserve"> z</w:t>
      </w:r>
      <w:r w:rsidR="002D04F3" w:rsidRPr="00105873">
        <w:rPr>
          <w:sz w:val="22"/>
          <w:szCs w:val="22"/>
        </w:rPr>
        <w:t> </w:t>
      </w:r>
      <w:r w:rsidR="000C6006" w:rsidRPr="00105873">
        <w:rPr>
          <w:sz w:val="22"/>
          <w:szCs w:val="22"/>
        </w:rPr>
        <w:t>obse</w:t>
      </w:r>
      <w:r w:rsidR="00E11C76" w:rsidRPr="00105873">
        <w:rPr>
          <w:sz w:val="22"/>
          <w:szCs w:val="22"/>
        </w:rPr>
        <w:t>rwacji pracy p</w:t>
      </w:r>
      <w:r w:rsidR="00D43511" w:rsidRPr="00105873">
        <w:rPr>
          <w:sz w:val="22"/>
          <w:szCs w:val="22"/>
        </w:rPr>
        <w:t>rzedszkola;</w:t>
      </w:r>
    </w:p>
    <w:p w:rsidR="000C6006" w:rsidRPr="00105873" w:rsidRDefault="00E63A9F" w:rsidP="00522F70">
      <w:pPr>
        <w:spacing w:line="276" w:lineRule="auto"/>
        <w:jc w:val="both"/>
        <w:rPr>
          <w:sz w:val="22"/>
          <w:szCs w:val="22"/>
        </w:rPr>
      </w:pPr>
      <w:r w:rsidRPr="00105873">
        <w:rPr>
          <w:sz w:val="22"/>
          <w:szCs w:val="22"/>
        </w:rPr>
        <w:t xml:space="preserve">7) </w:t>
      </w:r>
      <w:r w:rsidR="000C6006" w:rsidRPr="00105873">
        <w:rPr>
          <w:sz w:val="22"/>
          <w:szCs w:val="22"/>
        </w:rPr>
        <w:t>wyraża</w:t>
      </w:r>
      <w:r w:rsidR="006C780A" w:rsidRPr="00105873">
        <w:rPr>
          <w:sz w:val="22"/>
          <w:szCs w:val="22"/>
        </w:rPr>
        <w:t>nia</w:t>
      </w:r>
      <w:r w:rsidR="000C6006" w:rsidRPr="00105873">
        <w:rPr>
          <w:sz w:val="22"/>
          <w:szCs w:val="22"/>
        </w:rPr>
        <w:t xml:space="preserve"> i przekazywa</w:t>
      </w:r>
      <w:r w:rsidR="006C780A" w:rsidRPr="00105873">
        <w:rPr>
          <w:sz w:val="22"/>
          <w:szCs w:val="22"/>
        </w:rPr>
        <w:t>nia opinii</w:t>
      </w:r>
      <w:r w:rsidR="00E11C76" w:rsidRPr="00105873">
        <w:rPr>
          <w:sz w:val="22"/>
          <w:szCs w:val="22"/>
        </w:rPr>
        <w:t xml:space="preserve"> na temat pracy p</w:t>
      </w:r>
      <w:r w:rsidR="000C6006" w:rsidRPr="00105873">
        <w:rPr>
          <w:sz w:val="22"/>
          <w:szCs w:val="22"/>
        </w:rPr>
        <w:t xml:space="preserve">rzedszkola organowi prowadzącemu </w:t>
      </w:r>
      <w:r w:rsidRPr="00105873">
        <w:rPr>
          <w:sz w:val="22"/>
          <w:szCs w:val="22"/>
        </w:rPr>
        <w:t xml:space="preserve">                            </w:t>
      </w:r>
      <w:r w:rsidR="00522F70" w:rsidRPr="00105873">
        <w:rPr>
          <w:sz w:val="22"/>
          <w:szCs w:val="22"/>
        </w:rPr>
        <w:t xml:space="preserve"> </w:t>
      </w:r>
      <w:r w:rsidR="000C6006" w:rsidRPr="00105873">
        <w:rPr>
          <w:sz w:val="22"/>
          <w:szCs w:val="22"/>
        </w:rPr>
        <w:t>i nadzorującemu pracę pedagogiczną, p</w:t>
      </w:r>
      <w:r w:rsidR="00D43511" w:rsidRPr="00105873">
        <w:rPr>
          <w:sz w:val="22"/>
          <w:szCs w:val="22"/>
        </w:rPr>
        <w:t>oprzez swoje przedstawicielstwo;</w:t>
      </w:r>
    </w:p>
    <w:p w:rsidR="006C780A" w:rsidRPr="00105873" w:rsidRDefault="00E63A9F" w:rsidP="00522F70">
      <w:pPr>
        <w:spacing w:line="276" w:lineRule="auto"/>
        <w:jc w:val="both"/>
        <w:rPr>
          <w:sz w:val="22"/>
          <w:szCs w:val="22"/>
        </w:rPr>
      </w:pPr>
      <w:r w:rsidRPr="00105873">
        <w:rPr>
          <w:sz w:val="22"/>
          <w:szCs w:val="22"/>
        </w:rPr>
        <w:t xml:space="preserve">8) </w:t>
      </w:r>
      <w:r w:rsidR="006C780A" w:rsidRPr="00105873">
        <w:rPr>
          <w:sz w:val="22"/>
          <w:szCs w:val="22"/>
        </w:rPr>
        <w:t xml:space="preserve">otrzymywania pomocy pedagogicznej, psychologicznej oraz innej, zgodnie z </w:t>
      </w:r>
      <w:r w:rsidR="00D43511" w:rsidRPr="00105873">
        <w:rPr>
          <w:sz w:val="22"/>
          <w:szCs w:val="22"/>
        </w:rPr>
        <w:t>potrzebami;</w:t>
      </w:r>
    </w:p>
    <w:p w:rsidR="00A86B54" w:rsidRPr="00105873" w:rsidRDefault="00E63A9F" w:rsidP="00522F70">
      <w:pPr>
        <w:spacing w:line="276" w:lineRule="auto"/>
        <w:jc w:val="both"/>
        <w:rPr>
          <w:sz w:val="22"/>
          <w:szCs w:val="22"/>
        </w:rPr>
      </w:pPr>
      <w:r w:rsidRPr="00105873">
        <w:rPr>
          <w:sz w:val="22"/>
          <w:szCs w:val="22"/>
        </w:rPr>
        <w:t xml:space="preserve">9) </w:t>
      </w:r>
      <w:r w:rsidR="00BE45E1" w:rsidRPr="00105873">
        <w:rPr>
          <w:sz w:val="22"/>
          <w:szCs w:val="22"/>
        </w:rPr>
        <w:t>dokonywania</w:t>
      </w:r>
      <w:r w:rsidR="00D43511" w:rsidRPr="00105873">
        <w:rPr>
          <w:sz w:val="22"/>
          <w:szCs w:val="22"/>
        </w:rPr>
        <w:t xml:space="preserve"> wyboru zajęć dodatkowych;</w:t>
      </w:r>
    </w:p>
    <w:p w:rsidR="000C6006" w:rsidRPr="00105873" w:rsidRDefault="00E63A9F" w:rsidP="00522F70">
      <w:pPr>
        <w:spacing w:line="276" w:lineRule="auto"/>
        <w:jc w:val="both"/>
        <w:rPr>
          <w:sz w:val="22"/>
          <w:szCs w:val="22"/>
        </w:rPr>
      </w:pPr>
      <w:r w:rsidRPr="00105873">
        <w:rPr>
          <w:sz w:val="22"/>
          <w:szCs w:val="22"/>
        </w:rPr>
        <w:t xml:space="preserve">10) </w:t>
      </w:r>
      <w:r w:rsidR="00BE45E1" w:rsidRPr="00105873">
        <w:rPr>
          <w:sz w:val="22"/>
          <w:szCs w:val="22"/>
        </w:rPr>
        <w:t>udziału i organizowania wspólnych spotkań z okazji uroczystości i imprez przedszkolnych</w:t>
      </w:r>
      <w:r w:rsidR="00D43511" w:rsidRPr="00105873">
        <w:rPr>
          <w:sz w:val="22"/>
          <w:szCs w:val="22"/>
        </w:rPr>
        <w:t>;</w:t>
      </w:r>
    </w:p>
    <w:p w:rsidR="00210658" w:rsidRPr="00105873" w:rsidRDefault="00E63A9F" w:rsidP="00522F70">
      <w:pPr>
        <w:spacing w:line="276" w:lineRule="auto"/>
        <w:jc w:val="both"/>
        <w:rPr>
          <w:sz w:val="22"/>
          <w:szCs w:val="22"/>
        </w:rPr>
      </w:pPr>
      <w:r w:rsidRPr="00105873">
        <w:rPr>
          <w:sz w:val="22"/>
          <w:szCs w:val="22"/>
        </w:rPr>
        <w:t xml:space="preserve">11) </w:t>
      </w:r>
      <w:r w:rsidR="000C6006" w:rsidRPr="00105873">
        <w:rPr>
          <w:sz w:val="22"/>
          <w:szCs w:val="22"/>
        </w:rPr>
        <w:t>zapoznaw</w:t>
      </w:r>
      <w:r w:rsidR="00BE45E1" w:rsidRPr="00105873">
        <w:rPr>
          <w:sz w:val="22"/>
          <w:szCs w:val="22"/>
        </w:rPr>
        <w:t>ania</w:t>
      </w:r>
      <w:r w:rsidR="006C780A" w:rsidRPr="00105873">
        <w:rPr>
          <w:sz w:val="22"/>
          <w:szCs w:val="22"/>
        </w:rPr>
        <w:t xml:space="preserve"> się z planowanym jadłospisem</w:t>
      </w:r>
      <w:r w:rsidR="00BE45E1" w:rsidRPr="00105873">
        <w:rPr>
          <w:sz w:val="22"/>
          <w:szCs w:val="22"/>
        </w:rPr>
        <w:t>.</w:t>
      </w:r>
    </w:p>
    <w:p w:rsidR="00DD33DD" w:rsidRPr="00105873" w:rsidRDefault="00DD33DD" w:rsidP="00522F70">
      <w:pPr>
        <w:spacing w:line="276" w:lineRule="auto"/>
        <w:jc w:val="both"/>
        <w:rPr>
          <w:sz w:val="22"/>
          <w:szCs w:val="22"/>
        </w:rPr>
      </w:pPr>
      <w:r w:rsidRPr="00105873">
        <w:rPr>
          <w:sz w:val="22"/>
          <w:szCs w:val="22"/>
        </w:rPr>
        <w:t>12) systematycznego uzupełniania treści wychowawczych o nowe kwestie przeciwdziałania współczesnym zagrożeniom bezpieczeństwa dzieci</w:t>
      </w:r>
    </w:p>
    <w:p w:rsidR="00830EAF" w:rsidRPr="00105873" w:rsidRDefault="00EA483F" w:rsidP="00522F70">
      <w:pPr>
        <w:spacing w:line="276" w:lineRule="auto"/>
        <w:jc w:val="both"/>
        <w:rPr>
          <w:sz w:val="22"/>
          <w:szCs w:val="22"/>
        </w:rPr>
      </w:pPr>
      <w:r w:rsidRPr="00105873">
        <w:rPr>
          <w:sz w:val="22"/>
          <w:szCs w:val="22"/>
        </w:rPr>
        <w:t xml:space="preserve">3. </w:t>
      </w:r>
      <w:r w:rsidR="00E159E9" w:rsidRPr="00105873">
        <w:rPr>
          <w:sz w:val="22"/>
          <w:szCs w:val="22"/>
        </w:rPr>
        <w:t>Rodzice mają prawo występowania do wszystkich klu</w:t>
      </w:r>
      <w:r w:rsidR="00830EAF" w:rsidRPr="00105873">
        <w:rPr>
          <w:sz w:val="22"/>
          <w:szCs w:val="22"/>
        </w:rPr>
        <w:t xml:space="preserve">czowych podmiotów działających   </w:t>
      </w:r>
    </w:p>
    <w:p w:rsidR="00EA483F" w:rsidRPr="00105873" w:rsidRDefault="00830EAF" w:rsidP="00522F70">
      <w:pPr>
        <w:spacing w:line="276" w:lineRule="auto"/>
        <w:jc w:val="both"/>
        <w:rPr>
          <w:sz w:val="22"/>
          <w:szCs w:val="22"/>
        </w:rPr>
      </w:pPr>
      <w:r w:rsidRPr="00105873">
        <w:rPr>
          <w:sz w:val="22"/>
          <w:szCs w:val="22"/>
        </w:rPr>
        <w:t xml:space="preserve">w  </w:t>
      </w:r>
      <w:r w:rsidR="00E159E9" w:rsidRPr="00105873">
        <w:rPr>
          <w:sz w:val="22"/>
          <w:szCs w:val="22"/>
        </w:rPr>
        <w:t xml:space="preserve">przedszkolu </w:t>
      </w:r>
      <w:r w:rsidRPr="00105873">
        <w:rPr>
          <w:sz w:val="22"/>
          <w:szCs w:val="22"/>
        </w:rPr>
        <w:t xml:space="preserve"> </w:t>
      </w:r>
      <w:r w:rsidR="00E159E9" w:rsidRPr="00105873">
        <w:rPr>
          <w:sz w:val="22"/>
          <w:szCs w:val="22"/>
        </w:rPr>
        <w:t xml:space="preserve">( do dyrektora, do rady pedagogicznej, do rady rodziców) oraz </w:t>
      </w:r>
      <w:r w:rsidRPr="00105873">
        <w:rPr>
          <w:sz w:val="22"/>
          <w:szCs w:val="22"/>
        </w:rPr>
        <w:t xml:space="preserve">do </w:t>
      </w:r>
      <w:r w:rsidR="00E159E9" w:rsidRPr="00105873">
        <w:rPr>
          <w:sz w:val="22"/>
          <w:szCs w:val="22"/>
        </w:rPr>
        <w:t>organu prowadzącego przedszkole, organu s</w:t>
      </w:r>
      <w:r w:rsidRPr="00105873">
        <w:rPr>
          <w:sz w:val="22"/>
          <w:szCs w:val="22"/>
        </w:rPr>
        <w:t>prawującego nadzór pedagogiczny</w:t>
      </w:r>
      <w:r w:rsidR="00E159E9" w:rsidRPr="00105873">
        <w:rPr>
          <w:sz w:val="22"/>
          <w:szCs w:val="22"/>
        </w:rPr>
        <w:t xml:space="preserve"> – we wszystkich</w:t>
      </w:r>
      <w:r w:rsidR="008D40FB" w:rsidRPr="00105873">
        <w:rPr>
          <w:sz w:val="22"/>
          <w:szCs w:val="22"/>
        </w:rPr>
        <w:t xml:space="preserve"> </w:t>
      </w:r>
      <w:r w:rsidR="00851F4C" w:rsidRPr="00105873">
        <w:rPr>
          <w:sz w:val="22"/>
          <w:szCs w:val="22"/>
        </w:rPr>
        <w:t xml:space="preserve">sprawach </w:t>
      </w:r>
      <w:r w:rsidRPr="00105873">
        <w:rPr>
          <w:sz w:val="22"/>
          <w:szCs w:val="22"/>
        </w:rPr>
        <w:t xml:space="preserve">dotyczących </w:t>
      </w:r>
      <w:r w:rsidR="00851F4C" w:rsidRPr="00105873">
        <w:rPr>
          <w:sz w:val="22"/>
          <w:szCs w:val="22"/>
        </w:rPr>
        <w:t>przedszkola</w:t>
      </w:r>
      <w:r w:rsidR="00E159E9" w:rsidRPr="00105873">
        <w:rPr>
          <w:sz w:val="22"/>
          <w:szCs w:val="22"/>
        </w:rPr>
        <w:t xml:space="preserve">. </w:t>
      </w:r>
    </w:p>
    <w:p w:rsidR="00E159E9" w:rsidRPr="00105873" w:rsidRDefault="00EA483F" w:rsidP="00522F70">
      <w:pPr>
        <w:spacing w:line="276" w:lineRule="auto"/>
        <w:jc w:val="both"/>
        <w:rPr>
          <w:sz w:val="22"/>
          <w:szCs w:val="22"/>
        </w:rPr>
      </w:pPr>
      <w:r w:rsidRPr="00105873">
        <w:rPr>
          <w:sz w:val="22"/>
          <w:szCs w:val="22"/>
        </w:rPr>
        <w:t>4.</w:t>
      </w:r>
      <w:r w:rsidR="00E159E9" w:rsidRPr="00105873">
        <w:rPr>
          <w:sz w:val="22"/>
          <w:szCs w:val="22"/>
        </w:rPr>
        <w:t xml:space="preserve">Rodzice  przekazując informację innym organom niż dyrektor przedszkola, zobowiązani są </w:t>
      </w:r>
      <w:r w:rsidR="008D40FB" w:rsidRPr="00105873">
        <w:rPr>
          <w:sz w:val="22"/>
          <w:szCs w:val="22"/>
        </w:rPr>
        <w:t xml:space="preserve"> </w:t>
      </w:r>
      <w:r w:rsidR="00830EAF" w:rsidRPr="00105873">
        <w:rPr>
          <w:sz w:val="22"/>
          <w:szCs w:val="22"/>
        </w:rPr>
        <w:t xml:space="preserve"> </w:t>
      </w:r>
      <w:r w:rsidR="00E159E9" w:rsidRPr="00105873">
        <w:rPr>
          <w:sz w:val="22"/>
          <w:szCs w:val="22"/>
        </w:rPr>
        <w:t>przekazać do wiadomości sprawę dyrektorowi przedszkola.</w:t>
      </w:r>
    </w:p>
    <w:p w:rsidR="00DD02FB" w:rsidRPr="00105873" w:rsidRDefault="00EA483F" w:rsidP="00522F70">
      <w:pPr>
        <w:spacing w:line="276" w:lineRule="auto"/>
        <w:jc w:val="both"/>
        <w:rPr>
          <w:sz w:val="22"/>
          <w:szCs w:val="22"/>
        </w:rPr>
      </w:pPr>
      <w:r w:rsidRPr="00105873">
        <w:rPr>
          <w:sz w:val="22"/>
          <w:szCs w:val="22"/>
        </w:rPr>
        <w:t xml:space="preserve">5. </w:t>
      </w:r>
      <w:r w:rsidR="00DD02FB" w:rsidRPr="00105873">
        <w:rPr>
          <w:sz w:val="22"/>
          <w:szCs w:val="22"/>
        </w:rPr>
        <w:t>Rodzice maja prawo wystąpić do dyrektora z pisemnym wnioskiem o wystawienie, np.  informacji o uczęszczaniu dziecka do przedszkola, opinii o dziecku dla innych instytucji. Dyrektor ma 14 dni na wystawienie stosownej informacji, opinii dla wnioskującego rodzica.</w:t>
      </w:r>
    </w:p>
    <w:p w:rsidR="006A6B6D" w:rsidRPr="00105873" w:rsidRDefault="006A6B6D" w:rsidP="00522F70">
      <w:pPr>
        <w:spacing w:line="276" w:lineRule="auto"/>
        <w:jc w:val="both"/>
        <w:rPr>
          <w:b/>
          <w:bCs/>
          <w:sz w:val="22"/>
          <w:szCs w:val="22"/>
        </w:rPr>
      </w:pPr>
    </w:p>
    <w:p w:rsidR="00DD02FB" w:rsidRPr="00105873" w:rsidRDefault="00DD02FB" w:rsidP="00522F70">
      <w:pPr>
        <w:spacing w:line="276" w:lineRule="auto"/>
        <w:jc w:val="center"/>
        <w:rPr>
          <w:b/>
          <w:bCs/>
          <w:sz w:val="22"/>
          <w:szCs w:val="22"/>
        </w:rPr>
      </w:pPr>
    </w:p>
    <w:p w:rsidR="000C6006" w:rsidRPr="00105873" w:rsidRDefault="00E8558E" w:rsidP="00522F70">
      <w:pPr>
        <w:spacing w:line="276" w:lineRule="auto"/>
        <w:jc w:val="center"/>
        <w:rPr>
          <w:b/>
          <w:bCs/>
          <w:sz w:val="22"/>
          <w:szCs w:val="22"/>
        </w:rPr>
      </w:pPr>
      <w:r w:rsidRPr="00105873">
        <w:rPr>
          <w:b/>
          <w:bCs/>
          <w:sz w:val="22"/>
          <w:szCs w:val="22"/>
        </w:rPr>
        <w:t>§ 37</w:t>
      </w:r>
      <w:r w:rsidR="006A6B6D" w:rsidRPr="00105873">
        <w:rPr>
          <w:b/>
          <w:bCs/>
          <w:sz w:val="22"/>
          <w:szCs w:val="22"/>
        </w:rPr>
        <w:t xml:space="preserve">. </w:t>
      </w:r>
    </w:p>
    <w:p w:rsidR="008D40FB" w:rsidRPr="00105873" w:rsidRDefault="00EA483F" w:rsidP="00EA483F">
      <w:pPr>
        <w:spacing w:line="276" w:lineRule="auto"/>
        <w:jc w:val="both"/>
        <w:rPr>
          <w:sz w:val="22"/>
          <w:szCs w:val="22"/>
        </w:rPr>
      </w:pPr>
      <w:r w:rsidRPr="00105873">
        <w:rPr>
          <w:sz w:val="22"/>
          <w:szCs w:val="22"/>
        </w:rPr>
        <w:t xml:space="preserve">1. </w:t>
      </w:r>
      <w:r w:rsidR="000C6006" w:rsidRPr="00105873">
        <w:rPr>
          <w:sz w:val="22"/>
          <w:szCs w:val="22"/>
        </w:rPr>
        <w:t>Przedsz</w:t>
      </w:r>
      <w:r w:rsidR="00D43511" w:rsidRPr="00105873">
        <w:rPr>
          <w:sz w:val="22"/>
          <w:szCs w:val="22"/>
        </w:rPr>
        <w:t>kole współpracuje regularnie z r</w:t>
      </w:r>
      <w:r w:rsidR="000C6006" w:rsidRPr="00105873">
        <w:rPr>
          <w:sz w:val="22"/>
          <w:szCs w:val="22"/>
        </w:rPr>
        <w:t xml:space="preserve">odzicami wychowanków w celu wspólnego uzgadniania </w:t>
      </w:r>
    </w:p>
    <w:p w:rsidR="000C6006" w:rsidRPr="00105873" w:rsidRDefault="000C6006" w:rsidP="008D40FB">
      <w:pPr>
        <w:spacing w:line="276" w:lineRule="auto"/>
        <w:jc w:val="both"/>
        <w:rPr>
          <w:sz w:val="22"/>
          <w:szCs w:val="22"/>
        </w:rPr>
      </w:pPr>
      <w:r w:rsidRPr="00105873">
        <w:rPr>
          <w:sz w:val="22"/>
          <w:szCs w:val="22"/>
        </w:rPr>
        <w:t>kierunku i zakresu działań wychowawc</w:t>
      </w:r>
      <w:r w:rsidR="00671608" w:rsidRPr="00105873">
        <w:rPr>
          <w:sz w:val="22"/>
          <w:szCs w:val="22"/>
        </w:rPr>
        <w:t>zych, na podstawie diagnozy potrzeb rozwojowych dzieci.</w:t>
      </w:r>
    </w:p>
    <w:p w:rsidR="008D40FB" w:rsidRPr="00105873" w:rsidRDefault="00EA483F" w:rsidP="00EA483F">
      <w:pPr>
        <w:spacing w:line="276" w:lineRule="auto"/>
        <w:jc w:val="both"/>
        <w:rPr>
          <w:sz w:val="22"/>
          <w:szCs w:val="22"/>
        </w:rPr>
      </w:pPr>
      <w:r w:rsidRPr="00105873">
        <w:rPr>
          <w:sz w:val="22"/>
          <w:szCs w:val="22"/>
        </w:rPr>
        <w:t xml:space="preserve">2. </w:t>
      </w:r>
      <w:r w:rsidR="000C6006" w:rsidRPr="00105873">
        <w:rPr>
          <w:sz w:val="22"/>
          <w:szCs w:val="22"/>
        </w:rPr>
        <w:t>Częstotliwość wzajemnych spotkań rodziców i nauczycielek poświęconych wymianie informacji</w:t>
      </w:r>
      <w:r w:rsidR="00E63A9F" w:rsidRPr="00105873">
        <w:rPr>
          <w:sz w:val="22"/>
          <w:szCs w:val="22"/>
        </w:rPr>
        <w:t xml:space="preserve">              </w:t>
      </w:r>
      <w:r w:rsidR="000C6006" w:rsidRPr="00105873">
        <w:rPr>
          <w:sz w:val="22"/>
          <w:szCs w:val="22"/>
        </w:rPr>
        <w:t xml:space="preserve"> </w:t>
      </w:r>
    </w:p>
    <w:p w:rsidR="000C6006" w:rsidRPr="00105873" w:rsidRDefault="000C6006" w:rsidP="008D40FB">
      <w:pPr>
        <w:spacing w:line="276" w:lineRule="auto"/>
        <w:jc w:val="both"/>
        <w:rPr>
          <w:sz w:val="22"/>
          <w:szCs w:val="22"/>
        </w:rPr>
      </w:pPr>
      <w:r w:rsidRPr="00105873">
        <w:rPr>
          <w:sz w:val="22"/>
          <w:szCs w:val="22"/>
        </w:rPr>
        <w:t>i dyskusji na tematy wychowawcze zależy od nauczyciela prowadzącego oddział i rodziców.</w:t>
      </w:r>
    </w:p>
    <w:p w:rsidR="00BE201D" w:rsidRPr="00105873" w:rsidRDefault="00EA483F" w:rsidP="00EA483F">
      <w:pPr>
        <w:spacing w:line="276" w:lineRule="auto"/>
        <w:jc w:val="both"/>
        <w:rPr>
          <w:sz w:val="22"/>
          <w:szCs w:val="22"/>
        </w:rPr>
      </w:pPr>
      <w:r w:rsidRPr="00105873">
        <w:rPr>
          <w:sz w:val="22"/>
          <w:szCs w:val="22"/>
        </w:rPr>
        <w:t xml:space="preserve">3. </w:t>
      </w:r>
      <w:r w:rsidR="00D43511" w:rsidRPr="00105873">
        <w:rPr>
          <w:sz w:val="22"/>
          <w:szCs w:val="22"/>
        </w:rPr>
        <w:t>Formy współpracy z r</w:t>
      </w:r>
      <w:r w:rsidR="00BE201D" w:rsidRPr="00105873">
        <w:rPr>
          <w:sz w:val="22"/>
          <w:szCs w:val="22"/>
        </w:rPr>
        <w:t>odzicami:</w:t>
      </w:r>
    </w:p>
    <w:p w:rsidR="00A86B54" w:rsidRPr="00105873" w:rsidRDefault="00D43511" w:rsidP="008D40FB">
      <w:pPr>
        <w:tabs>
          <w:tab w:val="num" w:pos="1211"/>
        </w:tabs>
        <w:spacing w:line="276" w:lineRule="auto"/>
        <w:jc w:val="both"/>
        <w:rPr>
          <w:sz w:val="22"/>
          <w:szCs w:val="22"/>
        </w:rPr>
      </w:pPr>
      <w:r w:rsidRPr="00105873">
        <w:rPr>
          <w:sz w:val="22"/>
          <w:szCs w:val="22"/>
        </w:rPr>
        <w:lastRenderedPageBreak/>
        <w:t xml:space="preserve">1) </w:t>
      </w:r>
      <w:r w:rsidR="00A86B54" w:rsidRPr="00105873">
        <w:rPr>
          <w:sz w:val="22"/>
          <w:szCs w:val="22"/>
        </w:rPr>
        <w:t xml:space="preserve"> </w:t>
      </w:r>
      <w:r w:rsidR="00BE201D" w:rsidRPr="00105873">
        <w:rPr>
          <w:sz w:val="22"/>
          <w:szCs w:val="22"/>
        </w:rPr>
        <w:t>zeb</w:t>
      </w:r>
      <w:r w:rsidRPr="00105873">
        <w:rPr>
          <w:sz w:val="22"/>
          <w:szCs w:val="22"/>
        </w:rPr>
        <w:t>rania grupowe i zajęcia otwarte;</w:t>
      </w:r>
    </w:p>
    <w:p w:rsidR="00BE201D" w:rsidRPr="00105873" w:rsidRDefault="00D43511" w:rsidP="008D40FB">
      <w:pPr>
        <w:tabs>
          <w:tab w:val="num" w:pos="1211"/>
        </w:tabs>
        <w:spacing w:line="276" w:lineRule="auto"/>
        <w:jc w:val="both"/>
        <w:rPr>
          <w:sz w:val="22"/>
          <w:szCs w:val="22"/>
        </w:rPr>
      </w:pPr>
      <w:r w:rsidRPr="00105873">
        <w:rPr>
          <w:sz w:val="22"/>
          <w:szCs w:val="22"/>
        </w:rPr>
        <w:t xml:space="preserve">2) </w:t>
      </w:r>
      <w:r w:rsidR="00BE201D" w:rsidRPr="00105873">
        <w:rPr>
          <w:sz w:val="22"/>
          <w:szCs w:val="22"/>
        </w:rPr>
        <w:t>uroczystości i spotkania okolicznościowe, wycieczki, impre</w:t>
      </w:r>
      <w:r w:rsidRPr="00105873">
        <w:rPr>
          <w:sz w:val="22"/>
          <w:szCs w:val="22"/>
        </w:rPr>
        <w:t>zy plenerowe i inne z udziałem rodziców;</w:t>
      </w:r>
    </w:p>
    <w:p w:rsidR="00E63A9F" w:rsidRPr="00105873" w:rsidRDefault="00D43511" w:rsidP="008D40FB">
      <w:pPr>
        <w:tabs>
          <w:tab w:val="num" w:pos="1211"/>
        </w:tabs>
        <w:spacing w:line="276" w:lineRule="auto"/>
        <w:ind w:left="349" w:hanging="349"/>
        <w:jc w:val="both"/>
        <w:rPr>
          <w:sz w:val="22"/>
          <w:szCs w:val="22"/>
        </w:rPr>
      </w:pPr>
      <w:r w:rsidRPr="00105873">
        <w:rPr>
          <w:sz w:val="22"/>
          <w:szCs w:val="22"/>
        </w:rPr>
        <w:t xml:space="preserve">3) </w:t>
      </w:r>
      <w:r w:rsidR="00BE201D" w:rsidRPr="00105873">
        <w:rPr>
          <w:sz w:val="22"/>
          <w:szCs w:val="22"/>
        </w:rPr>
        <w:t>konsul</w:t>
      </w:r>
      <w:r w:rsidR="00E11C76" w:rsidRPr="00105873">
        <w:rPr>
          <w:sz w:val="22"/>
          <w:szCs w:val="22"/>
        </w:rPr>
        <w:t>tacje i rozmowy indywidualne z d</w:t>
      </w:r>
      <w:r w:rsidR="00BE201D" w:rsidRPr="00105873">
        <w:rPr>
          <w:sz w:val="22"/>
          <w:szCs w:val="22"/>
        </w:rPr>
        <w:t>yrektorem</w:t>
      </w:r>
      <w:r w:rsidRPr="00105873">
        <w:rPr>
          <w:sz w:val="22"/>
          <w:szCs w:val="22"/>
        </w:rPr>
        <w:t xml:space="preserve"> przedszkola</w:t>
      </w:r>
      <w:r w:rsidR="00BE201D" w:rsidRPr="00105873">
        <w:rPr>
          <w:sz w:val="22"/>
          <w:szCs w:val="22"/>
        </w:rPr>
        <w:t xml:space="preserve">, nauczycielami, specjalistami </w:t>
      </w:r>
      <w:r w:rsidR="00E63A9F" w:rsidRPr="00105873">
        <w:rPr>
          <w:sz w:val="22"/>
          <w:szCs w:val="22"/>
        </w:rPr>
        <w:t xml:space="preserve">           </w:t>
      </w:r>
    </w:p>
    <w:p w:rsidR="00BE201D" w:rsidRPr="00105873" w:rsidRDefault="00E63A9F" w:rsidP="008D40FB">
      <w:pPr>
        <w:tabs>
          <w:tab w:val="num" w:pos="1211"/>
        </w:tabs>
        <w:spacing w:line="276" w:lineRule="auto"/>
        <w:ind w:left="349" w:hanging="349"/>
        <w:jc w:val="both"/>
        <w:rPr>
          <w:sz w:val="22"/>
          <w:szCs w:val="22"/>
        </w:rPr>
      </w:pPr>
      <w:r w:rsidRPr="00105873">
        <w:rPr>
          <w:sz w:val="22"/>
          <w:szCs w:val="22"/>
        </w:rPr>
        <w:t xml:space="preserve">w </w:t>
      </w:r>
      <w:r w:rsidR="00D43511" w:rsidRPr="00105873">
        <w:rPr>
          <w:sz w:val="22"/>
          <w:szCs w:val="22"/>
        </w:rPr>
        <w:t>zależności od potrzeb;</w:t>
      </w:r>
    </w:p>
    <w:p w:rsidR="00BE201D" w:rsidRPr="00105873" w:rsidRDefault="00D43511" w:rsidP="008D40FB">
      <w:pPr>
        <w:tabs>
          <w:tab w:val="num" w:pos="1211"/>
        </w:tabs>
        <w:spacing w:line="276" w:lineRule="auto"/>
        <w:jc w:val="both"/>
        <w:rPr>
          <w:sz w:val="22"/>
          <w:szCs w:val="22"/>
        </w:rPr>
      </w:pPr>
      <w:r w:rsidRPr="00105873">
        <w:rPr>
          <w:sz w:val="22"/>
          <w:szCs w:val="22"/>
        </w:rPr>
        <w:t xml:space="preserve">4) </w:t>
      </w:r>
      <w:r w:rsidR="00BE201D" w:rsidRPr="00105873">
        <w:rPr>
          <w:sz w:val="22"/>
          <w:szCs w:val="22"/>
        </w:rPr>
        <w:t>pogadanki i zajęcia warsztatowe</w:t>
      </w:r>
      <w:r w:rsidRPr="00105873">
        <w:rPr>
          <w:sz w:val="22"/>
          <w:szCs w:val="22"/>
        </w:rPr>
        <w:t xml:space="preserve"> podnoszące wiedzę pedagogiczną;</w:t>
      </w:r>
    </w:p>
    <w:p w:rsidR="00BE201D" w:rsidRPr="00105873" w:rsidRDefault="00D43511" w:rsidP="008D40FB">
      <w:pPr>
        <w:tabs>
          <w:tab w:val="num" w:pos="1211"/>
        </w:tabs>
        <w:spacing w:line="276" w:lineRule="auto"/>
        <w:jc w:val="both"/>
        <w:rPr>
          <w:sz w:val="22"/>
          <w:szCs w:val="22"/>
        </w:rPr>
      </w:pPr>
      <w:r w:rsidRPr="00105873">
        <w:rPr>
          <w:sz w:val="22"/>
          <w:szCs w:val="22"/>
        </w:rPr>
        <w:t xml:space="preserve">5) </w:t>
      </w:r>
      <w:r w:rsidR="00BE201D" w:rsidRPr="00105873">
        <w:rPr>
          <w:sz w:val="22"/>
          <w:szCs w:val="22"/>
        </w:rPr>
        <w:t>tablice in</w:t>
      </w:r>
      <w:r w:rsidRPr="00105873">
        <w:rPr>
          <w:sz w:val="22"/>
          <w:szCs w:val="22"/>
        </w:rPr>
        <w:t>formacyjne, wystawy prac dzieci;</w:t>
      </w:r>
    </w:p>
    <w:p w:rsidR="004F0769" w:rsidRPr="00105873" w:rsidRDefault="00D43511" w:rsidP="008D40FB">
      <w:pPr>
        <w:tabs>
          <w:tab w:val="num" w:pos="1211"/>
        </w:tabs>
        <w:spacing w:line="276" w:lineRule="auto"/>
        <w:jc w:val="both"/>
        <w:rPr>
          <w:sz w:val="22"/>
          <w:szCs w:val="22"/>
        </w:rPr>
      </w:pPr>
      <w:r w:rsidRPr="00105873">
        <w:rPr>
          <w:sz w:val="22"/>
          <w:szCs w:val="22"/>
        </w:rPr>
        <w:t xml:space="preserve">6) </w:t>
      </w:r>
      <w:r w:rsidR="004F0769" w:rsidRPr="00105873">
        <w:rPr>
          <w:sz w:val="22"/>
          <w:szCs w:val="22"/>
        </w:rPr>
        <w:t>informacje umieszczane na stronie internetowej.</w:t>
      </w:r>
    </w:p>
    <w:p w:rsidR="008D40FB" w:rsidRPr="00105873" w:rsidRDefault="00EA483F" w:rsidP="00EA483F">
      <w:pPr>
        <w:spacing w:line="276" w:lineRule="auto"/>
        <w:jc w:val="both"/>
        <w:rPr>
          <w:sz w:val="22"/>
          <w:szCs w:val="22"/>
        </w:rPr>
      </w:pPr>
      <w:r w:rsidRPr="00105873">
        <w:rPr>
          <w:sz w:val="22"/>
          <w:szCs w:val="22"/>
        </w:rPr>
        <w:t xml:space="preserve">4. </w:t>
      </w:r>
      <w:r w:rsidR="004F0769" w:rsidRPr="00105873">
        <w:rPr>
          <w:sz w:val="22"/>
          <w:szCs w:val="22"/>
        </w:rPr>
        <w:t>Po zakończeniu rekrutacji d</w:t>
      </w:r>
      <w:r w:rsidR="00E11C76" w:rsidRPr="00105873">
        <w:rPr>
          <w:sz w:val="22"/>
          <w:szCs w:val="22"/>
        </w:rPr>
        <w:t>zieci na następny rok szkolny, p</w:t>
      </w:r>
      <w:r w:rsidR="004F0769" w:rsidRPr="00105873">
        <w:rPr>
          <w:sz w:val="22"/>
          <w:szCs w:val="22"/>
        </w:rPr>
        <w:t>rzedszkole organizuje cy</w:t>
      </w:r>
      <w:r w:rsidR="008D40FB" w:rsidRPr="00105873">
        <w:rPr>
          <w:sz w:val="22"/>
          <w:szCs w:val="22"/>
        </w:rPr>
        <w:t>kl spotkań</w:t>
      </w:r>
    </w:p>
    <w:p w:rsidR="000C6006" w:rsidRPr="00105873" w:rsidRDefault="004F0769" w:rsidP="008D40FB">
      <w:pPr>
        <w:spacing w:line="276" w:lineRule="auto"/>
        <w:jc w:val="both"/>
        <w:rPr>
          <w:sz w:val="22"/>
          <w:szCs w:val="22"/>
        </w:rPr>
      </w:pPr>
      <w:r w:rsidRPr="00105873">
        <w:rPr>
          <w:sz w:val="22"/>
          <w:szCs w:val="22"/>
        </w:rPr>
        <w:t>adaptacyjnych dla dzieci nowoprzyjętych i ich rodziców</w:t>
      </w:r>
      <w:r w:rsidR="005267FA" w:rsidRPr="00105873">
        <w:rPr>
          <w:sz w:val="22"/>
          <w:szCs w:val="22"/>
        </w:rPr>
        <w:t xml:space="preserve"> w celu:</w:t>
      </w:r>
    </w:p>
    <w:p w:rsidR="00E63A9F" w:rsidRPr="00105873" w:rsidRDefault="00D43511" w:rsidP="008D40FB">
      <w:pPr>
        <w:tabs>
          <w:tab w:val="num" w:pos="1440"/>
        </w:tabs>
        <w:spacing w:line="276" w:lineRule="auto"/>
        <w:ind w:left="283" w:hanging="283"/>
        <w:jc w:val="both"/>
        <w:rPr>
          <w:sz w:val="22"/>
          <w:szCs w:val="22"/>
        </w:rPr>
      </w:pPr>
      <w:r w:rsidRPr="00105873">
        <w:rPr>
          <w:sz w:val="22"/>
          <w:szCs w:val="22"/>
        </w:rPr>
        <w:t xml:space="preserve">1) </w:t>
      </w:r>
      <w:r w:rsidR="005267FA" w:rsidRPr="00105873">
        <w:rPr>
          <w:sz w:val="22"/>
          <w:szCs w:val="22"/>
        </w:rPr>
        <w:t xml:space="preserve">obniżenia poczucia lęku u dzieci i rodziców związanych z przebywaniem </w:t>
      </w:r>
      <w:r w:rsidR="00012B4B" w:rsidRPr="00105873">
        <w:rPr>
          <w:sz w:val="22"/>
          <w:szCs w:val="22"/>
        </w:rPr>
        <w:t xml:space="preserve">  </w:t>
      </w:r>
      <w:r w:rsidRPr="00105873">
        <w:rPr>
          <w:sz w:val="22"/>
          <w:szCs w:val="22"/>
        </w:rPr>
        <w:t>poza domem;</w:t>
      </w:r>
    </w:p>
    <w:p w:rsidR="00E63A9F" w:rsidRPr="00105873" w:rsidRDefault="00D43511" w:rsidP="008D40FB">
      <w:pPr>
        <w:tabs>
          <w:tab w:val="num" w:pos="1440"/>
        </w:tabs>
        <w:spacing w:line="276" w:lineRule="auto"/>
        <w:ind w:left="283" w:hanging="283"/>
        <w:jc w:val="both"/>
        <w:rPr>
          <w:sz w:val="22"/>
          <w:szCs w:val="22"/>
        </w:rPr>
      </w:pPr>
      <w:r w:rsidRPr="00105873">
        <w:rPr>
          <w:sz w:val="22"/>
          <w:szCs w:val="22"/>
        </w:rPr>
        <w:t xml:space="preserve">2) </w:t>
      </w:r>
      <w:r w:rsidR="005D324D" w:rsidRPr="00105873">
        <w:rPr>
          <w:sz w:val="22"/>
          <w:szCs w:val="22"/>
        </w:rPr>
        <w:t xml:space="preserve">obserwowania stosowanych w </w:t>
      </w:r>
      <w:r w:rsidRPr="00105873">
        <w:rPr>
          <w:sz w:val="22"/>
          <w:szCs w:val="22"/>
        </w:rPr>
        <w:t>przedszkolu metod wychowawczych;</w:t>
      </w:r>
    </w:p>
    <w:p w:rsidR="00E63A9F" w:rsidRPr="00105873" w:rsidRDefault="00D43511" w:rsidP="008D40FB">
      <w:pPr>
        <w:tabs>
          <w:tab w:val="num" w:pos="1440"/>
        </w:tabs>
        <w:spacing w:line="276" w:lineRule="auto"/>
        <w:ind w:left="283" w:hanging="283"/>
        <w:jc w:val="both"/>
        <w:rPr>
          <w:sz w:val="22"/>
          <w:szCs w:val="22"/>
        </w:rPr>
      </w:pPr>
      <w:r w:rsidRPr="00105873">
        <w:rPr>
          <w:sz w:val="22"/>
          <w:szCs w:val="22"/>
        </w:rPr>
        <w:t xml:space="preserve">3) </w:t>
      </w:r>
      <w:r w:rsidR="005D324D" w:rsidRPr="00105873">
        <w:rPr>
          <w:sz w:val="22"/>
          <w:szCs w:val="22"/>
        </w:rPr>
        <w:t>obserwowani</w:t>
      </w:r>
      <w:r w:rsidRPr="00105873">
        <w:rPr>
          <w:sz w:val="22"/>
          <w:szCs w:val="22"/>
        </w:rPr>
        <w:t>a dzieci w kontaktach grupowych;</w:t>
      </w:r>
    </w:p>
    <w:p w:rsidR="002E7EF4" w:rsidRPr="00105873" w:rsidRDefault="00D43511" w:rsidP="008D40FB">
      <w:pPr>
        <w:tabs>
          <w:tab w:val="num" w:pos="1440"/>
        </w:tabs>
        <w:spacing w:line="276" w:lineRule="auto"/>
        <w:ind w:left="283" w:hanging="283"/>
        <w:jc w:val="both"/>
        <w:rPr>
          <w:sz w:val="22"/>
          <w:szCs w:val="22"/>
        </w:rPr>
      </w:pPr>
      <w:r w:rsidRPr="00105873">
        <w:rPr>
          <w:sz w:val="22"/>
          <w:szCs w:val="22"/>
        </w:rPr>
        <w:t xml:space="preserve">4) </w:t>
      </w:r>
      <w:r w:rsidR="005D324D" w:rsidRPr="00105873">
        <w:rPr>
          <w:sz w:val="22"/>
          <w:szCs w:val="22"/>
        </w:rPr>
        <w:t>oglądu bazy lokalowej i wyposażenia sal.</w:t>
      </w:r>
    </w:p>
    <w:p w:rsidR="008D40FB" w:rsidRPr="00105873" w:rsidRDefault="00EA483F" w:rsidP="008D40FB">
      <w:pPr>
        <w:spacing w:line="276" w:lineRule="auto"/>
        <w:ind w:left="426" w:hanging="426"/>
        <w:jc w:val="both"/>
        <w:rPr>
          <w:sz w:val="22"/>
          <w:szCs w:val="22"/>
        </w:rPr>
      </w:pPr>
      <w:r w:rsidRPr="00105873">
        <w:rPr>
          <w:sz w:val="22"/>
          <w:szCs w:val="22"/>
        </w:rPr>
        <w:t xml:space="preserve">5. </w:t>
      </w:r>
      <w:r w:rsidR="00B801D6" w:rsidRPr="00105873">
        <w:rPr>
          <w:sz w:val="22"/>
          <w:szCs w:val="22"/>
        </w:rPr>
        <w:t>W celu zapewnienia dziecku podczas pobytu w przedszkolu, odpow</w:t>
      </w:r>
      <w:r w:rsidR="008D40FB" w:rsidRPr="00105873">
        <w:rPr>
          <w:sz w:val="22"/>
          <w:szCs w:val="22"/>
        </w:rPr>
        <w:t>iedniej opieki, odżywiania oraz</w:t>
      </w:r>
    </w:p>
    <w:p w:rsidR="008D40FB" w:rsidRPr="00105873" w:rsidRDefault="00B801D6" w:rsidP="008D40FB">
      <w:pPr>
        <w:spacing w:line="276" w:lineRule="auto"/>
        <w:ind w:left="426" w:hanging="426"/>
        <w:jc w:val="both"/>
        <w:rPr>
          <w:sz w:val="22"/>
          <w:szCs w:val="22"/>
        </w:rPr>
      </w:pPr>
      <w:r w:rsidRPr="00105873">
        <w:rPr>
          <w:sz w:val="22"/>
          <w:szCs w:val="22"/>
        </w:rPr>
        <w:t xml:space="preserve">metod opiekuńczo-wychowawczych rodzic dziecka przekazuje dyrektorowi przedszkola uznane przez </w:t>
      </w:r>
    </w:p>
    <w:p w:rsidR="00B801D6" w:rsidRPr="00105873" w:rsidRDefault="00B801D6" w:rsidP="008D40FB">
      <w:pPr>
        <w:spacing w:line="276" w:lineRule="auto"/>
        <w:jc w:val="both"/>
        <w:rPr>
          <w:sz w:val="22"/>
          <w:szCs w:val="22"/>
        </w:rPr>
      </w:pPr>
      <w:r w:rsidRPr="00105873">
        <w:rPr>
          <w:sz w:val="22"/>
          <w:szCs w:val="22"/>
        </w:rPr>
        <w:t xml:space="preserve">niego za istotne dane o stanie zdrowia, stosowanej diecie i rozwoju psychofizycznym dziecka. </w:t>
      </w:r>
    </w:p>
    <w:p w:rsidR="008D40FB" w:rsidRPr="00105873" w:rsidRDefault="00EA483F" w:rsidP="00522F70">
      <w:pPr>
        <w:tabs>
          <w:tab w:val="num" w:pos="1440"/>
        </w:tabs>
        <w:spacing w:line="276" w:lineRule="auto"/>
        <w:ind w:left="426" w:hanging="426"/>
        <w:jc w:val="both"/>
        <w:rPr>
          <w:sz w:val="22"/>
          <w:szCs w:val="22"/>
        </w:rPr>
      </w:pPr>
      <w:r w:rsidRPr="00105873">
        <w:rPr>
          <w:sz w:val="22"/>
          <w:szCs w:val="22"/>
        </w:rPr>
        <w:t xml:space="preserve">6. </w:t>
      </w:r>
      <w:r w:rsidR="00B801D6" w:rsidRPr="00105873">
        <w:rPr>
          <w:sz w:val="22"/>
          <w:szCs w:val="22"/>
        </w:rPr>
        <w:t xml:space="preserve">Z tytułu udostępnienia rodzicom </w:t>
      </w:r>
      <w:r w:rsidR="00235A91" w:rsidRPr="00105873">
        <w:rPr>
          <w:sz w:val="22"/>
          <w:szCs w:val="22"/>
        </w:rPr>
        <w:t xml:space="preserve">gromadzonych przez przedszkole informacji w zakresie nauczania, </w:t>
      </w:r>
    </w:p>
    <w:p w:rsidR="00B801D6" w:rsidRPr="00105873" w:rsidRDefault="00235A91" w:rsidP="008D40FB">
      <w:pPr>
        <w:tabs>
          <w:tab w:val="num" w:pos="1440"/>
        </w:tabs>
        <w:spacing w:line="276" w:lineRule="auto"/>
        <w:jc w:val="both"/>
        <w:rPr>
          <w:sz w:val="22"/>
          <w:szCs w:val="22"/>
        </w:rPr>
      </w:pPr>
      <w:r w:rsidRPr="00105873">
        <w:rPr>
          <w:sz w:val="22"/>
          <w:szCs w:val="22"/>
        </w:rPr>
        <w:t xml:space="preserve">wychowanie i opieki, dotyczących ich dziecka, przedszkole nie pobiera żadnych opłat, bez względu na postać i formę przekazanych informacji.  </w:t>
      </w:r>
    </w:p>
    <w:p w:rsidR="00B76AC5" w:rsidRPr="00105873" w:rsidRDefault="00B76AC5" w:rsidP="00DD02FB">
      <w:pPr>
        <w:rPr>
          <w:sz w:val="22"/>
          <w:szCs w:val="22"/>
        </w:rPr>
      </w:pPr>
    </w:p>
    <w:p w:rsidR="008D40FB" w:rsidRPr="00105873" w:rsidRDefault="008D40FB" w:rsidP="00DD02FB">
      <w:pPr>
        <w:rPr>
          <w:sz w:val="22"/>
          <w:szCs w:val="22"/>
        </w:rPr>
      </w:pPr>
    </w:p>
    <w:p w:rsidR="008D40FB" w:rsidRPr="00105873" w:rsidRDefault="008D40FB" w:rsidP="00DD02FB">
      <w:pPr>
        <w:rPr>
          <w:sz w:val="22"/>
          <w:szCs w:val="22"/>
        </w:rPr>
      </w:pPr>
    </w:p>
    <w:p w:rsidR="008D40FB" w:rsidRPr="00105873" w:rsidRDefault="008D40FB" w:rsidP="00DD02FB">
      <w:pPr>
        <w:rPr>
          <w:sz w:val="22"/>
          <w:szCs w:val="22"/>
        </w:rPr>
      </w:pPr>
    </w:p>
    <w:p w:rsidR="000C6006" w:rsidRPr="00105873" w:rsidRDefault="006A6B6D" w:rsidP="00522F70">
      <w:pPr>
        <w:pStyle w:val="Nagwek1"/>
        <w:spacing w:before="0" w:after="0" w:line="276" w:lineRule="auto"/>
        <w:jc w:val="center"/>
        <w:rPr>
          <w:rFonts w:ascii="Times New Roman" w:hAnsi="Times New Roman" w:cs="Times New Roman"/>
          <w:spacing w:val="20"/>
          <w:sz w:val="22"/>
          <w:szCs w:val="22"/>
        </w:rPr>
      </w:pPr>
      <w:r w:rsidRPr="00105873">
        <w:rPr>
          <w:rFonts w:ascii="Times New Roman" w:hAnsi="Times New Roman" w:cs="Times New Roman"/>
          <w:spacing w:val="20"/>
          <w:sz w:val="22"/>
          <w:szCs w:val="22"/>
        </w:rPr>
        <w:t>DZIAŁ VIII</w:t>
      </w:r>
    </w:p>
    <w:p w:rsidR="006A6B6D" w:rsidRPr="00105873" w:rsidRDefault="006A6B6D" w:rsidP="00522F70">
      <w:pPr>
        <w:spacing w:line="276" w:lineRule="auto"/>
        <w:jc w:val="center"/>
        <w:rPr>
          <w:b/>
          <w:sz w:val="22"/>
          <w:szCs w:val="22"/>
        </w:rPr>
      </w:pPr>
      <w:r w:rsidRPr="00105873">
        <w:rPr>
          <w:b/>
          <w:sz w:val="22"/>
          <w:szCs w:val="22"/>
        </w:rPr>
        <w:t xml:space="preserve">POSTANOWIENIA KOŃCOWE </w:t>
      </w:r>
    </w:p>
    <w:p w:rsidR="000C6006" w:rsidRPr="00105873" w:rsidRDefault="006A6B6D" w:rsidP="00522F70">
      <w:pPr>
        <w:pStyle w:val="Nagwek3"/>
        <w:spacing w:before="0" w:after="0" w:line="276" w:lineRule="auto"/>
        <w:jc w:val="center"/>
        <w:rPr>
          <w:rFonts w:ascii="Times New Roman" w:hAnsi="Times New Roman" w:cs="Times New Roman"/>
          <w:spacing w:val="20"/>
          <w:sz w:val="22"/>
          <w:szCs w:val="22"/>
        </w:rPr>
      </w:pPr>
      <w:r w:rsidRPr="00105873">
        <w:rPr>
          <w:rFonts w:ascii="Times New Roman" w:hAnsi="Times New Roman" w:cs="Times New Roman"/>
          <w:spacing w:val="20"/>
          <w:sz w:val="22"/>
          <w:szCs w:val="22"/>
        </w:rPr>
        <w:t xml:space="preserve"> </w:t>
      </w:r>
    </w:p>
    <w:p w:rsidR="000C6006" w:rsidRPr="00105873" w:rsidRDefault="00E8558E" w:rsidP="00522F70">
      <w:pPr>
        <w:spacing w:line="276" w:lineRule="auto"/>
        <w:jc w:val="center"/>
        <w:rPr>
          <w:b/>
          <w:bCs/>
          <w:sz w:val="22"/>
          <w:szCs w:val="22"/>
        </w:rPr>
      </w:pPr>
      <w:r w:rsidRPr="00105873">
        <w:rPr>
          <w:b/>
          <w:bCs/>
          <w:sz w:val="22"/>
          <w:szCs w:val="22"/>
        </w:rPr>
        <w:t>§ 38</w:t>
      </w:r>
      <w:r w:rsidR="006A6B6D" w:rsidRPr="00105873">
        <w:rPr>
          <w:b/>
          <w:bCs/>
          <w:sz w:val="22"/>
          <w:szCs w:val="22"/>
        </w:rPr>
        <w:t xml:space="preserve">. </w:t>
      </w:r>
    </w:p>
    <w:p w:rsidR="008D40FB" w:rsidRPr="00105873" w:rsidRDefault="00EA483F" w:rsidP="00EA483F">
      <w:pPr>
        <w:pStyle w:val="Tekstpodstawowy"/>
        <w:spacing w:after="0" w:line="276" w:lineRule="auto"/>
        <w:rPr>
          <w:sz w:val="22"/>
          <w:szCs w:val="22"/>
        </w:rPr>
      </w:pPr>
      <w:r w:rsidRPr="00105873">
        <w:rPr>
          <w:sz w:val="22"/>
          <w:szCs w:val="22"/>
        </w:rPr>
        <w:t xml:space="preserve">1. </w:t>
      </w:r>
      <w:r w:rsidR="000C6006" w:rsidRPr="00105873">
        <w:rPr>
          <w:sz w:val="22"/>
          <w:szCs w:val="22"/>
        </w:rPr>
        <w:t xml:space="preserve">Statut obowiązuje w równym stopniu wszystkich członków społeczności przedszkolnej – </w:t>
      </w:r>
    </w:p>
    <w:p w:rsidR="000C6006" w:rsidRPr="00105873" w:rsidRDefault="000C6006" w:rsidP="008D40FB">
      <w:pPr>
        <w:pStyle w:val="Tekstpodstawowy"/>
        <w:spacing w:after="0" w:line="276" w:lineRule="auto"/>
        <w:rPr>
          <w:sz w:val="22"/>
          <w:szCs w:val="22"/>
        </w:rPr>
      </w:pPr>
      <w:r w:rsidRPr="00105873">
        <w:rPr>
          <w:sz w:val="22"/>
          <w:szCs w:val="22"/>
        </w:rPr>
        <w:t xml:space="preserve">nauczycieli, rodziców i dzieci, pracowników </w:t>
      </w:r>
      <w:r w:rsidR="00E8558E" w:rsidRPr="00105873">
        <w:rPr>
          <w:sz w:val="22"/>
          <w:szCs w:val="22"/>
        </w:rPr>
        <w:t>samorządowych.</w:t>
      </w:r>
    </w:p>
    <w:p w:rsidR="008D40FB" w:rsidRPr="00105873" w:rsidRDefault="00EA483F" w:rsidP="00EA483F">
      <w:pPr>
        <w:pStyle w:val="Tekstpodstawowy"/>
        <w:spacing w:after="0" w:line="276" w:lineRule="auto"/>
        <w:rPr>
          <w:sz w:val="22"/>
          <w:szCs w:val="22"/>
        </w:rPr>
      </w:pPr>
      <w:r w:rsidRPr="00105873">
        <w:rPr>
          <w:sz w:val="22"/>
          <w:szCs w:val="22"/>
        </w:rPr>
        <w:t xml:space="preserve">2. </w:t>
      </w:r>
      <w:r w:rsidR="00DF7AF4" w:rsidRPr="00105873">
        <w:rPr>
          <w:sz w:val="22"/>
          <w:szCs w:val="22"/>
        </w:rPr>
        <w:t>Wszelkie zmiany niniejszego statutu mogą zostać wprowadzone na pods</w:t>
      </w:r>
      <w:r w:rsidR="00867609" w:rsidRPr="00105873">
        <w:rPr>
          <w:sz w:val="22"/>
          <w:szCs w:val="22"/>
        </w:rPr>
        <w:t>tawie uch</w:t>
      </w:r>
      <w:r w:rsidR="005B56E5" w:rsidRPr="00105873">
        <w:rPr>
          <w:sz w:val="22"/>
          <w:szCs w:val="22"/>
        </w:rPr>
        <w:t xml:space="preserve">wał rady </w:t>
      </w:r>
    </w:p>
    <w:p w:rsidR="00D43511" w:rsidRPr="00105873" w:rsidRDefault="005B56E5" w:rsidP="008D40FB">
      <w:pPr>
        <w:pStyle w:val="Tekstpodstawowy"/>
        <w:spacing w:after="0" w:line="276" w:lineRule="auto"/>
        <w:rPr>
          <w:sz w:val="22"/>
          <w:szCs w:val="22"/>
        </w:rPr>
      </w:pPr>
      <w:r w:rsidRPr="00105873">
        <w:rPr>
          <w:sz w:val="22"/>
          <w:szCs w:val="22"/>
        </w:rPr>
        <w:t>p</w:t>
      </w:r>
      <w:r w:rsidR="00867609" w:rsidRPr="00105873">
        <w:rPr>
          <w:sz w:val="22"/>
          <w:szCs w:val="22"/>
        </w:rPr>
        <w:t xml:space="preserve">edagogicznej. </w:t>
      </w:r>
    </w:p>
    <w:p w:rsidR="008D40FB" w:rsidRPr="00105873" w:rsidRDefault="00EA483F" w:rsidP="00EA483F">
      <w:pPr>
        <w:pStyle w:val="Tekstpodstawowy"/>
        <w:spacing w:after="0" w:line="276" w:lineRule="auto"/>
        <w:rPr>
          <w:sz w:val="22"/>
          <w:szCs w:val="22"/>
        </w:rPr>
      </w:pPr>
      <w:r w:rsidRPr="00105873">
        <w:rPr>
          <w:sz w:val="22"/>
          <w:szCs w:val="22"/>
        </w:rPr>
        <w:t xml:space="preserve">3. </w:t>
      </w:r>
      <w:r w:rsidR="005B56E5" w:rsidRPr="00105873">
        <w:rPr>
          <w:sz w:val="22"/>
          <w:szCs w:val="22"/>
        </w:rPr>
        <w:t>Dla zapewnienia znajomości s</w:t>
      </w:r>
      <w:r w:rsidR="000C6006" w:rsidRPr="00105873">
        <w:rPr>
          <w:sz w:val="22"/>
          <w:szCs w:val="22"/>
        </w:rPr>
        <w:t>tatutu zostanie on udostępniony wszystkim zainteresowanym</w:t>
      </w:r>
      <w:r w:rsidR="00522F70" w:rsidRPr="00105873">
        <w:rPr>
          <w:sz w:val="22"/>
          <w:szCs w:val="22"/>
        </w:rPr>
        <w:t xml:space="preserve"> poprzez </w:t>
      </w:r>
      <w:r w:rsidR="00D43511" w:rsidRPr="00105873">
        <w:rPr>
          <w:sz w:val="22"/>
          <w:szCs w:val="22"/>
        </w:rPr>
        <w:t xml:space="preserve"> </w:t>
      </w:r>
    </w:p>
    <w:p w:rsidR="00A86B54" w:rsidRPr="00105873" w:rsidRDefault="00DF7AF4" w:rsidP="008D40FB">
      <w:pPr>
        <w:pStyle w:val="Tekstpodstawowy"/>
        <w:spacing w:after="0" w:line="276" w:lineRule="auto"/>
        <w:rPr>
          <w:sz w:val="22"/>
          <w:szCs w:val="22"/>
        </w:rPr>
      </w:pPr>
      <w:r w:rsidRPr="00105873">
        <w:rPr>
          <w:sz w:val="22"/>
          <w:szCs w:val="22"/>
        </w:rPr>
        <w:t>umieszczenie na tablicy ogłoszeń</w:t>
      </w:r>
      <w:r w:rsidR="00522F70" w:rsidRPr="00105873">
        <w:rPr>
          <w:sz w:val="22"/>
          <w:szCs w:val="22"/>
        </w:rPr>
        <w:t xml:space="preserve">, w szatni dziecięcej </w:t>
      </w:r>
      <w:r w:rsidR="00D43511" w:rsidRPr="00105873">
        <w:rPr>
          <w:sz w:val="22"/>
          <w:szCs w:val="22"/>
        </w:rPr>
        <w:t xml:space="preserve"> oraz </w:t>
      </w:r>
      <w:r w:rsidR="00522F70" w:rsidRPr="00105873">
        <w:rPr>
          <w:sz w:val="22"/>
          <w:szCs w:val="22"/>
        </w:rPr>
        <w:t xml:space="preserve">na </w:t>
      </w:r>
      <w:r w:rsidR="00D43511" w:rsidRPr="00105873">
        <w:rPr>
          <w:sz w:val="22"/>
          <w:szCs w:val="22"/>
        </w:rPr>
        <w:t>stronie internetowej przedszkola;</w:t>
      </w:r>
    </w:p>
    <w:p w:rsidR="00A86B54" w:rsidRPr="00105873" w:rsidRDefault="00A86B54" w:rsidP="008D40FB">
      <w:pPr>
        <w:pStyle w:val="Tekstpodstawowy"/>
        <w:spacing w:after="0" w:line="276" w:lineRule="auto"/>
        <w:rPr>
          <w:b/>
          <w:bCs/>
          <w:sz w:val="22"/>
          <w:szCs w:val="22"/>
        </w:rPr>
      </w:pPr>
    </w:p>
    <w:p w:rsidR="00B91134" w:rsidRPr="00105873" w:rsidRDefault="00E8558E" w:rsidP="008D40FB">
      <w:pPr>
        <w:pStyle w:val="Tekstpodstawowy"/>
        <w:spacing w:after="0" w:line="276" w:lineRule="auto"/>
        <w:jc w:val="center"/>
        <w:rPr>
          <w:b/>
          <w:bCs/>
          <w:sz w:val="22"/>
          <w:szCs w:val="22"/>
        </w:rPr>
      </w:pPr>
      <w:r w:rsidRPr="00105873">
        <w:rPr>
          <w:b/>
          <w:bCs/>
          <w:sz w:val="22"/>
          <w:szCs w:val="22"/>
        </w:rPr>
        <w:t>§ 39</w:t>
      </w:r>
      <w:r w:rsidR="006A6B6D" w:rsidRPr="00105873">
        <w:rPr>
          <w:b/>
          <w:bCs/>
          <w:sz w:val="22"/>
          <w:szCs w:val="22"/>
        </w:rPr>
        <w:t>.</w:t>
      </w:r>
    </w:p>
    <w:p w:rsidR="000C6006" w:rsidRPr="00105873" w:rsidRDefault="00EA483F" w:rsidP="008D40FB">
      <w:pPr>
        <w:pStyle w:val="Tekstpodstawowy"/>
        <w:spacing w:after="0" w:line="276" w:lineRule="auto"/>
        <w:rPr>
          <w:sz w:val="22"/>
          <w:szCs w:val="22"/>
        </w:rPr>
      </w:pPr>
      <w:r w:rsidRPr="00105873">
        <w:rPr>
          <w:bCs/>
          <w:sz w:val="22"/>
          <w:szCs w:val="22"/>
        </w:rPr>
        <w:t xml:space="preserve">1. </w:t>
      </w:r>
      <w:r w:rsidR="000C6006" w:rsidRPr="00105873">
        <w:rPr>
          <w:sz w:val="22"/>
          <w:szCs w:val="22"/>
        </w:rPr>
        <w:t>Przedszkole prowadzi i przechowuje dokumentację zgodnie z aktualną instrukcją kancelaryjną</w:t>
      </w:r>
      <w:r w:rsidR="00E63A9F" w:rsidRPr="00105873">
        <w:rPr>
          <w:sz w:val="22"/>
          <w:szCs w:val="22"/>
        </w:rPr>
        <w:t xml:space="preserve">                       </w:t>
      </w:r>
      <w:r w:rsidR="000C6006" w:rsidRPr="00105873">
        <w:rPr>
          <w:sz w:val="22"/>
          <w:szCs w:val="22"/>
        </w:rPr>
        <w:t xml:space="preserve"> </w:t>
      </w:r>
      <w:r w:rsidR="008D40FB" w:rsidRPr="00105873">
        <w:rPr>
          <w:sz w:val="22"/>
          <w:szCs w:val="22"/>
        </w:rPr>
        <w:t xml:space="preserve">  </w:t>
      </w:r>
      <w:r w:rsidR="00626988" w:rsidRPr="00105873">
        <w:rPr>
          <w:sz w:val="22"/>
          <w:szCs w:val="22"/>
        </w:rPr>
        <w:t xml:space="preserve"> </w:t>
      </w:r>
      <w:r w:rsidR="000C6006" w:rsidRPr="00105873">
        <w:rPr>
          <w:sz w:val="22"/>
          <w:szCs w:val="22"/>
        </w:rPr>
        <w:t>i odrębnymi przepisami.</w:t>
      </w:r>
    </w:p>
    <w:p w:rsidR="005C4273" w:rsidRPr="00105873" w:rsidRDefault="00A86B54" w:rsidP="008D40FB">
      <w:pPr>
        <w:pStyle w:val="Tekstpodstawowy"/>
        <w:spacing w:after="0" w:line="276" w:lineRule="auto"/>
        <w:rPr>
          <w:sz w:val="22"/>
          <w:szCs w:val="22"/>
        </w:rPr>
      </w:pPr>
      <w:r w:rsidRPr="00105873">
        <w:rPr>
          <w:sz w:val="22"/>
          <w:szCs w:val="22"/>
        </w:rPr>
        <w:t xml:space="preserve">2. </w:t>
      </w:r>
      <w:r w:rsidR="00DF7AF4" w:rsidRPr="00105873">
        <w:rPr>
          <w:sz w:val="22"/>
          <w:szCs w:val="22"/>
        </w:rPr>
        <w:t>Zasady gospodarki finansowej i materiałowej przedszkola określają odrębne przepisy.</w:t>
      </w:r>
    </w:p>
    <w:p w:rsidR="005C4273" w:rsidRPr="00105873" w:rsidRDefault="005C4273" w:rsidP="008D40FB">
      <w:pPr>
        <w:pStyle w:val="Tekstpodstawowy"/>
        <w:tabs>
          <w:tab w:val="left" w:pos="851"/>
        </w:tabs>
        <w:spacing w:after="0" w:line="276" w:lineRule="auto"/>
        <w:ind w:left="851"/>
        <w:rPr>
          <w:sz w:val="22"/>
          <w:szCs w:val="22"/>
        </w:rPr>
      </w:pPr>
    </w:p>
    <w:p w:rsidR="00A86B54" w:rsidRPr="00105873" w:rsidRDefault="00B91134" w:rsidP="008D40FB">
      <w:pPr>
        <w:pStyle w:val="Tekstpodstawowy"/>
        <w:spacing w:after="0" w:line="276" w:lineRule="auto"/>
        <w:jc w:val="center"/>
        <w:rPr>
          <w:sz w:val="22"/>
          <w:szCs w:val="22"/>
        </w:rPr>
      </w:pPr>
      <w:r w:rsidRPr="00105873">
        <w:rPr>
          <w:b/>
          <w:bCs/>
          <w:sz w:val="22"/>
          <w:szCs w:val="22"/>
        </w:rPr>
        <w:t xml:space="preserve">§ </w:t>
      </w:r>
      <w:r w:rsidR="00757850" w:rsidRPr="00105873">
        <w:rPr>
          <w:b/>
          <w:bCs/>
          <w:sz w:val="22"/>
          <w:szCs w:val="22"/>
        </w:rPr>
        <w:t>4</w:t>
      </w:r>
      <w:r w:rsidR="00E8558E" w:rsidRPr="00105873">
        <w:rPr>
          <w:b/>
          <w:bCs/>
          <w:sz w:val="22"/>
          <w:szCs w:val="22"/>
        </w:rPr>
        <w:t>0</w:t>
      </w:r>
      <w:r w:rsidR="00757850" w:rsidRPr="00105873">
        <w:rPr>
          <w:b/>
          <w:bCs/>
          <w:sz w:val="22"/>
          <w:szCs w:val="22"/>
        </w:rPr>
        <w:t>.</w:t>
      </w:r>
    </w:p>
    <w:p w:rsidR="00A86B54" w:rsidRPr="00105873" w:rsidRDefault="00A86B54" w:rsidP="00522F70">
      <w:pPr>
        <w:pStyle w:val="Tekstpodstawowy"/>
        <w:spacing w:after="0" w:line="276" w:lineRule="auto"/>
        <w:jc w:val="center"/>
        <w:rPr>
          <w:sz w:val="22"/>
          <w:szCs w:val="22"/>
        </w:rPr>
      </w:pPr>
    </w:p>
    <w:p w:rsidR="00656F0F" w:rsidRPr="00105873" w:rsidRDefault="00282A45" w:rsidP="00522F70">
      <w:pPr>
        <w:pStyle w:val="Tekstpodstawowy"/>
        <w:spacing w:after="0" w:line="276" w:lineRule="auto"/>
        <w:jc w:val="left"/>
        <w:rPr>
          <w:sz w:val="22"/>
          <w:szCs w:val="22"/>
        </w:rPr>
      </w:pPr>
      <w:r w:rsidRPr="00105873">
        <w:rPr>
          <w:sz w:val="22"/>
          <w:szCs w:val="22"/>
        </w:rPr>
        <w:t>Statut wchodzi</w:t>
      </w:r>
      <w:r w:rsidR="009B020E" w:rsidRPr="00105873">
        <w:rPr>
          <w:sz w:val="22"/>
          <w:szCs w:val="22"/>
        </w:rPr>
        <w:t xml:space="preserve"> w życie z dniem 1 </w:t>
      </w:r>
      <w:r w:rsidR="00671608" w:rsidRPr="00105873">
        <w:rPr>
          <w:sz w:val="22"/>
          <w:szCs w:val="22"/>
        </w:rPr>
        <w:t xml:space="preserve">września </w:t>
      </w:r>
      <w:r w:rsidR="009B020E" w:rsidRPr="00105873">
        <w:rPr>
          <w:sz w:val="22"/>
          <w:szCs w:val="22"/>
        </w:rPr>
        <w:t>2019.</w:t>
      </w:r>
    </w:p>
    <w:p w:rsidR="00D43511" w:rsidRPr="00105873" w:rsidRDefault="00D43511" w:rsidP="00522F70">
      <w:pPr>
        <w:spacing w:line="276" w:lineRule="auto"/>
        <w:jc w:val="both"/>
        <w:rPr>
          <w:sz w:val="22"/>
          <w:szCs w:val="22"/>
        </w:rPr>
      </w:pPr>
    </w:p>
    <w:p w:rsidR="00D43511" w:rsidRPr="00105873" w:rsidRDefault="00D43511" w:rsidP="00522F70">
      <w:pPr>
        <w:spacing w:line="276" w:lineRule="auto"/>
        <w:jc w:val="both"/>
        <w:rPr>
          <w:sz w:val="22"/>
          <w:szCs w:val="22"/>
        </w:rPr>
      </w:pPr>
    </w:p>
    <w:p w:rsidR="00E63A9F" w:rsidRPr="008B0081" w:rsidRDefault="00D43511" w:rsidP="00522F70">
      <w:pPr>
        <w:spacing w:line="276" w:lineRule="auto"/>
        <w:jc w:val="both"/>
        <w:rPr>
          <w:sz w:val="22"/>
          <w:szCs w:val="22"/>
        </w:rPr>
      </w:pPr>
      <w:r w:rsidRPr="00105873">
        <w:rPr>
          <w:sz w:val="22"/>
          <w:szCs w:val="22"/>
        </w:rPr>
        <w:tab/>
      </w:r>
      <w:r w:rsidRPr="00105873">
        <w:rPr>
          <w:sz w:val="22"/>
          <w:szCs w:val="22"/>
        </w:rPr>
        <w:tab/>
      </w:r>
      <w:r w:rsidRPr="00105873">
        <w:rPr>
          <w:sz w:val="22"/>
          <w:szCs w:val="22"/>
        </w:rPr>
        <w:tab/>
      </w:r>
      <w:r w:rsidRPr="00105873">
        <w:rPr>
          <w:sz w:val="22"/>
          <w:szCs w:val="22"/>
        </w:rPr>
        <w:tab/>
      </w:r>
      <w:r w:rsidRPr="00105873">
        <w:rPr>
          <w:sz w:val="22"/>
          <w:szCs w:val="22"/>
        </w:rPr>
        <w:tab/>
      </w:r>
      <w:r w:rsidRPr="00105873">
        <w:rPr>
          <w:sz w:val="22"/>
          <w:szCs w:val="22"/>
        </w:rPr>
        <w:tab/>
      </w:r>
      <w:r w:rsidRPr="00105873">
        <w:rPr>
          <w:sz w:val="22"/>
          <w:szCs w:val="22"/>
        </w:rPr>
        <w:tab/>
      </w:r>
      <w:r w:rsidR="000C6006" w:rsidRPr="00105873">
        <w:rPr>
          <w:sz w:val="22"/>
          <w:szCs w:val="22"/>
        </w:rPr>
        <w:tab/>
      </w:r>
      <w:r w:rsidR="000C6006" w:rsidRPr="00105873">
        <w:rPr>
          <w:sz w:val="22"/>
          <w:szCs w:val="22"/>
        </w:rPr>
        <w:tab/>
        <w:t>Dyrektor</w:t>
      </w:r>
      <w:r w:rsidR="00E63A9F" w:rsidRPr="00105873">
        <w:rPr>
          <w:sz w:val="22"/>
          <w:szCs w:val="22"/>
        </w:rPr>
        <w:t xml:space="preserve"> przedszkola</w:t>
      </w:r>
    </w:p>
    <w:p w:rsidR="00725F76" w:rsidRPr="008B0081" w:rsidRDefault="00E63A9F" w:rsidP="00522F70">
      <w:pPr>
        <w:spacing w:line="276" w:lineRule="auto"/>
        <w:jc w:val="both"/>
        <w:rPr>
          <w:rFonts w:eastAsia="Calibri"/>
          <w:sz w:val="22"/>
          <w:szCs w:val="22"/>
          <w:lang w:eastAsia="en-US"/>
        </w:rPr>
      </w:pPr>
      <w:r w:rsidRPr="008B0081">
        <w:rPr>
          <w:sz w:val="22"/>
          <w:szCs w:val="22"/>
        </w:rPr>
        <w:tab/>
      </w:r>
      <w:r w:rsidRPr="008B0081">
        <w:rPr>
          <w:sz w:val="22"/>
          <w:szCs w:val="22"/>
        </w:rPr>
        <w:tab/>
      </w:r>
      <w:r w:rsidRPr="008B0081">
        <w:rPr>
          <w:sz w:val="22"/>
          <w:szCs w:val="22"/>
        </w:rPr>
        <w:tab/>
      </w:r>
      <w:r w:rsidRPr="008B0081">
        <w:rPr>
          <w:sz w:val="22"/>
          <w:szCs w:val="22"/>
        </w:rPr>
        <w:tab/>
      </w:r>
      <w:r w:rsidRPr="008B0081">
        <w:rPr>
          <w:sz w:val="22"/>
          <w:szCs w:val="22"/>
        </w:rPr>
        <w:tab/>
      </w:r>
      <w:r w:rsidRPr="008B0081">
        <w:rPr>
          <w:sz w:val="22"/>
          <w:szCs w:val="22"/>
        </w:rPr>
        <w:tab/>
      </w:r>
      <w:r w:rsidRPr="008B0081">
        <w:rPr>
          <w:sz w:val="22"/>
          <w:szCs w:val="22"/>
        </w:rPr>
        <w:tab/>
      </w:r>
      <w:r w:rsidRPr="008B0081">
        <w:rPr>
          <w:sz w:val="22"/>
          <w:szCs w:val="22"/>
        </w:rPr>
        <w:tab/>
      </w:r>
      <w:r w:rsidRPr="008B0081">
        <w:rPr>
          <w:sz w:val="22"/>
          <w:szCs w:val="22"/>
        </w:rPr>
        <w:tab/>
      </w:r>
      <w:r w:rsidR="000C6006" w:rsidRPr="008B0081">
        <w:rPr>
          <w:sz w:val="22"/>
          <w:szCs w:val="22"/>
        </w:rPr>
        <w:tab/>
      </w:r>
    </w:p>
    <w:p w:rsidR="00725F76" w:rsidRPr="008B0081" w:rsidRDefault="00725F76" w:rsidP="00522F70">
      <w:pPr>
        <w:suppressAutoHyphens/>
        <w:autoSpaceDN w:val="0"/>
        <w:spacing w:line="276" w:lineRule="auto"/>
        <w:jc w:val="both"/>
        <w:textAlignment w:val="baseline"/>
        <w:rPr>
          <w:rFonts w:eastAsia="Calibri"/>
          <w:sz w:val="22"/>
          <w:szCs w:val="22"/>
          <w:lang w:eastAsia="en-US"/>
        </w:rPr>
      </w:pPr>
    </w:p>
    <w:p w:rsidR="00725F76" w:rsidRPr="008B0081" w:rsidRDefault="00725F76" w:rsidP="00522F70">
      <w:pPr>
        <w:suppressAutoHyphens/>
        <w:autoSpaceDN w:val="0"/>
        <w:spacing w:line="276" w:lineRule="auto"/>
        <w:jc w:val="both"/>
        <w:textAlignment w:val="baseline"/>
        <w:rPr>
          <w:rFonts w:eastAsia="Calibri"/>
          <w:sz w:val="22"/>
          <w:szCs w:val="22"/>
          <w:lang w:eastAsia="en-US"/>
        </w:rPr>
      </w:pPr>
    </w:p>
    <w:p w:rsidR="000C6006" w:rsidRPr="008B0081" w:rsidRDefault="000C6006" w:rsidP="00522F70">
      <w:pPr>
        <w:spacing w:line="276" w:lineRule="auto"/>
        <w:jc w:val="both"/>
        <w:rPr>
          <w:sz w:val="22"/>
          <w:szCs w:val="22"/>
        </w:rPr>
      </w:pPr>
      <w:r w:rsidRPr="008B0081">
        <w:rPr>
          <w:sz w:val="22"/>
          <w:szCs w:val="22"/>
        </w:rPr>
        <w:lastRenderedPageBreak/>
        <w:tab/>
      </w:r>
      <w:r w:rsidRPr="008B0081">
        <w:rPr>
          <w:sz w:val="22"/>
          <w:szCs w:val="22"/>
        </w:rPr>
        <w:tab/>
      </w:r>
      <w:r w:rsidRPr="008B0081">
        <w:rPr>
          <w:sz w:val="22"/>
          <w:szCs w:val="22"/>
        </w:rPr>
        <w:tab/>
      </w:r>
    </w:p>
    <w:sectPr w:rsidR="000C6006" w:rsidRPr="008B0081" w:rsidSect="00690FE2">
      <w:headerReference w:type="default" r:id="rId11"/>
      <w:footerReference w:type="default" r:id="rId12"/>
      <w:pgSz w:w="11906" w:h="16838" w:code="9"/>
      <w:pgMar w:top="1417" w:right="1417" w:bottom="1417" w:left="1417"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34B" w:rsidRDefault="0038134B">
      <w:r>
        <w:separator/>
      </w:r>
    </w:p>
  </w:endnote>
  <w:endnote w:type="continuationSeparator" w:id="0">
    <w:p w:rsidR="0038134B" w:rsidRDefault="0038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3023"/>
      <w:gridCol w:w="3025"/>
      <w:gridCol w:w="3024"/>
    </w:tblGrid>
    <w:tr w:rsidR="00D666C1">
      <w:tc>
        <w:tcPr>
          <w:tcW w:w="3062" w:type="dxa"/>
          <w:vAlign w:val="bottom"/>
        </w:tcPr>
        <w:p w:rsidR="00D666C1" w:rsidRDefault="00D666C1">
          <w:pPr>
            <w:pStyle w:val="Stopka"/>
            <w:tabs>
              <w:tab w:val="clear" w:pos="4536"/>
              <w:tab w:val="clear" w:pos="9072"/>
            </w:tabs>
            <w:jc w:val="center"/>
            <w:rPr>
              <w:sz w:val="20"/>
            </w:rPr>
          </w:pPr>
        </w:p>
      </w:tc>
      <w:tc>
        <w:tcPr>
          <w:tcW w:w="3063" w:type="dxa"/>
          <w:vAlign w:val="bottom"/>
        </w:tcPr>
        <w:p w:rsidR="00D666C1" w:rsidRDefault="00D666C1">
          <w:pPr>
            <w:pStyle w:val="Stopka"/>
            <w:tabs>
              <w:tab w:val="clear" w:pos="4536"/>
              <w:tab w:val="clear" w:pos="9072"/>
            </w:tabs>
            <w:spacing w:before="120"/>
            <w:jc w:val="center"/>
            <w:rPr>
              <w:sz w:val="20"/>
            </w:rPr>
          </w:pPr>
          <w:r>
            <w:rPr>
              <w:rStyle w:val="Numerstrony"/>
              <w:sz w:val="20"/>
            </w:rPr>
            <w:fldChar w:fldCharType="begin"/>
          </w:r>
          <w:r>
            <w:rPr>
              <w:rStyle w:val="Numerstrony"/>
              <w:sz w:val="20"/>
            </w:rPr>
            <w:instrText xml:space="preserve"> PAGE </w:instrText>
          </w:r>
          <w:r>
            <w:rPr>
              <w:rStyle w:val="Numerstrony"/>
              <w:sz w:val="20"/>
            </w:rPr>
            <w:fldChar w:fldCharType="separate"/>
          </w:r>
          <w:r w:rsidR="00310270">
            <w:rPr>
              <w:rStyle w:val="Numerstrony"/>
              <w:noProof/>
              <w:sz w:val="20"/>
            </w:rPr>
            <w:t>47</w:t>
          </w:r>
          <w:r>
            <w:rPr>
              <w:rStyle w:val="Numerstrony"/>
              <w:sz w:val="20"/>
            </w:rPr>
            <w:fldChar w:fldCharType="end"/>
          </w:r>
          <w:r>
            <w:rPr>
              <w:rStyle w:val="Numerstrony"/>
              <w:sz w:val="20"/>
            </w:rPr>
            <w:t xml:space="preserve">  z  </w:t>
          </w:r>
          <w:r>
            <w:rPr>
              <w:rStyle w:val="Numerstrony"/>
              <w:sz w:val="20"/>
            </w:rPr>
            <w:fldChar w:fldCharType="begin"/>
          </w:r>
          <w:r>
            <w:rPr>
              <w:rStyle w:val="Numerstrony"/>
              <w:sz w:val="20"/>
            </w:rPr>
            <w:instrText xml:space="preserve"> NUMPAGES </w:instrText>
          </w:r>
          <w:r>
            <w:rPr>
              <w:rStyle w:val="Numerstrony"/>
              <w:sz w:val="20"/>
            </w:rPr>
            <w:fldChar w:fldCharType="separate"/>
          </w:r>
          <w:r w:rsidR="00310270">
            <w:rPr>
              <w:rStyle w:val="Numerstrony"/>
              <w:noProof/>
              <w:sz w:val="20"/>
            </w:rPr>
            <w:t>47</w:t>
          </w:r>
          <w:r>
            <w:rPr>
              <w:rStyle w:val="Numerstrony"/>
              <w:sz w:val="20"/>
            </w:rPr>
            <w:fldChar w:fldCharType="end"/>
          </w:r>
        </w:p>
      </w:tc>
      <w:tc>
        <w:tcPr>
          <w:tcW w:w="3063" w:type="dxa"/>
          <w:vAlign w:val="bottom"/>
        </w:tcPr>
        <w:p w:rsidR="00D666C1" w:rsidRDefault="00D666C1">
          <w:pPr>
            <w:pStyle w:val="Stopka"/>
            <w:tabs>
              <w:tab w:val="clear" w:pos="4536"/>
              <w:tab w:val="clear" w:pos="9072"/>
            </w:tabs>
            <w:jc w:val="center"/>
            <w:rPr>
              <w:sz w:val="20"/>
            </w:rPr>
          </w:pPr>
        </w:p>
      </w:tc>
    </w:tr>
  </w:tbl>
  <w:p w:rsidR="00D666C1" w:rsidRDefault="00D666C1">
    <w:pPr>
      <w:pStyle w:val="Stopka"/>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34B" w:rsidRDefault="0038134B">
      <w:r>
        <w:separator/>
      </w:r>
    </w:p>
  </w:footnote>
  <w:footnote w:type="continuationSeparator" w:id="0">
    <w:p w:rsidR="0038134B" w:rsidRDefault="003813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C1" w:rsidRDefault="00D666C1">
    <w:pPr>
      <w:pStyle w:val="Nagwek"/>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4"/>
    <w:multiLevelType w:val="singleLevel"/>
    <w:tmpl w:val="00000004"/>
    <w:name w:val="WW8Num3"/>
    <w:lvl w:ilvl="0">
      <w:start w:val="1"/>
      <w:numFmt w:val="decimal"/>
      <w:lvlText w:val="%1."/>
      <w:lvlJc w:val="left"/>
      <w:pPr>
        <w:tabs>
          <w:tab w:val="num" w:pos="0"/>
        </w:tabs>
        <w:ind w:left="720" w:hanging="360"/>
      </w:pPr>
      <w:rPr>
        <w:b w:val="0"/>
      </w:rPr>
    </w:lvl>
  </w:abstractNum>
  <w:abstractNum w:abstractNumId="2" w15:restartNumberingAfterBreak="0">
    <w:nsid w:val="00000008"/>
    <w:multiLevelType w:val="singleLevel"/>
    <w:tmpl w:val="BE845E92"/>
    <w:name w:val="WW8Num12"/>
    <w:lvl w:ilvl="0">
      <w:start w:val="1"/>
      <w:numFmt w:val="decimal"/>
      <w:lvlText w:val="%1."/>
      <w:lvlJc w:val="left"/>
      <w:pPr>
        <w:tabs>
          <w:tab w:val="num" w:pos="0"/>
        </w:tabs>
        <w:ind w:left="720" w:hanging="360"/>
      </w:pPr>
      <w:rPr>
        <w:color w:val="auto"/>
      </w:rPr>
    </w:lvl>
  </w:abstractNum>
  <w:abstractNum w:abstractNumId="3" w15:restartNumberingAfterBreak="0">
    <w:nsid w:val="0000000C"/>
    <w:multiLevelType w:val="singleLevel"/>
    <w:tmpl w:val="0000000C"/>
    <w:name w:val="WW8Num11"/>
    <w:lvl w:ilvl="0">
      <w:start w:val="1"/>
      <w:numFmt w:val="decimal"/>
      <w:lvlText w:val="1.%1"/>
      <w:lvlJc w:val="left"/>
      <w:pPr>
        <w:tabs>
          <w:tab w:val="num" w:pos="785"/>
        </w:tabs>
        <w:ind w:left="785" w:hanging="360"/>
      </w:pPr>
      <w:rPr>
        <w:b w:val="0"/>
      </w:rPr>
    </w:lvl>
  </w:abstractNum>
  <w:abstractNum w:abstractNumId="4" w15:restartNumberingAfterBreak="0">
    <w:nsid w:val="006141B1"/>
    <w:multiLevelType w:val="hybridMultilevel"/>
    <w:tmpl w:val="DD245760"/>
    <w:lvl w:ilvl="0" w:tplc="F0EC414C">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5" w15:restartNumberingAfterBreak="0">
    <w:nsid w:val="036275DB"/>
    <w:multiLevelType w:val="multilevel"/>
    <w:tmpl w:val="7C6809C0"/>
    <w:lvl w:ilvl="0">
      <w:start w:val="2"/>
      <w:numFmt w:val="decimal"/>
      <w:lvlText w:val="%1."/>
      <w:lvlJc w:val="left"/>
      <w:pPr>
        <w:tabs>
          <w:tab w:val="num" w:pos="1070"/>
        </w:tabs>
        <w:ind w:left="1070" w:hanging="360"/>
      </w:pPr>
      <w:rPr>
        <w:rFonts w:hint="default"/>
        <w:color w:val="auto"/>
      </w:rPr>
    </w:lvl>
    <w:lvl w:ilvl="1">
      <w:start w:val="3"/>
      <w:numFmt w:val="decimal"/>
      <w:lvlText w:val="%2."/>
      <w:lvlJc w:val="left"/>
      <w:pPr>
        <w:tabs>
          <w:tab w:val="num" w:pos="720"/>
        </w:tabs>
        <w:ind w:left="720" w:hanging="360"/>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53615B9"/>
    <w:multiLevelType w:val="hybridMultilevel"/>
    <w:tmpl w:val="24DA1BAC"/>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575146D"/>
    <w:multiLevelType w:val="hybridMultilevel"/>
    <w:tmpl w:val="68307494"/>
    <w:lvl w:ilvl="0" w:tplc="7ABE6FCC">
      <w:start w:val="1"/>
      <w:numFmt w:val="decimal"/>
      <w:lvlText w:val="%1."/>
      <w:lvlJc w:val="left"/>
      <w:pPr>
        <w:tabs>
          <w:tab w:val="num" w:pos="360"/>
        </w:tabs>
        <w:ind w:left="360" w:hanging="360"/>
      </w:pPr>
      <w:rPr>
        <w:rFonts w:ascii="Times New Roman" w:eastAsia="Times New Roman" w:hAnsi="Times New Roman" w:cs="Times New Roman"/>
        <w:b w:val="0"/>
        <w:strike w:val="0"/>
      </w:rPr>
    </w:lvl>
    <w:lvl w:ilvl="1" w:tplc="04150019" w:tentative="1">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06F17C14"/>
    <w:multiLevelType w:val="hybridMultilevel"/>
    <w:tmpl w:val="C20E03F8"/>
    <w:lvl w:ilvl="0" w:tplc="A600E788">
      <w:start w:val="1"/>
      <w:numFmt w:val="decimal"/>
      <w:pStyle w:val="mama"/>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7E0504F"/>
    <w:multiLevelType w:val="multilevel"/>
    <w:tmpl w:val="939ADE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8097DBB"/>
    <w:multiLevelType w:val="hybridMultilevel"/>
    <w:tmpl w:val="9988864A"/>
    <w:lvl w:ilvl="0" w:tplc="7ABE6FCC">
      <w:start w:val="1"/>
      <w:numFmt w:val="decimal"/>
      <w:lvlText w:val="%1."/>
      <w:lvlJc w:val="left"/>
      <w:pPr>
        <w:tabs>
          <w:tab w:val="num" w:pos="360"/>
        </w:tabs>
        <w:ind w:left="360" w:hanging="360"/>
      </w:pPr>
      <w:rPr>
        <w:rFonts w:ascii="Times New Roman" w:eastAsia="Times New Roman" w:hAnsi="Times New Roman" w:cs="Times New Roman"/>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137E5A"/>
    <w:multiLevelType w:val="hybridMultilevel"/>
    <w:tmpl w:val="4CD88B8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86D6846"/>
    <w:multiLevelType w:val="hybridMultilevel"/>
    <w:tmpl w:val="1DE08DA4"/>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8DC02A7"/>
    <w:multiLevelType w:val="multilevel"/>
    <w:tmpl w:val="E812B40E"/>
    <w:numStyleLink w:val="Styl1"/>
  </w:abstractNum>
  <w:abstractNum w:abstractNumId="14" w15:restartNumberingAfterBreak="0">
    <w:nsid w:val="0B1442A9"/>
    <w:multiLevelType w:val="hybridMultilevel"/>
    <w:tmpl w:val="4A18F48C"/>
    <w:lvl w:ilvl="0" w:tplc="51D2607C">
      <w:start w:val="1"/>
      <w:numFmt w:val="decimal"/>
      <w:lvlText w:val="%1."/>
      <w:lvlJc w:val="left"/>
      <w:pPr>
        <w:ind w:left="360" w:hanging="360"/>
      </w:pPr>
      <w:rPr>
        <w:rFonts w:ascii="Times New Roman" w:eastAsia="Times New Roman" w:hAnsi="Times New Roman"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C721DC5"/>
    <w:multiLevelType w:val="multilevel"/>
    <w:tmpl w:val="939ADE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E7E1BAA"/>
    <w:multiLevelType w:val="multilevel"/>
    <w:tmpl w:val="477607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00D0786"/>
    <w:multiLevelType w:val="hybridMultilevel"/>
    <w:tmpl w:val="ACE2F3B2"/>
    <w:lvl w:ilvl="0" w:tplc="F0EC414C">
      <w:start w:val="1"/>
      <w:numFmt w:val="bullet"/>
      <w:lvlText w:val=""/>
      <w:lvlJc w:val="left"/>
      <w:pPr>
        <w:ind w:left="732" w:hanging="360"/>
      </w:pPr>
      <w:rPr>
        <w:rFonts w:ascii="Symbol" w:hAnsi="Symbol" w:hint="default"/>
      </w:r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18" w15:restartNumberingAfterBreak="0">
    <w:nsid w:val="10541555"/>
    <w:multiLevelType w:val="hybridMultilevel"/>
    <w:tmpl w:val="429CAE4E"/>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108F03E6"/>
    <w:multiLevelType w:val="multilevel"/>
    <w:tmpl w:val="5160514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27"/>
        </w:tabs>
        <w:ind w:left="927"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1D01686"/>
    <w:multiLevelType w:val="multilevel"/>
    <w:tmpl w:val="35DE11F0"/>
    <w:lvl w:ilvl="0">
      <w:start w:val="5"/>
      <w:numFmt w:val="decimal"/>
      <w:lvlText w:val="%1."/>
      <w:lvlJc w:val="left"/>
      <w:pPr>
        <w:tabs>
          <w:tab w:val="num" w:pos="1070"/>
        </w:tabs>
        <w:ind w:left="1070" w:hanging="360"/>
      </w:pPr>
      <w:rPr>
        <w:rFonts w:hint="default"/>
        <w:color w:val="auto"/>
        <w:sz w:val="22"/>
        <w:szCs w:val="22"/>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36C587E"/>
    <w:multiLevelType w:val="hybridMultilevel"/>
    <w:tmpl w:val="382C7536"/>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14D27940"/>
    <w:multiLevelType w:val="hybridMultilevel"/>
    <w:tmpl w:val="E19E0EFE"/>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170C5509"/>
    <w:multiLevelType w:val="multilevel"/>
    <w:tmpl w:val="E812B40E"/>
    <w:styleLink w:val="Styl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98D78F3"/>
    <w:multiLevelType w:val="multilevel"/>
    <w:tmpl w:val="A89E47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B067EAE"/>
    <w:multiLevelType w:val="hybridMultilevel"/>
    <w:tmpl w:val="36328D58"/>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1EDE6A00"/>
    <w:multiLevelType w:val="hybridMultilevel"/>
    <w:tmpl w:val="BEE00CE2"/>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23082951"/>
    <w:multiLevelType w:val="hybridMultilevel"/>
    <w:tmpl w:val="F5288808"/>
    <w:lvl w:ilvl="0" w:tplc="04150017">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8" w15:restartNumberingAfterBreak="0">
    <w:nsid w:val="23A07272"/>
    <w:multiLevelType w:val="multilevel"/>
    <w:tmpl w:val="2FECBC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strike w:val="0"/>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27A65810"/>
    <w:multiLevelType w:val="hybridMultilevel"/>
    <w:tmpl w:val="E6DC0F1E"/>
    <w:lvl w:ilvl="0" w:tplc="454A7C28">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80C7EC9"/>
    <w:multiLevelType w:val="hybridMultilevel"/>
    <w:tmpl w:val="927AE2D0"/>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2B7849A0"/>
    <w:multiLevelType w:val="hybridMultilevel"/>
    <w:tmpl w:val="31A26064"/>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2B870943"/>
    <w:multiLevelType w:val="hybridMultilevel"/>
    <w:tmpl w:val="FFEE196A"/>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2F4F3009"/>
    <w:multiLevelType w:val="multilevel"/>
    <w:tmpl w:val="78BC22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30A43E8D"/>
    <w:multiLevelType w:val="multilevel"/>
    <w:tmpl w:val="0606921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32FA69D9"/>
    <w:multiLevelType w:val="hybridMultilevel"/>
    <w:tmpl w:val="AACE4D34"/>
    <w:lvl w:ilvl="0" w:tplc="F0EC414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6" w15:restartNumberingAfterBreak="0">
    <w:nsid w:val="33822F30"/>
    <w:multiLevelType w:val="hybridMultilevel"/>
    <w:tmpl w:val="A4CE0D96"/>
    <w:lvl w:ilvl="0" w:tplc="EF94989E">
      <w:start w:val="1"/>
      <w:numFmt w:val="decimal"/>
      <w:lvlText w:val="%1."/>
      <w:lvlJc w:val="left"/>
      <w:pPr>
        <w:ind w:left="360" w:hanging="360"/>
      </w:pPr>
      <w:rPr>
        <w:rFonts w:hint="default"/>
      </w:rPr>
    </w:lvl>
    <w:lvl w:ilvl="1" w:tplc="6E46E0FE" w:tentative="1">
      <w:start w:val="1"/>
      <w:numFmt w:val="lowerLetter"/>
      <w:lvlText w:val="%2."/>
      <w:lvlJc w:val="left"/>
      <w:pPr>
        <w:ind w:left="1080" w:hanging="360"/>
      </w:pPr>
    </w:lvl>
    <w:lvl w:ilvl="2" w:tplc="EEDAB876" w:tentative="1">
      <w:start w:val="1"/>
      <w:numFmt w:val="lowerRoman"/>
      <w:lvlText w:val="%3."/>
      <w:lvlJc w:val="right"/>
      <w:pPr>
        <w:ind w:left="1800" w:hanging="180"/>
      </w:pPr>
    </w:lvl>
    <w:lvl w:ilvl="3" w:tplc="392805B0" w:tentative="1">
      <w:start w:val="1"/>
      <w:numFmt w:val="decimal"/>
      <w:lvlText w:val="%4."/>
      <w:lvlJc w:val="left"/>
      <w:pPr>
        <w:ind w:left="2520" w:hanging="360"/>
      </w:pPr>
    </w:lvl>
    <w:lvl w:ilvl="4" w:tplc="A530A85C" w:tentative="1">
      <w:start w:val="1"/>
      <w:numFmt w:val="lowerLetter"/>
      <w:lvlText w:val="%5."/>
      <w:lvlJc w:val="left"/>
      <w:pPr>
        <w:ind w:left="3240" w:hanging="360"/>
      </w:pPr>
    </w:lvl>
    <w:lvl w:ilvl="5" w:tplc="7C7899F6" w:tentative="1">
      <w:start w:val="1"/>
      <w:numFmt w:val="lowerRoman"/>
      <w:lvlText w:val="%6."/>
      <w:lvlJc w:val="right"/>
      <w:pPr>
        <w:ind w:left="3960" w:hanging="180"/>
      </w:pPr>
    </w:lvl>
    <w:lvl w:ilvl="6" w:tplc="1AA6B1CC" w:tentative="1">
      <w:start w:val="1"/>
      <w:numFmt w:val="decimal"/>
      <w:lvlText w:val="%7."/>
      <w:lvlJc w:val="left"/>
      <w:pPr>
        <w:ind w:left="4680" w:hanging="360"/>
      </w:pPr>
    </w:lvl>
    <w:lvl w:ilvl="7" w:tplc="7F78ACDC" w:tentative="1">
      <w:start w:val="1"/>
      <w:numFmt w:val="lowerLetter"/>
      <w:lvlText w:val="%8."/>
      <w:lvlJc w:val="left"/>
      <w:pPr>
        <w:ind w:left="5400" w:hanging="360"/>
      </w:pPr>
    </w:lvl>
    <w:lvl w:ilvl="8" w:tplc="0952F3D4" w:tentative="1">
      <w:start w:val="1"/>
      <w:numFmt w:val="lowerRoman"/>
      <w:lvlText w:val="%9."/>
      <w:lvlJc w:val="right"/>
      <w:pPr>
        <w:ind w:left="6120" w:hanging="180"/>
      </w:pPr>
    </w:lvl>
  </w:abstractNum>
  <w:abstractNum w:abstractNumId="37" w15:restartNumberingAfterBreak="0">
    <w:nsid w:val="39331563"/>
    <w:multiLevelType w:val="multilevel"/>
    <w:tmpl w:val="531E4156"/>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567"/>
        </w:tabs>
        <w:ind w:left="567" w:hanging="567"/>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39787EA2"/>
    <w:multiLevelType w:val="hybridMultilevel"/>
    <w:tmpl w:val="65E441D2"/>
    <w:lvl w:ilvl="0" w:tplc="990C0BA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9DF69E6"/>
    <w:multiLevelType w:val="hybridMultilevel"/>
    <w:tmpl w:val="A36615E0"/>
    <w:lvl w:ilvl="0" w:tplc="F0EC414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0" w15:restartNumberingAfterBreak="0">
    <w:nsid w:val="3A1F045D"/>
    <w:multiLevelType w:val="multilevel"/>
    <w:tmpl w:val="30E8AD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3FE277C7"/>
    <w:multiLevelType w:val="multilevel"/>
    <w:tmpl w:val="91F4B50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3FEC7F8A"/>
    <w:multiLevelType w:val="hybridMultilevel"/>
    <w:tmpl w:val="8D6E5E34"/>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37A601F"/>
    <w:multiLevelType w:val="multilevel"/>
    <w:tmpl w:val="984E73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457021F9"/>
    <w:multiLevelType w:val="multilevel"/>
    <w:tmpl w:val="B84E0692"/>
    <w:lvl w:ilvl="0">
      <w:start w:val="3"/>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353"/>
        </w:tabs>
        <w:ind w:left="1353"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4BDB6189"/>
    <w:multiLevelType w:val="multilevel"/>
    <w:tmpl w:val="E1EEFA0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294"/>
        </w:tabs>
        <w:ind w:left="294" w:hanging="360"/>
      </w:pPr>
      <w:rPr>
        <w:rFonts w:hint="default"/>
      </w:rPr>
    </w:lvl>
    <w:lvl w:ilvl="2">
      <w:start w:val="1"/>
      <w:numFmt w:val="lowerRoman"/>
      <w:lvlText w:val="%3)"/>
      <w:lvlJc w:val="left"/>
      <w:pPr>
        <w:tabs>
          <w:tab w:val="num" w:pos="654"/>
        </w:tabs>
        <w:ind w:left="654" w:hanging="360"/>
      </w:pPr>
      <w:rPr>
        <w:rFonts w:hint="default"/>
      </w:rPr>
    </w:lvl>
    <w:lvl w:ilvl="3">
      <w:start w:val="1"/>
      <w:numFmt w:val="decimal"/>
      <w:lvlText w:val="(%4)"/>
      <w:lvlJc w:val="left"/>
      <w:pPr>
        <w:tabs>
          <w:tab w:val="num" w:pos="1014"/>
        </w:tabs>
        <w:ind w:left="1014" w:hanging="360"/>
      </w:pPr>
      <w:rPr>
        <w:rFonts w:hint="default"/>
      </w:rPr>
    </w:lvl>
    <w:lvl w:ilvl="4">
      <w:start w:val="1"/>
      <w:numFmt w:val="lowerLetter"/>
      <w:lvlText w:val="(%5)"/>
      <w:lvlJc w:val="left"/>
      <w:pPr>
        <w:tabs>
          <w:tab w:val="num" w:pos="1374"/>
        </w:tabs>
        <w:ind w:left="1374" w:hanging="360"/>
      </w:pPr>
      <w:rPr>
        <w:rFonts w:hint="default"/>
      </w:rPr>
    </w:lvl>
    <w:lvl w:ilvl="5">
      <w:start w:val="1"/>
      <w:numFmt w:val="lowerRoman"/>
      <w:lvlText w:val="(%6)"/>
      <w:lvlJc w:val="left"/>
      <w:pPr>
        <w:tabs>
          <w:tab w:val="num" w:pos="1734"/>
        </w:tabs>
        <w:ind w:left="1734" w:hanging="360"/>
      </w:pPr>
      <w:rPr>
        <w:rFonts w:hint="default"/>
      </w:rPr>
    </w:lvl>
    <w:lvl w:ilvl="6">
      <w:start w:val="1"/>
      <w:numFmt w:val="decimal"/>
      <w:lvlText w:val="%7."/>
      <w:lvlJc w:val="left"/>
      <w:pPr>
        <w:tabs>
          <w:tab w:val="num" w:pos="2094"/>
        </w:tabs>
        <w:ind w:left="2094" w:hanging="360"/>
      </w:pPr>
      <w:rPr>
        <w:rFonts w:hint="default"/>
      </w:rPr>
    </w:lvl>
    <w:lvl w:ilvl="7">
      <w:start w:val="1"/>
      <w:numFmt w:val="lowerLetter"/>
      <w:lvlText w:val="%8."/>
      <w:lvlJc w:val="left"/>
      <w:pPr>
        <w:tabs>
          <w:tab w:val="num" w:pos="2454"/>
        </w:tabs>
        <w:ind w:left="2454" w:hanging="360"/>
      </w:pPr>
      <w:rPr>
        <w:rFonts w:hint="default"/>
      </w:rPr>
    </w:lvl>
    <w:lvl w:ilvl="8">
      <w:start w:val="1"/>
      <w:numFmt w:val="lowerRoman"/>
      <w:lvlText w:val="%9."/>
      <w:lvlJc w:val="left"/>
      <w:pPr>
        <w:tabs>
          <w:tab w:val="num" w:pos="2814"/>
        </w:tabs>
        <w:ind w:left="2814" w:hanging="360"/>
      </w:pPr>
      <w:rPr>
        <w:rFonts w:hint="default"/>
      </w:rPr>
    </w:lvl>
  </w:abstractNum>
  <w:abstractNum w:abstractNumId="46" w15:restartNumberingAfterBreak="0">
    <w:nsid w:val="4C5C3634"/>
    <w:multiLevelType w:val="hybridMultilevel"/>
    <w:tmpl w:val="5E04163E"/>
    <w:lvl w:ilvl="0" w:tplc="40382CA4">
      <w:start w:val="1"/>
      <w:numFmt w:val="decimal"/>
      <w:lvlText w:val="%1)"/>
      <w:lvlJc w:val="left"/>
      <w:pPr>
        <w:ind w:left="720" w:hanging="360"/>
      </w:pPr>
      <w:rPr>
        <w:rFonts w:hint="default"/>
        <w:b w:val="0"/>
        <w:color w:val="auto"/>
      </w:rPr>
    </w:lvl>
    <w:lvl w:ilvl="1" w:tplc="0E4A8242">
      <w:start w:val="1"/>
      <w:numFmt w:val="lowerLetter"/>
      <w:lvlText w:val="%2."/>
      <w:lvlJc w:val="left"/>
      <w:pPr>
        <w:ind w:left="1440" w:hanging="360"/>
      </w:pPr>
    </w:lvl>
    <w:lvl w:ilvl="2" w:tplc="B4A4ACBE" w:tentative="1">
      <w:start w:val="1"/>
      <w:numFmt w:val="lowerRoman"/>
      <w:lvlText w:val="%3."/>
      <w:lvlJc w:val="right"/>
      <w:pPr>
        <w:ind w:left="2160" w:hanging="180"/>
      </w:pPr>
    </w:lvl>
    <w:lvl w:ilvl="3" w:tplc="7430B262" w:tentative="1">
      <w:start w:val="1"/>
      <w:numFmt w:val="decimal"/>
      <w:lvlText w:val="%4."/>
      <w:lvlJc w:val="left"/>
      <w:pPr>
        <w:ind w:left="2880" w:hanging="360"/>
      </w:pPr>
    </w:lvl>
    <w:lvl w:ilvl="4" w:tplc="014E5932" w:tentative="1">
      <w:start w:val="1"/>
      <w:numFmt w:val="lowerLetter"/>
      <w:lvlText w:val="%5."/>
      <w:lvlJc w:val="left"/>
      <w:pPr>
        <w:ind w:left="3600" w:hanging="360"/>
      </w:pPr>
    </w:lvl>
    <w:lvl w:ilvl="5" w:tplc="29E80DEC" w:tentative="1">
      <w:start w:val="1"/>
      <w:numFmt w:val="lowerRoman"/>
      <w:lvlText w:val="%6."/>
      <w:lvlJc w:val="right"/>
      <w:pPr>
        <w:ind w:left="4320" w:hanging="180"/>
      </w:pPr>
    </w:lvl>
    <w:lvl w:ilvl="6" w:tplc="5886A53A" w:tentative="1">
      <w:start w:val="1"/>
      <w:numFmt w:val="decimal"/>
      <w:lvlText w:val="%7."/>
      <w:lvlJc w:val="left"/>
      <w:pPr>
        <w:ind w:left="5040" w:hanging="360"/>
      </w:pPr>
    </w:lvl>
    <w:lvl w:ilvl="7" w:tplc="1B0C0D38" w:tentative="1">
      <w:start w:val="1"/>
      <w:numFmt w:val="lowerLetter"/>
      <w:lvlText w:val="%8."/>
      <w:lvlJc w:val="left"/>
      <w:pPr>
        <w:ind w:left="5760" w:hanging="360"/>
      </w:pPr>
    </w:lvl>
    <w:lvl w:ilvl="8" w:tplc="7E80815E" w:tentative="1">
      <w:start w:val="1"/>
      <w:numFmt w:val="lowerRoman"/>
      <w:lvlText w:val="%9."/>
      <w:lvlJc w:val="right"/>
      <w:pPr>
        <w:ind w:left="6480" w:hanging="180"/>
      </w:pPr>
    </w:lvl>
  </w:abstractNum>
  <w:abstractNum w:abstractNumId="47" w15:restartNumberingAfterBreak="0">
    <w:nsid w:val="4EF601BB"/>
    <w:multiLevelType w:val="multilevel"/>
    <w:tmpl w:val="939ADE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4F0C3268"/>
    <w:multiLevelType w:val="hybridMultilevel"/>
    <w:tmpl w:val="DA80F61A"/>
    <w:lvl w:ilvl="0" w:tplc="0D98DCD4">
      <w:start w:val="1"/>
      <w:numFmt w:val="decimal"/>
      <w:lvlText w:val="%1."/>
      <w:lvlJc w:val="left"/>
      <w:pPr>
        <w:tabs>
          <w:tab w:val="num" w:pos="720"/>
        </w:tabs>
        <w:ind w:left="720" w:hanging="360"/>
      </w:pPr>
    </w:lvl>
    <w:lvl w:ilvl="1" w:tplc="2F202314" w:tentative="1">
      <w:start w:val="1"/>
      <w:numFmt w:val="lowerLetter"/>
      <w:lvlText w:val="%2."/>
      <w:lvlJc w:val="left"/>
      <w:pPr>
        <w:tabs>
          <w:tab w:val="num" w:pos="1440"/>
        </w:tabs>
        <w:ind w:left="1440" w:hanging="360"/>
      </w:pPr>
    </w:lvl>
    <w:lvl w:ilvl="2" w:tplc="15E8B07A" w:tentative="1">
      <w:start w:val="1"/>
      <w:numFmt w:val="lowerRoman"/>
      <w:lvlText w:val="%3."/>
      <w:lvlJc w:val="right"/>
      <w:pPr>
        <w:tabs>
          <w:tab w:val="num" w:pos="2160"/>
        </w:tabs>
        <w:ind w:left="2160" w:hanging="180"/>
      </w:pPr>
    </w:lvl>
    <w:lvl w:ilvl="3" w:tplc="B32C1882" w:tentative="1">
      <w:start w:val="1"/>
      <w:numFmt w:val="decimal"/>
      <w:lvlText w:val="%4."/>
      <w:lvlJc w:val="left"/>
      <w:pPr>
        <w:tabs>
          <w:tab w:val="num" w:pos="2880"/>
        </w:tabs>
        <w:ind w:left="2880" w:hanging="360"/>
      </w:pPr>
    </w:lvl>
    <w:lvl w:ilvl="4" w:tplc="B3265770" w:tentative="1">
      <w:start w:val="1"/>
      <w:numFmt w:val="lowerLetter"/>
      <w:lvlText w:val="%5."/>
      <w:lvlJc w:val="left"/>
      <w:pPr>
        <w:tabs>
          <w:tab w:val="num" w:pos="3600"/>
        </w:tabs>
        <w:ind w:left="3600" w:hanging="360"/>
      </w:pPr>
    </w:lvl>
    <w:lvl w:ilvl="5" w:tplc="CFFECBEE" w:tentative="1">
      <w:start w:val="1"/>
      <w:numFmt w:val="lowerRoman"/>
      <w:lvlText w:val="%6."/>
      <w:lvlJc w:val="right"/>
      <w:pPr>
        <w:tabs>
          <w:tab w:val="num" w:pos="4320"/>
        </w:tabs>
        <w:ind w:left="4320" w:hanging="180"/>
      </w:pPr>
    </w:lvl>
    <w:lvl w:ilvl="6" w:tplc="E688A5EA" w:tentative="1">
      <w:start w:val="1"/>
      <w:numFmt w:val="decimal"/>
      <w:lvlText w:val="%7."/>
      <w:lvlJc w:val="left"/>
      <w:pPr>
        <w:tabs>
          <w:tab w:val="num" w:pos="5040"/>
        </w:tabs>
        <w:ind w:left="5040" w:hanging="360"/>
      </w:pPr>
    </w:lvl>
    <w:lvl w:ilvl="7" w:tplc="6A92E74E" w:tentative="1">
      <w:start w:val="1"/>
      <w:numFmt w:val="lowerLetter"/>
      <w:lvlText w:val="%8."/>
      <w:lvlJc w:val="left"/>
      <w:pPr>
        <w:tabs>
          <w:tab w:val="num" w:pos="5760"/>
        </w:tabs>
        <w:ind w:left="5760" w:hanging="360"/>
      </w:pPr>
    </w:lvl>
    <w:lvl w:ilvl="8" w:tplc="29B8BAE4" w:tentative="1">
      <w:start w:val="1"/>
      <w:numFmt w:val="lowerRoman"/>
      <w:lvlText w:val="%9."/>
      <w:lvlJc w:val="right"/>
      <w:pPr>
        <w:tabs>
          <w:tab w:val="num" w:pos="6480"/>
        </w:tabs>
        <w:ind w:left="6480" w:hanging="180"/>
      </w:pPr>
    </w:lvl>
  </w:abstractNum>
  <w:abstractNum w:abstractNumId="49" w15:restartNumberingAfterBreak="0">
    <w:nsid w:val="51AA3837"/>
    <w:multiLevelType w:val="hybridMultilevel"/>
    <w:tmpl w:val="D55A663C"/>
    <w:lvl w:ilvl="0" w:tplc="F0EC414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0" w15:restartNumberingAfterBreak="0">
    <w:nsid w:val="51E16812"/>
    <w:multiLevelType w:val="hybridMultilevel"/>
    <w:tmpl w:val="8ABE4426"/>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552C3D30"/>
    <w:multiLevelType w:val="multilevel"/>
    <w:tmpl w:val="6526E6C6"/>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563864A7"/>
    <w:multiLevelType w:val="multilevel"/>
    <w:tmpl w:val="2EC838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852161D"/>
    <w:multiLevelType w:val="hybridMultilevel"/>
    <w:tmpl w:val="8BD8446A"/>
    <w:lvl w:ilvl="0" w:tplc="F0EC414C">
      <w:start w:val="1"/>
      <w:numFmt w:val="bullet"/>
      <w:lvlText w:val=""/>
      <w:lvlJc w:val="left"/>
      <w:pPr>
        <w:ind w:left="732" w:hanging="360"/>
      </w:pPr>
      <w:rPr>
        <w:rFonts w:ascii="Symbol" w:hAnsi="Symbol" w:hint="default"/>
      </w:rPr>
    </w:lvl>
    <w:lvl w:ilvl="1" w:tplc="04150019" w:tentative="1">
      <w:start w:val="1"/>
      <w:numFmt w:val="lowerLetter"/>
      <w:lvlText w:val="%2."/>
      <w:lvlJc w:val="left"/>
      <w:pPr>
        <w:ind w:left="1681" w:hanging="360"/>
      </w:pPr>
    </w:lvl>
    <w:lvl w:ilvl="2" w:tplc="0415001B" w:tentative="1">
      <w:start w:val="1"/>
      <w:numFmt w:val="lowerRoman"/>
      <w:lvlText w:val="%3."/>
      <w:lvlJc w:val="right"/>
      <w:pPr>
        <w:ind w:left="2401" w:hanging="180"/>
      </w:pPr>
    </w:lvl>
    <w:lvl w:ilvl="3" w:tplc="0415000F" w:tentative="1">
      <w:start w:val="1"/>
      <w:numFmt w:val="decimal"/>
      <w:lvlText w:val="%4."/>
      <w:lvlJc w:val="left"/>
      <w:pPr>
        <w:ind w:left="3121" w:hanging="360"/>
      </w:pPr>
    </w:lvl>
    <w:lvl w:ilvl="4" w:tplc="04150019" w:tentative="1">
      <w:start w:val="1"/>
      <w:numFmt w:val="lowerLetter"/>
      <w:lvlText w:val="%5."/>
      <w:lvlJc w:val="left"/>
      <w:pPr>
        <w:ind w:left="3841" w:hanging="360"/>
      </w:pPr>
    </w:lvl>
    <w:lvl w:ilvl="5" w:tplc="0415001B" w:tentative="1">
      <w:start w:val="1"/>
      <w:numFmt w:val="lowerRoman"/>
      <w:lvlText w:val="%6."/>
      <w:lvlJc w:val="right"/>
      <w:pPr>
        <w:ind w:left="4561" w:hanging="180"/>
      </w:pPr>
    </w:lvl>
    <w:lvl w:ilvl="6" w:tplc="0415000F" w:tentative="1">
      <w:start w:val="1"/>
      <w:numFmt w:val="decimal"/>
      <w:lvlText w:val="%7."/>
      <w:lvlJc w:val="left"/>
      <w:pPr>
        <w:ind w:left="5281" w:hanging="360"/>
      </w:pPr>
    </w:lvl>
    <w:lvl w:ilvl="7" w:tplc="04150019" w:tentative="1">
      <w:start w:val="1"/>
      <w:numFmt w:val="lowerLetter"/>
      <w:lvlText w:val="%8."/>
      <w:lvlJc w:val="left"/>
      <w:pPr>
        <w:ind w:left="6001" w:hanging="360"/>
      </w:pPr>
    </w:lvl>
    <w:lvl w:ilvl="8" w:tplc="0415001B" w:tentative="1">
      <w:start w:val="1"/>
      <w:numFmt w:val="lowerRoman"/>
      <w:lvlText w:val="%9."/>
      <w:lvlJc w:val="right"/>
      <w:pPr>
        <w:ind w:left="6721" w:hanging="180"/>
      </w:pPr>
    </w:lvl>
  </w:abstractNum>
  <w:abstractNum w:abstractNumId="54" w15:restartNumberingAfterBreak="0">
    <w:nsid w:val="5A0F27F0"/>
    <w:multiLevelType w:val="hybridMultilevel"/>
    <w:tmpl w:val="5E5A0FB6"/>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5A37345A"/>
    <w:multiLevelType w:val="hybridMultilevel"/>
    <w:tmpl w:val="C18CD226"/>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5EFB11C5"/>
    <w:multiLevelType w:val="hybridMultilevel"/>
    <w:tmpl w:val="BA1C592C"/>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60C7774D"/>
    <w:multiLevelType w:val="multilevel"/>
    <w:tmpl w:val="464C3B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1E30D1C"/>
    <w:multiLevelType w:val="multilevel"/>
    <w:tmpl w:val="B2F057C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61F530A4"/>
    <w:multiLevelType w:val="multilevel"/>
    <w:tmpl w:val="E812B40E"/>
    <w:numStyleLink w:val="Styl1"/>
  </w:abstractNum>
  <w:abstractNum w:abstractNumId="60" w15:restartNumberingAfterBreak="0">
    <w:nsid w:val="62546F1E"/>
    <w:multiLevelType w:val="hybridMultilevel"/>
    <w:tmpl w:val="24423F96"/>
    <w:lvl w:ilvl="0" w:tplc="1AEE847C">
      <w:start w:val="4"/>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5A8320B"/>
    <w:multiLevelType w:val="hybridMultilevel"/>
    <w:tmpl w:val="1FC88DDE"/>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66592FF9"/>
    <w:multiLevelType w:val="hybridMultilevel"/>
    <w:tmpl w:val="1DA476FA"/>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69040E3B"/>
    <w:multiLevelType w:val="hybridMultilevel"/>
    <w:tmpl w:val="755AA3A4"/>
    <w:lvl w:ilvl="0" w:tplc="5F16363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9117B26"/>
    <w:multiLevelType w:val="multilevel"/>
    <w:tmpl w:val="D6B67E8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692F0619"/>
    <w:multiLevelType w:val="multilevel"/>
    <w:tmpl w:val="477607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6A686D64"/>
    <w:multiLevelType w:val="multilevel"/>
    <w:tmpl w:val="C160FE1C"/>
    <w:lvl w:ilvl="0">
      <w:start w:val="1"/>
      <w:numFmt w:val="decimal"/>
      <w:lvlText w:val="%1."/>
      <w:lvlJc w:val="left"/>
      <w:pPr>
        <w:tabs>
          <w:tab w:val="num" w:pos="360"/>
        </w:tabs>
        <w:ind w:left="360" w:hanging="360"/>
      </w:pPr>
      <w:rPr>
        <w:rFonts w:hint="default"/>
        <w:color w:val="auto"/>
        <w:sz w:val="22"/>
        <w:szCs w:val="22"/>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6BC649C6"/>
    <w:multiLevelType w:val="multilevel"/>
    <w:tmpl w:val="32C8B00E"/>
    <w:lvl w:ilvl="0">
      <w:start w:val="1"/>
      <w:numFmt w:val="decimal"/>
      <w:lvlText w:val="%1."/>
      <w:lvlJc w:val="left"/>
      <w:pPr>
        <w:tabs>
          <w:tab w:val="num" w:pos="1070"/>
        </w:tabs>
        <w:ind w:left="107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6C0B316B"/>
    <w:multiLevelType w:val="hybridMultilevel"/>
    <w:tmpl w:val="1AEC2548"/>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E493352"/>
    <w:multiLevelType w:val="hybridMultilevel"/>
    <w:tmpl w:val="29CAAC68"/>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748F7238"/>
    <w:multiLevelType w:val="hybridMultilevel"/>
    <w:tmpl w:val="4A2259FC"/>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75F166D4"/>
    <w:multiLevelType w:val="hybridMultilevel"/>
    <w:tmpl w:val="25D0F254"/>
    <w:lvl w:ilvl="0" w:tplc="04150017">
      <w:start w:val="12"/>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7E259D3"/>
    <w:multiLevelType w:val="hybridMultilevel"/>
    <w:tmpl w:val="EB0A5CC8"/>
    <w:lvl w:ilvl="0" w:tplc="BD284DAC">
      <w:start w:val="4"/>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F05003"/>
    <w:multiLevelType w:val="multilevel"/>
    <w:tmpl w:val="9940BA2C"/>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7A171336"/>
    <w:multiLevelType w:val="hybridMultilevel"/>
    <w:tmpl w:val="828818FC"/>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2367"/>
        </w:tabs>
        <w:ind w:left="2367" w:hanging="567"/>
      </w:pPr>
      <w:rPr>
        <w:rFonts w:hint="default"/>
      </w:rPr>
    </w:lvl>
    <w:lvl w:ilvl="2" w:tplc="04150017">
      <w:start w:val="1"/>
      <w:numFmt w:val="lowerLetter"/>
      <w:lvlText w:val="%3."/>
      <w:lvlJc w:val="left"/>
      <w:pPr>
        <w:tabs>
          <w:tab w:val="num" w:pos="3060"/>
        </w:tabs>
        <w:ind w:left="3060" w:hanging="36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5" w15:restartNumberingAfterBreak="0">
    <w:nsid w:val="7B1064C4"/>
    <w:multiLevelType w:val="multilevel"/>
    <w:tmpl w:val="1548E2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7B5C4092"/>
    <w:multiLevelType w:val="multilevel"/>
    <w:tmpl w:val="E812B40E"/>
    <w:numStyleLink w:val="Styl1"/>
  </w:abstractNum>
  <w:abstractNum w:abstractNumId="77" w15:restartNumberingAfterBreak="0">
    <w:nsid w:val="7BBF1B96"/>
    <w:multiLevelType w:val="hybridMultilevel"/>
    <w:tmpl w:val="2B4EB73A"/>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7C6E572E"/>
    <w:multiLevelType w:val="multilevel"/>
    <w:tmpl w:val="041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7DCC5004"/>
    <w:multiLevelType w:val="hybridMultilevel"/>
    <w:tmpl w:val="F4D0635C"/>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9"/>
  </w:num>
  <w:num w:numId="2">
    <w:abstractNumId w:val="74"/>
  </w:num>
  <w:num w:numId="3">
    <w:abstractNumId w:val="65"/>
  </w:num>
  <w:num w:numId="4">
    <w:abstractNumId w:val="51"/>
  </w:num>
  <w:num w:numId="5">
    <w:abstractNumId w:val="40"/>
  </w:num>
  <w:num w:numId="6">
    <w:abstractNumId w:val="16"/>
  </w:num>
  <w:num w:numId="7">
    <w:abstractNumId w:val="73"/>
  </w:num>
  <w:num w:numId="8">
    <w:abstractNumId w:val="41"/>
  </w:num>
  <w:num w:numId="9">
    <w:abstractNumId w:val="66"/>
  </w:num>
  <w:num w:numId="10">
    <w:abstractNumId w:val="64"/>
  </w:num>
  <w:num w:numId="11">
    <w:abstractNumId w:val="34"/>
  </w:num>
  <w:num w:numId="12">
    <w:abstractNumId w:val="58"/>
  </w:num>
  <w:num w:numId="13">
    <w:abstractNumId w:val="15"/>
  </w:num>
  <w:num w:numId="14">
    <w:abstractNumId w:val="9"/>
  </w:num>
  <w:num w:numId="15">
    <w:abstractNumId w:val="47"/>
  </w:num>
  <w:num w:numId="16">
    <w:abstractNumId w:val="48"/>
  </w:num>
  <w:num w:numId="17">
    <w:abstractNumId w:val="37"/>
  </w:num>
  <w:num w:numId="18">
    <w:abstractNumId w:val="33"/>
  </w:num>
  <w:num w:numId="19">
    <w:abstractNumId w:val="19"/>
  </w:num>
  <w:num w:numId="20">
    <w:abstractNumId w:val="43"/>
  </w:num>
  <w:num w:numId="21">
    <w:abstractNumId w:val="67"/>
  </w:num>
  <w:num w:numId="22">
    <w:abstractNumId w:val="23"/>
  </w:num>
  <w:num w:numId="23">
    <w:abstractNumId w:val="76"/>
  </w:num>
  <w:num w:numId="24">
    <w:abstractNumId w:val="59"/>
  </w:num>
  <w:num w:numId="25">
    <w:abstractNumId w:val="75"/>
  </w:num>
  <w:num w:numId="26">
    <w:abstractNumId w:val="13"/>
  </w:num>
  <w:num w:numId="27">
    <w:abstractNumId w:val="78"/>
  </w:num>
  <w:num w:numId="28">
    <w:abstractNumId w:val="45"/>
  </w:num>
  <w:num w:numId="29">
    <w:abstractNumId w:val="7"/>
  </w:num>
  <w:num w:numId="30">
    <w:abstractNumId w:val="14"/>
  </w:num>
  <w:num w:numId="31">
    <w:abstractNumId w:val="8"/>
  </w:num>
  <w:num w:numId="32">
    <w:abstractNumId w:val="36"/>
  </w:num>
  <w:num w:numId="33">
    <w:abstractNumId w:val="46"/>
  </w:num>
  <w:num w:numId="34">
    <w:abstractNumId w:val="44"/>
  </w:num>
  <w:num w:numId="35">
    <w:abstractNumId w:val="5"/>
  </w:num>
  <w:num w:numId="36">
    <w:abstractNumId w:val="20"/>
  </w:num>
  <w:num w:numId="37">
    <w:abstractNumId w:val="63"/>
  </w:num>
  <w:num w:numId="38">
    <w:abstractNumId w:val="28"/>
  </w:num>
  <w:num w:numId="39">
    <w:abstractNumId w:val="24"/>
  </w:num>
  <w:num w:numId="40">
    <w:abstractNumId w:val="57"/>
  </w:num>
  <w:num w:numId="41">
    <w:abstractNumId w:val="52"/>
  </w:num>
  <w:num w:numId="42">
    <w:abstractNumId w:val="72"/>
  </w:num>
  <w:num w:numId="43">
    <w:abstractNumId w:val="38"/>
  </w:num>
  <w:num w:numId="44">
    <w:abstractNumId w:val="17"/>
  </w:num>
  <w:num w:numId="45">
    <w:abstractNumId w:val="53"/>
  </w:num>
  <w:num w:numId="46">
    <w:abstractNumId w:val="60"/>
  </w:num>
  <w:num w:numId="47">
    <w:abstractNumId w:val="71"/>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49"/>
  </w:num>
  <w:num w:numId="51">
    <w:abstractNumId w:val="39"/>
  </w:num>
  <w:num w:numId="52">
    <w:abstractNumId w:val="68"/>
  </w:num>
  <w:num w:numId="53">
    <w:abstractNumId w:val="79"/>
  </w:num>
  <w:num w:numId="54">
    <w:abstractNumId w:val="70"/>
  </w:num>
  <w:num w:numId="55">
    <w:abstractNumId w:val="18"/>
  </w:num>
  <w:num w:numId="56">
    <w:abstractNumId w:val="61"/>
  </w:num>
  <w:num w:numId="57">
    <w:abstractNumId w:val="54"/>
  </w:num>
  <w:num w:numId="58">
    <w:abstractNumId w:val="4"/>
  </w:num>
  <w:num w:numId="59">
    <w:abstractNumId w:val="77"/>
  </w:num>
  <w:num w:numId="60">
    <w:abstractNumId w:val="26"/>
  </w:num>
  <w:num w:numId="61">
    <w:abstractNumId w:val="12"/>
  </w:num>
  <w:num w:numId="62">
    <w:abstractNumId w:val="69"/>
  </w:num>
  <w:num w:numId="63">
    <w:abstractNumId w:val="62"/>
  </w:num>
  <w:num w:numId="64">
    <w:abstractNumId w:val="31"/>
  </w:num>
  <w:num w:numId="65">
    <w:abstractNumId w:val="25"/>
  </w:num>
  <w:num w:numId="66">
    <w:abstractNumId w:val="30"/>
  </w:num>
  <w:num w:numId="67">
    <w:abstractNumId w:val="22"/>
  </w:num>
  <w:num w:numId="68">
    <w:abstractNumId w:val="21"/>
  </w:num>
  <w:num w:numId="69">
    <w:abstractNumId w:val="50"/>
  </w:num>
  <w:num w:numId="70">
    <w:abstractNumId w:val="6"/>
  </w:num>
  <w:num w:numId="71">
    <w:abstractNumId w:val="32"/>
  </w:num>
  <w:num w:numId="72">
    <w:abstractNumId w:val="55"/>
  </w:num>
  <w:num w:numId="73">
    <w:abstractNumId w:val="56"/>
  </w:num>
  <w:num w:numId="74">
    <w:abstractNumId w:val="11"/>
  </w:num>
  <w:num w:numId="75">
    <w:abstractNumId w:val="27"/>
  </w:num>
  <w:num w:numId="76">
    <w:abstractNumId w:val="10"/>
  </w:num>
  <w:num w:numId="77">
    <w:abstractNumId w:val="4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E6"/>
    <w:rsid w:val="00001ECC"/>
    <w:rsid w:val="00002CC0"/>
    <w:rsid w:val="0000388E"/>
    <w:rsid w:val="00005726"/>
    <w:rsid w:val="00005735"/>
    <w:rsid w:val="0001009B"/>
    <w:rsid w:val="00011006"/>
    <w:rsid w:val="00012B4B"/>
    <w:rsid w:val="00012E56"/>
    <w:rsid w:val="0001442D"/>
    <w:rsid w:val="0001456C"/>
    <w:rsid w:val="000147D2"/>
    <w:rsid w:val="00014C2E"/>
    <w:rsid w:val="00014C63"/>
    <w:rsid w:val="000224A1"/>
    <w:rsid w:val="000250BA"/>
    <w:rsid w:val="000265CF"/>
    <w:rsid w:val="00026675"/>
    <w:rsid w:val="00031183"/>
    <w:rsid w:val="00032F9E"/>
    <w:rsid w:val="00035566"/>
    <w:rsid w:val="00036DF2"/>
    <w:rsid w:val="00041BC5"/>
    <w:rsid w:val="00042086"/>
    <w:rsid w:val="000445B5"/>
    <w:rsid w:val="00046491"/>
    <w:rsid w:val="00050B29"/>
    <w:rsid w:val="00052CA3"/>
    <w:rsid w:val="00053112"/>
    <w:rsid w:val="00054E05"/>
    <w:rsid w:val="000627AA"/>
    <w:rsid w:val="00063BE2"/>
    <w:rsid w:val="000648F6"/>
    <w:rsid w:val="000661D2"/>
    <w:rsid w:val="000706B9"/>
    <w:rsid w:val="00070859"/>
    <w:rsid w:val="000746E7"/>
    <w:rsid w:val="00076221"/>
    <w:rsid w:val="00090B40"/>
    <w:rsid w:val="000940ED"/>
    <w:rsid w:val="00095183"/>
    <w:rsid w:val="000A05C0"/>
    <w:rsid w:val="000A2F00"/>
    <w:rsid w:val="000A5DB3"/>
    <w:rsid w:val="000B20EF"/>
    <w:rsid w:val="000B2439"/>
    <w:rsid w:val="000B2A5A"/>
    <w:rsid w:val="000B2DCF"/>
    <w:rsid w:val="000B5C7E"/>
    <w:rsid w:val="000C6006"/>
    <w:rsid w:val="000C7F1C"/>
    <w:rsid w:val="000D0204"/>
    <w:rsid w:val="000D4AA0"/>
    <w:rsid w:val="000D4D83"/>
    <w:rsid w:val="000D5F94"/>
    <w:rsid w:val="000D6F57"/>
    <w:rsid w:val="000E281D"/>
    <w:rsid w:val="00102934"/>
    <w:rsid w:val="00105873"/>
    <w:rsid w:val="00115136"/>
    <w:rsid w:val="00117E1E"/>
    <w:rsid w:val="00122D7B"/>
    <w:rsid w:val="001250D3"/>
    <w:rsid w:val="00132788"/>
    <w:rsid w:val="00133D53"/>
    <w:rsid w:val="00134247"/>
    <w:rsid w:val="001345DD"/>
    <w:rsid w:val="00134AC9"/>
    <w:rsid w:val="00137C77"/>
    <w:rsid w:val="00140088"/>
    <w:rsid w:val="00141066"/>
    <w:rsid w:val="00141867"/>
    <w:rsid w:val="0014377B"/>
    <w:rsid w:val="001476ED"/>
    <w:rsid w:val="00151E18"/>
    <w:rsid w:val="00155BE8"/>
    <w:rsid w:val="00160A9A"/>
    <w:rsid w:val="00160C60"/>
    <w:rsid w:val="00161D8C"/>
    <w:rsid w:val="0017465D"/>
    <w:rsid w:val="00174DCF"/>
    <w:rsid w:val="00176AAE"/>
    <w:rsid w:val="00176AF7"/>
    <w:rsid w:val="001779B0"/>
    <w:rsid w:val="00180E24"/>
    <w:rsid w:val="0018284B"/>
    <w:rsid w:val="00183D29"/>
    <w:rsid w:val="00184A78"/>
    <w:rsid w:val="0018539B"/>
    <w:rsid w:val="0018677D"/>
    <w:rsid w:val="00186E92"/>
    <w:rsid w:val="001916A8"/>
    <w:rsid w:val="0019403F"/>
    <w:rsid w:val="00194BD1"/>
    <w:rsid w:val="00197BE1"/>
    <w:rsid w:val="001A1365"/>
    <w:rsid w:val="001A1BB7"/>
    <w:rsid w:val="001A246E"/>
    <w:rsid w:val="001A5B0E"/>
    <w:rsid w:val="001A6CC6"/>
    <w:rsid w:val="001B55C2"/>
    <w:rsid w:val="001C09AE"/>
    <w:rsid w:val="001C2CE9"/>
    <w:rsid w:val="001C39CF"/>
    <w:rsid w:val="001C4673"/>
    <w:rsid w:val="001C4E81"/>
    <w:rsid w:val="001D068B"/>
    <w:rsid w:val="001D08E9"/>
    <w:rsid w:val="001D1130"/>
    <w:rsid w:val="001D2EB7"/>
    <w:rsid w:val="001D4A42"/>
    <w:rsid w:val="001D681D"/>
    <w:rsid w:val="001E06EC"/>
    <w:rsid w:val="001E1996"/>
    <w:rsid w:val="001E19BC"/>
    <w:rsid w:val="001E3900"/>
    <w:rsid w:val="001E49B1"/>
    <w:rsid w:val="001E708D"/>
    <w:rsid w:val="001F02CB"/>
    <w:rsid w:val="001F22DB"/>
    <w:rsid w:val="001F25B6"/>
    <w:rsid w:val="001F3C1C"/>
    <w:rsid w:val="001F3EE8"/>
    <w:rsid w:val="001F46BB"/>
    <w:rsid w:val="001F7312"/>
    <w:rsid w:val="00205322"/>
    <w:rsid w:val="00205497"/>
    <w:rsid w:val="00206D3F"/>
    <w:rsid w:val="002074D1"/>
    <w:rsid w:val="00210658"/>
    <w:rsid w:val="00211683"/>
    <w:rsid w:val="002126D3"/>
    <w:rsid w:val="00213346"/>
    <w:rsid w:val="00215951"/>
    <w:rsid w:val="00216365"/>
    <w:rsid w:val="00217F9B"/>
    <w:rsid w:val="00220A48"/>
    <w:rsid w:val="002224B6"/>
    <w:rsid w:val="00224BA6"/>
    <w:rsid w:val="0022643C"/>
    <w:rsid w:val="002270F7"/>
    <w:rsid w:val="00227E63"/>
    <w:rsid w:val="00232182"/>
    <w:rsid w:val="002328BD"/>
    <w:rsid w:val="00235940"/>
    <w:rsid w:val="00235A91"/>
    <w:rsid w:val="00235AC8"/>
    <w:rsid w:val="00237886"/>
    <w:rsid w:val="00240960"/>
    <w:rsid w:val="0024572C"/>
    <w:rsid w:val="002521B8"/>
    <w:rsid w:val="00252BAB"/>
    <w:rsid w:val="00256F61"/>
    <w:rsid w:val="00262213"/>
    <w:rsid w:val="00262538"/>
    <w:rsid w:val="00262F1C"/>
    <w:rsid w:val="00264288"/>
    <w:rsid w:val="00264B1D"/>
    <w:rsid w:val="0026579A"/>
    <w:rsid w:val="0026600D"/>
    <w:rsid w:val="00271758"/>
    <w:rsid w:val="002723B2"/>
    <w:rsid w:val="00273309"/>
    <w:rsid w:val="00277EF5"/>
    <w:rsid w:val="00281A4D"/>
    <w:rsid w:val="00282A45"/>
    <w:rsid w:val="0028494D"/>
    <w:rsid w:val="00285FDC"/>
    <w:rsid w:val="00286FA7"/>
    <w:rsid w:val="00290DE2"/>
    <w:rsid w:val="0029221C"/>
    <w:rsid w:val="002931B4"/>
    <w:rsid w:val="002979D6"/>
    <w:rsid w:val="002A081C"/>
    <w:rsid w:val="002A24A3"/>
    <w:rsid w:val="002A4846"/>
    <w:rsid w:val="002A4911"/>
    <w:rsid w:val="002A5C86"/>
    <w:rsid w:val="002B1727"/>
    <w:rsid w:val="002B17AE"/>
    <w:rsid w:val="002B2368"/>
    <w:rsid w:val="002B26C6"/>
    <w:rsid w:val="002B33E3"/>
    <w:rsid w:val="002B4F32"/>
    <w:rsid w:val="002B6B1D"/>
    <w:rsid w:val="002B7F07"/>
    <w:rsid w:val="002C28C5"/>
    <w:rsid w:val="002C5F9C"/>
    <w:rsid w:val="002D0179"/>
    <w:rsid w:val="002D02AC"/>
    <w:rsid w:val="002D04F3"/>
    <w:rsid w:val="002D774B"/>
    <w:rsid w:val="002D77CD"/>
    <w:rsid w:val="002E0840"/>
    <w:rsid w:val="002E125E"/>
    <w:rsid w:val="002E372B"/>
    <w:rsid w:val="002E51BD"/>
    <w:rsid w:val="002E6168"/>
    <w:rsid w:val="002E7EF4"/>
    <w:rsid w:val="002F6490"/>
    <w:rsid w:val="00310270"/>
    <w:rsid w:val="00311F94"/>
    <w:rsid w:val="00312565"/>
    <w:rsid w:val="00313E8A"/>
    <w:rsid w:val="003210EB"/>
    <w:rsid w:val="00321846"/>
    <w:rsid w:val="00321C49"/>
    <w:rsid w:val="00322F8D"/>
    <w:rsid w:val="00324D39"/>
    <w:rsid w:val="00327181"/>
    <w:rsid w:val="00331864"/>
    <w:rsid w:val="0033381D"/>
    <w:rsid w:val="0033457B"/>
    <w:rsid w:val="0033585A"/>
    <w:rsid w:val="003403D6"/>
    <w:rsid w:val="00340E66"/>
    <w:rsid w:val="00347B9C"/>
    <w:rsid w:val="00351BC3"/>
    <w:rsid w:val="00352031"/>
    <w:rsid w:val="003604C6"/>
    <w:rsid w:val="003625E6"/>
    <w:rsid w:val="003638A0"/>
    <w:rsid w:val="00363B07"/>
    <w:rsid w:val="0036512C"/>
    <w:rsid w:val="003653EE"/>
    <w:rsid w:val="00366534"/>
    <w:rsid w:val="003674BA"/>
    <w:rsid w:val="00373FA4"/>
    <w:rsid w:val="0037443F"/>
    <w:rsid w:val="0037557F"/>
    <w:rsid w:val="00375FBE"/>
    <w:rsid w:val="00376EBE"/>
    <w:rsid w:val="00377D53"/>
    <w:rsid w:val="003810B6"/>
    <w:rsid w:val="0038134B"/>
    <w:rsid w:val="00381DBC"/>
    <w:rsid w:val="00390754"/>
    <w:rsid w:val="00392549"/>
    <w:rsid w:val="00394AC2"/>
    <w:rsid w:val="0039601D"/>
    <w:rsid w:val="003A44E2"/>
    <w:rsid w:val="003B07A1"/>
    <w:rsid w:val="003B0864"/>
    <w:rsid w:val="003B44C9"/>
    <w:rsid w:val="003B4E0D"/>
    <w:rsid w:val="003B56C1"/>
    <w:rsid w:val="003C12FC"/>
    <w:rsid w:val="003C1D36"/>
    <w:rsid w:val="003C28F6"/>
    <w:rsid w:val="003D0F7B"/>
    <w:rsid w:val="003D5A77"/>
    <w:rsid w:val="003D6817"/>
    <w:rsid w:val="003E0821"/>
    <w:rsid w:val="003E0ACA"/>
    <w:rsid w:val="003E14F9"/>
    <w:rsid w:val="003E1B1E"/>
    <w:rsid w:val="003E324A"/>
    <w:rsid w:val="003E7C16"/>
    <w:rsid w:val="003F0B44"/>
    <w:rsid w:val="003F24D2"/>
    <w:rsid w:val="00407845"/>
    <w:rsid w:val="00407C4F"/>
    <w:rsid w:val="00407D64"/>
    <w:rsid w:val="0041105F"/>
    <w:rsid w:val="004114DB"/>
    <w:rsid w:val="00412196"/>
    <w:rsid w:val="00412DDE"/>
    <w:rsid w:val="00414FCF"/>
    <w:rsid w:val="0041558E"/>
    <w:rsid w:val="00415D17"/>
    <w:rsid w:val="00424ED2"/>
    <w:rsid w:val="00430F89"/>
    <w:rsid w:val="00431751"/>
    <w:rsid w:val="00431F0F"/>
    <w:rsid w:val="00433646"/>
    <w:rsid w:val="00441EB2"/>
    <w:rsid w:val="0044408F"/>
    <w:rsid w:val="004446D2"/>
    <w:rsid w:val="00444F14"/>
    <w:rsid w:val="00444F61"/>
    <w:rsid w:val="00445BB9"/>
    <w:rsid w:val="00447FBD"/>
    <w:rsid w:val="00450629"/>
    <w:rsid w:val="004508BD"/>
    <w:rsid w:val="00450EC6"/>
    <w:rsid w:val="00452E8A"/>
    <w:rsid w:val="004530E0"/>
    <w:rsid w:val="004552BA"/>
    <w:rsid w:val="004557A9"/>
    <w:rsid w:val="00456317"/>
    <w:rsid w:val="00462D46"/>
    <w:rsid w:val="00464B37"/>
    <w:rsid w:val="0046566C"/>
    <w:rsid w:val="00467AB8"/>
    <w:rsid w:val="00470675"/>
    <w:rsid w:val="00475D10"/>
    <w:rsid w:val="0047634E"/>
    <w:rsid w:val="00476EF4"/>
    <w:rsid w:val="004819A3"/>
    <w:rsid w:val="004825BB"/>
    <w:rsid w:val="00482D46"/>
    <w:rsid w:val="00482FDD"/>
    <w:rsid w:val="0048360B"/>
    <w:rsid w:val="00487CE9"/>
    <w:rsid w:val="0049253B"/>
    <w:rsid w:val="004952AC"/>
    <w:rsid w:val="00495738"/>
    <w:rsid w:val="00496935"/>
    <w:rsid w:val="004A16C6"/>
    <w:rsid w:val="004A179C"/>
    <w:rsid w:val="004A246E"/>
    <w:rsid w:val="004A3F9E"/>
    <w:rsid w:val="004A6466"/>
    <w:rsid w:val="004B2A06"/>
    <w:rsid w:val="004C45A3"/>
    <w:rsid w:val="004C4929"/>
    <w:rsid w:val="004C4EBC"/>
    <w:rsid w:val="004C6E6D"/>
    <w:rsid w:val="004C6EC6"/>
    <w:rsid w:val="004C7612"/>
    <w:rsid w:val="004D0E05"/>
    <w:rsid w:val="004D1224"/>
    <w:rsid w:val="004D18FC"/>
    <w:rsid w:val="004D7414"/>
    <w:rsid w:val="004D76B8"/>
    <w:rsid w:val="004D7AEB"/>
    <w:rsid w:val="004E2CA8"/>
    <w:rsid w:val="004E2D7F"/>
    <w:rsid w:val="004E383B"/>
    <w:rsid w:val="004E3B70"/>
    <w:rsid w:val="004E7A04"/>
    <w:rsid w:val="004F0769"/>
    <w:rsid w:val="004F0E11"/>
    <w:rsid w:val="004F2413"/>
    <w:rsid w:val="004F26F8"/>
    <w:rsid w:val="004F27ED"/>
    <w:rsid w:val="004F7F24"/>
    <w:rsid w:val="00503E9A"/>
    <w:rsid w:val="00505DAF"/>
    <w:rsid w:val="0050690B"/>
    <w:rsid w:val="005075FB"/>
    <w:rsid w:val="0051179C"/>
    <w:rsid w:val="00514DA8"/>
    <w:rsid w:val="00516E55"/>
    <w:rsid w:val="00520757"/>
    <w:rsid w:val="0052293D"/>
    <w:rsid w:val="00522F70"/>
    <w:rsid w:val="0052344E"/>
    <w:rsid w:val="005267FA"/>
    <w:rsid w:val="00527234"/>
    <w:rsid w:val="005310A5"/>
    <w:rsid w:val="00532FC7"/>
    <w:rsid w:val="00535115"/>
    <w:rsid w:val="005351DB"/>
    <w:rsid w:val="00535F44"/>
    <w:rsid w:val="0053691C"/>
    <w:rsid w:val="00542537"/>
    <w:rsid w:val="00542C7E"/>
    <w:rsid w:val="0054374C"/>
    <w:rsid w:val="005439C7"/>
    <w:rsid w:val="005447E4"/>
    <w:rsid w:val="00545B14"/>
    <w:rsid w:val="00552D45"/>
    <w:rsid w:val="00553D42"/>
    <w:rsid w:val="00556730"/>
    <w:rsid w:val="00557F90"/>
    <w:rsid w:val="00563FA8"/>
    <w:rsid w:val="0056622D"/>
    <w:rsid w:val="00566C24"/>
    <w:rsid w:val="00567B2C"/>
    <w:rsid w:val="005725E4"/>
    <w:rsid w:val="00572A05"/>
    <w:rsid w:val="00573D10"/>
    <w:rsid w:val="00574257"/>
    <w:rsid w:val="00575C9C"/>
    <w:rsid w:val="005762E8"/>
    <w:rsid w:val="005765AA"/>
    <w:rsid w:val="0057785C"/>
    <w:rsid w:val="00581168"/>
    <w:rsid w:val="005840D3"/>
    <w:rsid w:val="00590988"/>
    <w:rsid w:val="00594156"/>
    <w:rsid w:val="0059442A"/>
    <w:rsid w:val="00596C28"/>
    <w:rsid w:val="005A08A9"/>
    <w:rsid w:val="005A0E3D"/>
    <w:rsid w:val="005A3D09"/>
    <w:rsid w:val="005A4336"/>
    <w:rsid w:val="005A5B8C"/>
    <w:rsid w:val="005A620D"/>
    <w:rsid w:val="005B18CC"/>
    <w:rsid w:val="005B2764"/>
    <w:rsid w:val="005B2B78"/>
    <w:rsid w:val="005B36F8"/>
    <w:rsid w:val="005B39DA"/>
    <w:rsid w:val="005B4826"/>
    <w:rsid w:val="005B56E5"/>
    <w:rsid w:val="005C4273"/>
    <w:rsid w:val="005C43C5"/>
    <w:rsid w:val="005C4DAD"/>
    <w:rsid w:val="005D276C"/>
    <w:rsid w:val="005D324D"/>
    <w:rsid w:val="005D594D"/>
    <w:rsid w:val="005E1AF7"/>
    <w:rsid w:val="005E52A0"/>
    <w:rsid w:val="005E63BF"/>
    <w:rsid w:val="005F10C7"/>
    <w:rsid w:val="005F1A01"/>
    <w:rsid w:val="005F1C23"/>
    <w:rsid w:val="005F69E8"/>
    <w:rsid w:val="0060042C"/>
    <w:rsid w:val="006025CA"/>
    <w:rsid w:val="00602870"/>
    <w:rsid w:val="00602D5C"/>
    <w:rsid w:val="0060317F"/>
    <w:rsid w:val="00607E69"/>
    <w:rsid w:val="006179AE"/>
    <w:rsid w:val="00626988"/>
    <w:rsid w:val="0062722C"/>
    <w:rsid w:val="00631514"/>
    <w:rsid w:val="00631E25"/>
    <w:rsid w:val="00632ED7"/>
    <w:rsid w:val="0063308F"/>
    <w:rsid w:val="00636C1A"/>
    <w:rsid w:val="0064023D"/>
    <w:rsid w:val="0064050A"/>
    <w:rsid w:val="00641161"/>
    <w:rsid w:val="00644222"/>
    <w:rsid w:val="00647623"/>
    <w:rsid w:val="00656F0F"/>
    <w:rsid w:val="00657F9E"/>
    <w:rsid w:val="0066432F"/>
    <w:rsid w:val="00664A9D"/>
    <w:rsid w:val="00665B08"/>
    <w:rsid w:val="00666B84"/>
    <w:rsid w:val="006677B7"/>
    <w:rsid w:val="00671608"/>
    <w:rsid w:val="0067277A"/>
    <w:rsid w:val="006735DD"/>
    <w:rsid w:val="00675333"/>
    <w:rsid w:val="00676397"/>
    <w:rsid w:val="00677B42"/>
    <w:rsid w:val="006830B1"/>
    <w:rsid w:val="006853C4"/>
    <w:rsid w:val="00686073"/>
    <w:rsid w:val="00686ED8"/>
    <w:rsid w:val="00690FE2"/>
    <w:rsid w:val="00692DAC"/>
    <w:rsid w:val="00696407"/>
    <w:rsid w:val="00696CB0"/>
    <w:rsid w:val="00696E1F"/>
    <w:rsid w:val="00697CD8"/>
    <w:rsid w:val="006A1EE0"/>
    <w:rsid w:val="006A240C"/>
    <w:rsid w:val="006A38D2"/>
    <w:rsid w:val="006A6B6D"/>
    <w:rsid w:val="006A6D6D"/>
    <w:rsid w:val="006B030E"/>
    <w:rsid w:val="006B6511"/>
    <w:rsid w:val="006B6F39"/>
    <w:rsid w:val="006C0ECE"/>
    <w:rsid w:val="006C24F9"/>
    <w:rsid w:val="006C3028"/>
    <w:rsid w:val="006C6142"/>
    <w:rsid w:val="006C631E"/>
    <w:rsid w:val="006C76BB"/>
    <w:rsid w:val="006C780A"/>
    <w:rsid w:val="006D1066"/>
    <w:rsid w:val="006D157E"/>
    <w:rsid w:val="006D354A"/>
    <w:rsid w:val="006E15B9"/>
    <w:rsid w:val="006E219D"/>
    <w:rsid w:val="006E5756"/>
    <w:rsid w:val="006E5A33"/>
    <w:rsid w:val="006E5F3A"/>
    <w:rsid w:val="006F057B"/>
    <w:rsid w:val="006F120F"/>
    <w:rsid w:val="006F2553"/>
    <w:rsid w:val="006F3BB4"/>
    <w:rsid w:val="006F68CC"/>
    <w:rsid w:val="00703503"/>
    <w:rsid w:val="00703F36"/>
    <w:rsid w:val="00704C7E"/>
    <w:rsid w:val="00704E0C"/>
    <w:rsid w:val="0070512E"/>
    <w:rsid w:val="0070566B"/>
    <w:rsid w:val="00706DBA"/>
    <w:rsid w:val="007153C2"/>
    <w:rsid w:val="007161D0"/>
    <w:rsid w:val="00716950"/>
    <w:rsid w:val="00716A70"/>
    <w:rsid w:val="007231B7"/>
    <w:rsid w:val="0072376C"/>
    <w:rsid w:val="00723EDF"/>
    <w:rsid w:val="00724262"/>
    <w:rsid w:val="00725F76"/>
    <w:rsid w:val="00731559"/>
    <w:rsid w:val="007325BA"/>
    <w:rsid w:val="00733634"/>
    <w:rsid w:val="00742DDE"/>
    <w:rsid w:val="007453A5"/>
    <w:rsid w:val="00750C88"/>
    <w:rsid w:val="0075236F"/>
    <w:rsid w:val="00753CF9"/>
    <w:rsid w:val="00754976"/>
    <w:rsid w:val="00757850"/>
    <w:rsid w:val="00764CB9"/>
    <w:rsid w:val="00764CF9"/>
    <w:rsid w:val="007651F1"/>
    <w:rsid w:val="007655F1"/>
    <w:rsid w:val="00766727"/>
    <w:rsid w:val="00776FBE"/>
    <w:rsid w:val="0077763F"/>
    <w:rsid w:val="007804F7"/>
    <w:rsid w:val="00780F93"/>
    <w:rsid w:val="007820F2"/>
    <w:rsid w:val="0078439C"/>
    <w:rsid w:val="0078492C"/>
    <w:rsid w:val="007869DD"/>
    <w:rsid w:val="007906F7"/>
    <w:rsid w:val="00795E1A"/>
    <w:rsid w:val="00796FF2"/>
    <w:rsid w:val="00797D48"/>
    <w:rsid w:val="007A164A"/>
    <w:rsid w:val="007A5B86"/>
    <w:rsid w:val="007B36CD"/>
    <w:rsid w:val="007B53EB"/>
    <w:rsid w:val="007C3D3E"/>
    <w:rsid w:val="007C3EE6"/>
    <w:rsid w:val="007C5DD9"/>
    <w:rsid w:val="007D1B0F"/>
    <w:rsid w:val="007D2B6B"/>
    <w:rsid w:val="007D5838"/>
    <w:rsid w:val="007D77F5"/>
    <w:rsid w:val="007E149A"/>
    <w:rsid w:val="007E3814"/>
    <w:rsid w:val="007E6C12"/>
    <w:rsid w:val="007F30F9"/>
    <w:rsid w:val="007F588E"/>
    <w:rsid w:val="007F6DEE"/>
    <w:rsid w:val="007F7F61"/>
    <w:rsid w:val="0080104F"/>
    <w:rsid w:val="0080391B"/>
    <w:rsid w:val="00803C09"/>
    <w:rsid w:val="00803E46"/>
    <w:rsid w:val="00805323"/>
    <w:rsid w:val="0080607E"/>
    <w:rsid w:val="008104BC"/>
    <w:rsid w:val="00810EFD"/>
    <w:rsid w:val="0081486D"/>
    <w:rsid w:val="00817CB9"/>
    <w:rsid w:val="008216A7"/>
    <w:rsid w:val="00824B1C"/>
    <w:rsid w:val="00830EAF"/>
    <w:rsid w:val="00835799"/>
    <w:rsid w:val="00836B7E"/>
    <w:rsid w:val="0084055C"/>
    <w:rsid w:val="008406AF"/>
    <w:rsid w:val="00841D0B"/>
    <w:rsid w:val="008427F1"/>
    <w:rsid w:val="00843782"/>
    <w:rsid w:val="008439FB"/>
    <w:rsid w:val="00845E04"/>
    <w:rsid w:val="00846CD3"/>
    <w:rsid w:val="00847FCE"/>
    <w:rsid w:val="00850821"/>
    <w:rsid w:val="00850B1B"/>
    <w:rsid w:val="00851F4C"/>
    <w:rsid w:val="008559A1"/>
    <w:rsid w:val="00855E21"/>
    <w:rsid w:val="00860233"/>
    <w:rsid w:val="008604F3"/>
    <w:rsid w:val="008618A0"/>
    <w:rsid w:val="00864C5F"/>
    <w:rsid w:val="00867609"/>
    <w:rsid w:val="008703DD"/>
    <w:rsid w:val="00871313"/>
    <w:rsid w:val="00872906"/>
    <w:rsid w:val="00874D21"/>
    <w:rsid w:val="0087645E"/>
    <w:rsid w:val="008817BC"/>
    <w:rsid w:val="0088262F"/>
    <w:rsid w:val="00882F95"/>
    <w:rsid w:val="00883C80"/>
    <w:rsid w:val="00884CEA"/>
    <w:rsid w:val="008870DA"/>
    <w:rsid w:val="008879DE"/>
    <w:rsid w:val="00890FA8"/>
    <w:rsid w:val="00891A9B"/>
    <w:rsid w:val="008961CF"/>
    <w:rsid w:val="008970A2"/>
    <w:rsid w:val="00897732"/>
    <w:rsid w:val="008978CF"/>
    <w:rsid w:val="008A1C55"/>
    <w:rsid w:val="008A597C"/>
    <w:rsid w:val="008A7277"/>
    <w:rsid w:val="008B0081"/>
    <w:rsid w:val="008B13F6"/>
    <w:rsid w:val="008B24AD"/>
    <w:rsid w:val="008B31F3"/>
    <w:rsid w:val="008B47C8"/>
    <w:rsid w:val="008B5D04"/>
    <w:rsid w:val="008C0AED"/>
    <w:rsid w:val="008C2062"/>
    <w:rsid w:val="008C39FF"/>
    <w:rsid w:val="008D00C6"/>
    <w:rsid w:val="008D40FB"/>
    <w:rsid w:val="008E00F6"/>
    <w:rsid w:val="008E13DE"/>
    <w:rsid w:val="008E543C"/>
    <w:rsid w:val="008E67CB"/>
    <w:rsid w:val="008F1642"/>
    <w:rsid w:val="008F7A63"/>
    <w:rsid w:val="009009CB"/>
    <w:rsid w:val="00901BC6"/>
    <w:rsid w:val="0090216B"/>
    <w:rsid w:val="009032E4"/>
    <w:rsid w:val="009055A7"/>
    <w:rsid w:val="00905E8E"/>
    <w:rsid w:val="00910426"/>
    <w:rsid w:val="009105E5"/>
    <w:rsid w:val="00911C60"/>
    <w:rsid w:val="00912E10"/>
    <w:rsid w:val="00913544"/>
    <w:rsid w:val="00914B2E"/>
    <w:rsid w:val="009219BE"/>
    <w:rsid w:val="0092247E"/>
    <w:rsid w:val="0092475D"/>
    <w:rsid w:val="00925EF3"/>
    <w:rsid w:val="009273DD"/>
    <w:rsid w:val="00927858"/>
    <w:rsid w:val="00940650"/>
    <w:rsid w:val="00944E24"/>
    <w:rsid w:val="009466A4"/>
    <w:rsid w:val="009475C9"/>
    <w:rsid w:val="00954FB9"/>
    <w:rsid w:val="00956E02"/>
    <w:rsid w:val="00957B36"/>
    <w:rsid w:val="009636CE"/>
    <w:rsid w:val="0096676E"/>
    <w:rsid w:val="00972C91"/>
    <w:rsid w:val="00972CA7"/>
    <w:rsid w:val="009733C6"/>
    <w:rsid w:val="00974003"/>
    <w:rsid w:val="00975039"/>
    <w:rsid w:val="009775F7"/>
    <w:rsid w:val="00980B2B"/>
    <w:rsid w:val="00982A59"/>
    <w:rsid w:val="0098747C"/>
    <w:rsid w:val="00991F63"/>
    <w:rsid w:val="009943BB"/>
    <w:rsid w:val="00994695"/>
    <w:rsid w:val="00997838"/>
    <w:rsid w:val="009A0060"/>
    <w:rsid w:val="009A31BC"/>
    <w:rsid w:val="009A4151"/>
    <w:rsid w:val="009A5121"/>
    <w:rsid w:val="009B020E"/>
    <w:rsid w:val="009B6FE1"/>
    <w:rsid w:val="009C03B2"/>
    <w:rsid w:val="009D706B"/>
    <w:rsid w:val="009D7CFA"/>
    <w:rsid w:val="009E4A4C"/>
    <w:rsid w:val="009E6296"/>
    <w:rsid w:val="009E7355"/>
    <w:rsid w:val="009E79A5"/>
    <w:rsid w:val="009F11AF"/>
    <w:rsid w:val="009F4987"/>
    <w:rsid w:val="009F59AA"/>
    <w:rsid w:val="00A0024B"/>
    <w:rsid w:val="00A10120"/>
    <w:rsid w:val="00A12149"/>
    <w:rsid w:val="00A13200"/>
    <w:rsid w:val="00A22E13"/>
    <w:rsid w:val="00A23170"/>
    <w:rsid w:val="00A253FC"/>
    <w:rsid w:val="00A30738"/>
    <w:rsid w:val="00A31D9C"/>
    <w:rsid w:val="00A34934"/>
    <w:rsid w:val="00A418F3"/>
    <w:rsid w:val="00A457F8"/>
    <w:rsid w:val="00A45CBA"/>
    <w:rsid w:val="00A4625A"/>
    <w:rsid w:val="00A47146"/>
    <w:rsid w:val="00A51E50"/>
    <w:rsid w:val="00A538BF"/>
    <w:rsid w:val="00A56496"/>
    <w:rsid w:val="00A66BDA"/>
    <w:rsid w:val="00A67D56"/>
    <w:rsid w:val="00A7222F"/>
    <w:rsid w:val="00A736F9"/>
    <w:rsid w:val="00A73927"/>
    <w:rsid w:val="00A73BFC"/>
    <w:rsid w:val="00A80D0B"/>
    <w:rsid w:val="00A82337"/>
    <w:rsid w:val="00A82D38"/>
    <w:rsid w:val="00A86B54"/>
    <w:rsid w:val="00A87F08"/>
    <w:rsid w:val="00A906CD"/>
    <w:rsid w:val="00A92578"/>
    <w:rsid w:val="00A92586"/>
    <w:rsid w:val="00A925E7"/>
    <w:rsid w:val="00AA164F"/>
    <w:rsid w:val="00AA2C67"/>
    <w:rsid w:val="00AB028C"/>
    <w:rsid w:val="00AB07BC"/>
    <w:rsid w:val="00AB2498"/>
    <w:rsid w:val="00AB258F"/>
    <w:rsid w:val="00AC1A6E"/>
    <w:rsid w:val="00AC35ED"/>
    <w:rsid w:val="00AC6197"/>
    <w:rsid w:val="00AD0D84"/>
    <w:rsid w:val="00AD124F"/>
    <w:rsid w:val="00AD176D"/>
    <w:rsid w:val="00AD5024"/>
    <w:rsid w:val="00AD7C08"/>
    <w:rsid w:val="00AE1E40"/>
    <w:rsid w:val="00AE346D"/>
    <w:rsid w:val="00AE4E2A"/>
    <w:rsid w:val="00AE55F7"/>
    <w:rsid w:val="00AF3769"/>
    <w:rsid w:val="00B009BB"/>
    <w:rsid w:val="00B013CB"/>
    <w:rsid w:val="00B029DA"/>
    <w:rsid w:val="00B03137"/>
    <w:rsid w:val="00B04448"/>
    <w:rsid w:val="00B05925"/>
    <w:rsid w:val="00B11F1B"/>
    <w:rsid w:val="00B125B0"/>
    <w:rsid w:val="00B14877"/>
    <w:rsid w:val="00B16D7F"/>
    <w:rsid w:val="00B17DF8"/>
    <w:rsid w:val="00B20011"/>
    <w:rsid w:val="00B20B09"/>
    <w:rsid w:val="00B21616"/>
    <w:rsid w:val="00B22BDC"/>
    <w:rsid w:val="00B30D13"/>
    <w:rsid w:val="00B3153E"/>
    <w:rsid w:val="00B3173D"/>
    <w:rsid w:val="00B3520E"/>
    <w:rsid w:val="00B37DDF"/>
    <w:rsid w:val="00B420BB"/>
    <w:rsid w:val="00B53642"/>
    <w:rsid w:val="00B54D35"/>
    <w:rsid w:val="00B56CA8"/>
    <w:rsid w:val="00B56DDC"/>
    <w:rsid w:val="00B620F6"/>
    <w:rsid w:val="00B65A20"/>
    <w:rsid w:val="00B67139"/>
    <w:rsid w:val="00B71FE4"/>
    <w:rsid w:val="00B728BE"/>
    <w:rsid w:val="00B72F7F"/>
    <w:rsid w:val="00B74539"/>
    <w:rsid w:val="00B764A5"/>
    <w:rsid w:val="00B76AC5"/>
    <w:rsid w:val="00B773AD"/>
    <w:rsid w:val="00B801D6"/>
    <w:rsid w:val="00B81B86"/>
    <w:rsid w:val="00B82762"/>
    <w:rsid w:val="00B83CDE"/>
    <w:rsid w:val="00B849C3"/>
    <w:rsid w:val="00B84DF7"/>
    <w:rsid w:val="00B851D2"/>
    <w:rsid w:val="00B91134"/>
    <w:rsid w:val="00B9178C"/>
    <w:rsid w:val="00BA10AA"/>
    <w:rsid w:val="00BA2411"/>
    <w:rsid w:val="00BA2F45"/>
    <w:rsid w:val="00BA3C12"/>
    <w:rsid w:val="00BA5A17"/>
    <w:rsid w:val="00BA5F75"/>
    <w:rsid w:val="00BB24F6"/>
    <w:rsid w:val="00BC05E2"/>
    <w:rsid w:val="00BC0B8A"/>
    <w:rsid w:val="00BC15D3"/>
    <w:rsid w:val="00BC26ED"/>
    <w:rsid w:val="00BC2855"/>
    <w:rsid w:val="00BC6379"/>
    <w:rsid w:val="00BC710D"/>
    <w:rsid w:val="00BC71C3"/>
    <w:rsid w:val="00BD4E6B"/>
    <w:rsid w:val="00BE1E89"/>
    <w:rsid w:val="00BE201D"/>
    <w:rsid w:val="00BE2D6F"/>
    <w:rsid w:val="00BE45E1"/>
    <w:rsid w:val="00BE59EC"/>
    <w:rsid w:val="00BE78D7"/>
    <w:rsid w:val="00BE7A99"/>
    <w:rsid w:val="00BF0AB5"/>
    <w:rsid w:val="00BF121B"/>
    <w:rsid w:val="00BF185C"/>
    <w:rsid w:val="00BF2D51"/>
    <w:rsid w:val="00BF6118"/>
    <w:rsid w:val="00BF6546"/>
    <w:rsid w:val="00C00E3D"/>
    <w:rsid w:val="00C00F3E"/>
    <w:rsid w:val="00C03DA2"/>
    <w:rsid w:val="00C043E5"/>
    <w:rsid w:val="00C06C5F"/>
    <w:rsid w:val="00C12639"/>
    <w:rsid w:val="00C15343"/>
    <w:rsid w:val="00C21D0B"/>
    <w:rsid w:val="00C22D2F"/>
    <w:rsid w:val="00C24086"/>
    <w:rsid w:val="00C33FD0"/>
    <w:rsid w:val="00C34011"/>
    <w:rsid w:val="00C349BC"/>
    <w:rsid w:val="00C362F1"/>
    <w:rsid w:val="00C40F7A"/>
    <w:rsid w:val="00C4270B"/>
    <w:rsid w:val="00C5095A"/>
    <w:rsid w:val="00C51D39"/>
    <w:rsid w:val="00C54A2F"/>
    <w:rsid w:val="00C55254"/>
    <w:rsid w:val="00C61535"/>
    <w:rsid w:val="00C6172B"/>
    <w:rsid w:val="00C67B35"/>
    <w:rsid w:val="00C739D7"/>
    <w:rsid w:val="00C74F35"/>
    <w:rsid w:val="00C77DC9"/>
    <w:rsid w:val="00C81730"/>
    <w:rsid w:val="00C818B8"/>
    <w:rsid w:val="00C85ECE"/>
    <w:rsid w:val="00C870AB"/>
    <w:rsid w:val="00C9131E"/>
    <w:rsid w:val="00C929A7"/>
    <w:rsid w:val="00C97628"/>
    <w:rsid w:val="00CA2E05"/>
    <w:rsid w:val="00CA4586"/>
    <w:rsid w:val="00CA5805"/>
    <w:rsid w:val="00CB3185"/>
    <w:rsid w:val="00CB63A6"/>
    <w:rsid w:val="00CB6608"/>
    <w:rsid w:val="00CC0025"/>
    <w:rsid w:val="00CC4049"/>
    <w:rsid w:val="00CC72A6"/>
    <w:rsid w:val="00CD3534"/>
    <w:rsid w:val="00CD6761"/>
    <w:rsid w:val="00CD70D1"/>
    <w:rsid w:val="00CE0E2A"/>
    <w:rsid w:val="00CE51F5"/>
    <w:rsid w:val="00CE77D1"/>
    <w:rsid w:val="00CF1463"/>
    <w:rsid w:val="00CF7CD5"/>
    <w:rsid w:val="00D00233"/>
    <w:rsid w:val="00D01132"/>
    <w:rsid w:val="00D013B3"/>
    <w:rsid w:val="00D022FA"/>
    <w:rsid w:val="00D02553"/>
    <w:rsid w:val="00D032E7"/>
    <w:rsid w:val="00D0400B"/>
    <w:rsid w:val="00D04B47"/>
    <w:rsid w:val="00D05FF5"/>
    <w:rsid w:val="00D0736A"/>
    <w:rsid w:val="00D0773A"/>
    <w:rsid w:val="00D111D7"/>
    <w:rsid w:val="00D12905"/>
    <w:rsid w:val="00D138E2"/>
    <w:rsid w:val="00D17E28"/>
    <w:rsid w:val="00D2006B"/>
    <w:rsid w:val="00D217CE"/>
    <w:rsid w:val="00D25B29"/>
    <w:rsid w:val="00D27F2B"/>
    <w:rsid w:val="00D30014"/>
    <w:rsid w:val="00D31C77"/>
    <w:rsid w:val="00D323D3"/>
    <w:rsid w:val="00D36298"/>
    <w:rsid w:val="00D40602"/>
    <w:rsid w:val="00D43234"/>
    <w:rsid w:val="00D43511"/>
    <w:rsid w:val="00D452F7"/>
    <w:rsid w:val="00D50087"/>
    <w:rsid w:val="00D51C52"/>
    <w:rsid w:val="00D551E1"/>
    <w:rsid w:val="00D570AC"/>
    <w:rsid w:val="00D61442"/>
    <w:rsid w:val="00D62F59"/>
    <w:rsid w:val="00D652C5"/>
    <w:rsid w:val="00D666C1"/>
    <w:rsid w:val="00D71388"/>
    <w:rsid w:val="00D71F0D"/>
    <w:rsid w:val="00D74472"/>
    <w:rsid w:val="00D74738"/>
    <w:rsid w:val="00D75185"/>
    <w:rsid w:val="00D826EC"/>
    <w:rsid w:val="00D82A0B"/>
    <w:rsid w:val="00D862E9"/>
    <w:rsid w:val="00D92979"/>
    <w:rsid w:val="00D94209"/>
    <w:rsid w:val="00D942F7"/>
    <w:rsid w:val="00D94ED8"/>
    <w:rsid w:val="00DA21E2"/>
    <w:rsid w:val="00DA604A"/>
    <w:rsid w:val="00DC0605"/>
    <w:rsid w:val="00DC0F68"/>
    <w:rsid w:val="00DC1EC7"/>
    <w:rsid w:val="00DC28BC"/>
    <w:rsid w:val="00DC2CE7"/>
    <w:rsid w:val="00DC315D"/>
    <w:rsid w:val="00DD02FB"/>
    <w:rsid w:val="00DD0D78"/>
    <w:rsid w:val="00DD323F"/>
    <w:rsid w:val="00DD33DD"/>
    <w:rsid w:val="00DE2FF5"/>
    <w:rsid w:val="00DE4E36"/>
    <w:rsid w:val="00DE5766"/>
    <w:rsid w:val="00DE6787"/>
    <w:rsid w:val="00DE6791"/>
    <w:rsid w:val="00DF5382"/>
    <w:rsid w:val="00DF7AF4"/>
    <w:rsid w:val="00E005E9"/>
    <w:rsid w:val="00E02258"/>
    <w:rsid w:val="00E022DB"/>
    <w:rsid w:val="00E034B0"/>
    <w:rsid w:val="00E035DB"/>
    <w:rsid w:val="00E064A9"/>
    <w:rsid w:val="00E07219"/>
    <w:rsid w:val="00E11C76"/>
    <w:rsid w:val="00E1529A"/>
    <w:rsid w:val="00E159E9"/>
    <w:rsid w:val="00E21E62"/>
    <w:rsid w:val="00E21FE6"/>
    <w:rsid w:val="00E22138"/>
    <w:rsid w:val="00E22F27"/>
    <w:rsid w:val="00E239A0"/>
    <w:rsid w:val="00E24B28"/>
    <w:rsid w:val="00E25579"/>
    <w:rsid w:val="00E25920"/>
    <w:rsid w:val="00E265AA"/>
    <w:rsid w:val="00E30E91"/>
    <w:rsid w:val="00E315FD"/>
    <w:rsid w:val="00E329CC"/>
    <w:rsid w:val="00E32B88"/>
    <w:rsid w:val="00E32EBC"/>
    <w:rsid w:val="00E36360"/>
    <w:rsid w:val="00E40D10"/>
    <w:rsid w:val="00E42109"/>
    <w:rsid w:val="00E424AB"/>
    <w:rsid w:val="00E42856"/>
    <w:rsid w:val="00E44213"/>
    <w:rsid w:val="00E44E43"/>
    <w:rsid w:val="00E50D13"/>
    <w:rsid w:val="00E528FD"/>
    <w:rsid w:val="00E566A6"/>
    <w:rsid w:val="00E5792A"/>
    <w:rsid w:val="00E57932"/>
    <w:rsid w:val="00E63A9F"/>
    <w:rsid w:val="00E65D24"/>
    <w:rsid w:val="00E72107"/>
    <w:rsid w:val="00E728DC"/>
    <w:rsid w:val="00E734BD"/>
    <w:rsid w:val="00E742FE"/>
    <w:rsid w:val="00E8018E"/>
    <w:rsid w:val="00E80205"/>
    <w:rsid w:val="00E816A4"/>
    <w:rsid w:val="00E82D19"/>
    <w:rsid w:val="00E846B6"/>
    <w:rsid w:val="00E8476B"/>
    <w:rsid w:val="00E84EAC"/>
    <w:rsid w:val="00E8558E"/>
    <w:rsid w:val="00E85802"/>
    <w:rsid w:val="00E8754E"/>
    <w:rsid w:val="00E911FD"/>
    <w:rsid w:val="00E91D94"/>
    <w:rsid w:val="00E93FD8"/>
    <w:rsid w:val="00EA2BFD"/>
    <w:rsid w:val="00EA483F"/>
    <w:rsid w:val="00EA693D"/>
    <w:rsid w:val="00EB610A"/>
    <w:rsid w:val="00EB7930"/>
    <w:rsid w:val="00EC31D1"/>
    <w:rsid w:val="00EC4F62"/>
    <w:rsid w:val="00EC6983"/>
    <w:rsid w:val="00ED1816"/>
    <w:rsid w:val="00ED3365"/>
    <w:rsid w:val="00EE114B"/>
    <w:rsid w:val="00EE293F"/>
    <w:rsid w:val="00EE6056"/>
    <w:rsid w:val="00EE722D"/>
    <w:rsid w:val="00EF2ADB"/>
    <w:rsid w:val="00EF5E15"/>
    <w:rsid w:val="00F039F5"/>
    <w:rsid w:val="00F1235B"/>
    <w:rsid w:val="00F1715C"/>
    <w:rsid w:val="00F20EFE"/>
    <w:rsid w:val="00F24C20"/>
    <w:rsid w:val="00F30473"/>
    <w:rsid w:val="00F31946"/>
    <w:rsid w:val="00F36459"/>
    <w:rsid w:val="00F376FE"/>
    <w:rsid w:val="00F4186C"/>
    <w:rsid w:val="00F434C2"/>
    <w:rsid w:val="00F50128"/>
    <w:rsid w:val="00F50FD2"/>
    <w:rsid w:val="00F54B55"/>
    <w:rsid w:val="00F57E26"/>
    <w:rsid w:val="00F62D84"/>
    <w:rsid w:val="00F650EF"/>
    <w:rsid w:val="00F65235"/>
    <w:rsid w:val="00F6660F"/>
    <w:rsid w:val="00F6713D"/>
    <w:rsid w:val="00F71F11"/>
    <w:rsid w:val="00F750B7"/>
    <w:rsid w:val="00F759D6"/>
    <w:rsid w:val="00F75B99"/>
    <w:rsid w:val="00F76063"/>
    <w:rsid w:val="00F762C4"/>
    <w:rsid w:val="00F766B4"/>
    <w:rsid w:val="00F91556"/>
    <w:rsid w:val="00F92F4C"/>
    <w:rsid w:val="00F94DEF"/>
    <w:rsid w:val="00F96E16"/>
    <w:rsid w:val="00FA02EA"/>
    <w:rsid w:val="00FA231B"/>
    <w:rsid w:val="00FA267B"/>
    <w:rsid w:val="00FA4AD5"/>
    <w:rsid w:val="00FA6F26"/>
    <w:rsid w:val="00FB1478"/>
    <w:rsid w:val="00FB16FB"/>
    <w:rsid w:val="00FB247C"/>
    <w:rsid w:val="00FC03A2"/>
    <w:rsid w:val="00FC2B7D"/>
    <w:rsid w:val="00FC32E5"/>
    <w:rsid w:val="00FC73FA"/>
    <w:rsid w:val="00FD1D95"/>
    <w:rsid w:val="00FD2B6C"/>
    <w:rsid w:val="00FD2CBA"/>
    <w:rsid w:val="00FD53AF"/>
    <w:rsid w:val="00FD583C"/>
    <w:rsid w:val="00FD69FF"/>
    <w:rsid w:val="00FE1B69"/>
    <w:rsid w:val="00FE2BF5"/>
    <w:rsid w:val="00FE2FF2"/>
    <w:rsid w:val="00FE403E"/>
    <w:rsid w:val="00FE4965"/>
    <w:rsid w:val="00FE64FA"/>
    <w:rsid w:val="00FF358E"/>
    <w:rsid w:val="00FF37C0"/>
    <w:rsid w:val="00FF3952"/>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416535-12ED-4947-8E06-2DF6D2EA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lang w:eastAsia="pl-PL"/>
    </w:rPr>
  </w:style>
  <w:style w:type="paragraph" w:styleId="Nagwek1">
    <w:name w:val="heading 1"/>
    <w:basedOn w:val="Normalny"/>
    <w:next w:val="Normalny"/>
    <w:qFormat/>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pPr>
      <w:keepNext/>
      <w:jc w:val="both"/>
      <w:outlineLvl w:val="1"/>
    </w:pPr>
    <w:rPr>
      <w:b/>
      <w:bCs/>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spacing w:before="360" w:after="360" w:line="480" w:lineRule="auto"/>
      <w:outlineLvl w:val="3"/>
    </w:pPr>
    <w:rPr>
      <w:b/>
      <w:bCs/>
      <w:caps/>
      <w:sz w:val="48"/>
    </w:rPr>
  </w:style>
  <w:style w:type="paragraph" w:styleId="Nagwek5">
    <w:name w:val="heading 5"/>
    <w:basedOn w:val="Normalny"/>
    <w:next w:val="Normalny"/>
    <w:qFormat/>
    <w:pPr>
      <w:keepNext/>
      <w:spacing w:after="120"/>
      <w:jc w:val="center"/>
      <w:outlineLvl w:val="4"/>
    </w:pPr>
    <w:rPr>
      <w:b/>
      <w:bCs/>
      <w:spacing w:val="20"/>
      <w:sz w:val="28"/>
    </w:rPr>
  </w:style>
  <w:style w:type="paragraph" w:styleId="Nagwek6">
    <w:name w:val="heading 6"/>
    <w:basedOn w:val="Normalny"/>
    <w:next w:val="Normalny"/>
    <w:qFormat/>
    <w:pPr>
      <w:keepNext/>
      <w:spacing w:line="360" w:lineRule="auto"/>
      <w:ind w:left="5760"/>
      <w:outlineLvl w:val="5"/>
    </w:pPr>
    <w:rPr>
      <w:b/>
      <w:bCs/>
    </w:rPr>
  </w:style>
  <w:style w:type="paragraph" w:styleId="Nagwek7">
    <w:name w:val="heading 7"/>
    <w:basedOn w:val="Normalny"/>
    <w:next w:val="Normalny"/>
    <w:qFormat/>
    <w:pPr>
      <w:keepNext/>
      <w:spacing w:line="360" w:lineRule="auto"/>
      <w:ind w:left="5760"/>
      <w:jc w:val="both"/>
      <w:outlineLvl w:val="6"/>
    </w:pPr>
    <w:rPr>
      <w:b/>
      <w:bCs/>
    </w:rPr>
  </w:style>
  <w:style w:type="paragraph" w:styleId="Nagwek8">
    <w:name w:val="heading 8"/>
    <w:basedOn w:val="Normalny"/>
    <w:next w:val="Normalny"/>
    <w:link w:val="Nagwek8Znak"/>
    <w:uiPriority w:val="9"/>
    <w:unhideWhenUsed/>
    <w:qFormat/>
    <w:rsid w:val="002328B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Tekstpodstawowywcity">
    <w:name w:val="Body Text Indent"/>
    <w:basedOn w:val="Normalny"/>
    <w:semiHidden/>
    <w:pPr>
      <w:ind w:left="726"/>
    </w:pPr>
  </w:style>
  <w:style w:type="paragraph" w:styleId="Tekstpodstawowy">
    <w:name w:val="Body Text"/>
    <w:basedOn w:val="Normalny"/>
    <w:semiHidden/>
    <w:pPr>
      <w:spacing w:after="120"/>
      <w:jc w:val="both"/>
    </w:pPr>
  </w:style>
  <w:style w:type="numbering" w:customStyle="1" w:styleId="Styl1">
    <w:name w:val="Styl1"/>
    <w:uiPriority w:val="99"/>
    <w:rsid w:val="00E57932"/>
    <w:pPr>
      <w:numPr>
        <w:numId w:val="22"/>
      </w:numPr>
    </w:pPr>
  </w:style>
  <w:style w:type="numbering" w:customStyle="1" w:styleId="Styl2">
    <w:name w:val="Styl2"/>
    <w:uiPriority w:val="99"/>
    <w:rsid w:val="00692DAC"/>
    <w:pPr>
      <w:numPr>
        <w:numId w:val="27"/>
      </w:numPr>
    </w:pPr>
  </w:style>
  <w:style w:type="paragraph" w:styleId="Akapitzlist">
    <w:name w:val="List Paragraph"/>
    <w:basedOn w:val="Normalny"/>
    <w:uiPriority w:val="34"/>
    <w:qFormat/>
    <w:rsid w:val="0078439C"/>
    <w:pPr>
      <w:ind w:left="708"/>
    </w:pPr>
  </w:style>
  <w:style w:type="paragraph" w:customStyle="1" w:styleId="mama">
    <w:name w:val="mama"/>
    <w:basedOn w:val="Normalny"/>
    <w:qFormat/>
    <w:rsid w:val="0078439C"/>
    <w:pPr>
      <w:numPr>
        <w:numId w:val="31"/>
      </w:numPr>
      <w:tabs>
        <w:tab w:val="clear" w:pos="720"/>
      </w:tabs>
      <w:spacing w:line="276" w:lineRule="auto"/>
      <w:ind w:left="357" w:hanging="357"/>
      <w:jc w:val="both"/>
    </w:pPr>
  </w:style>
  <w:style w:type="paragraph" w:customStyle="1" w:styleId="FR1">
    <w:name w:val="FR1"/>
    <w:rsid w:val="0084055C"/>
    <w:pPr>
      <w:widowControl w:val="0"/>
      <w:autoSpaceDE w:val="0"/>
      <w:autoSpaceDN w:val="0"/>
      <w:adjustRightInd w:val="0"/>
      <w:ind w:left="40"/>
      <w:jc w:val="center"/>
    </w:pPr>
    <w:rPr>
      <w:b/>
      <w:bCs/>
      <w:sz w:val="28"/>
      <w:szCs w:val="28"/>
      <w:lang w:eastAsia="pl-PL"/>
    </w:rPr>
  </w:style>
  <w:style w:type="paragraph" w:customStyle="1" w:styleId="nagjed">
    <w:name w:val="nag_jed"/>
    <w:basedOn w:val="Normalny"/>
    <w:rsid w:val="0084055C"/>
    <w:pPr>
      <w:spacing w:before="60" w:after="60"/>
      <w:jc w:val="center"/>
    </w:pPr>
    <w:rPr>
      <w:b/>
      <w:bCs/>
    </w:rPr>
  </w:style>
  <w:style w:type="paragraph" w:styleId="Tekstdymka">
    <w:name w:val="Balloon Text"/>
    <w:basedOn w:val="Normalny"/>
    <w:link w:val="TekstdymkaZnak"/>
    <w:uiPriority w:val="99"/>
    <w:semiHidden/>
    <w:unhideWhenUsed/>
    <w:rsid w:val="0056622D"/>
    <w:rPr>
      <w:rFonts w:ascii="Tahoma" w:hAnsi="Tahoma"/>
      <w:sz w:val="16"/>
      <w:szCs w:val="16"/>
      <w:lang w:val="x-none" w:eastAsia="x-none"/>
    </w:rPr>
  </w:style>
  <w:style w:type="character" w:customStyle="1" w:styleId="TekstdymkaZnak">
    <w:name w:val="Tekst dymka Znak"/>
    <w:link w:val="Tekstdymka"/>
    <w:uiPriority w:val="99"/>
    <w:semiHidden/>
    <w:rsid w:val="0056622D"/>
    <w:rPr>
      <w:rFonts w:ascii="Tahoma" w:hAnsi="Tahoma" w:cs="Tahoma"/>
      <w:sz w:val="16"/>
      <w:szCs w:val="16"/>
    </w:rPr>
  </w:style>
  <w:style w:type="paragraph" w:customStyle="1" w:styleId="Normalny1">
    <w:name w:val="Normalny1"/>
    <w:rsid w:val="003604C6"/>
    <w:pPr>
      <w:suppressAutoHyphens/>
      <w:autoSpaceDN w:val="0"/>
      <w:spacing w:after="200" w:line="276" w:lineRule="auto"/>
      <w:textAlignment w:val="baseline"/>
    </w:pPr>
    <w:rPr>
      <w:rFonts w:ascii="Calibri" w:eastAsia="Calibri" w:hAnsi="Calibri"/>
      <w:sz w:val="22"/>
      <w:szCs w:val="22"/>
      <w:lang w:eastAsia="en-US"/>
    </w:rPr>
  </w:style>
  <w:style w:type="character" w:customStyle="1" w:styleId="Domylnaczcionkaakapitu1">
    <w:name w:val="Domyślna czcionka akapitu1"/>
    <w:rsid w:val="003604C6"/>
  </w:style>
  <w:style w:type="paragraph" w:customStyle="1" w:styleId="Default">
    <w:name w:val="Default"/>
    <w:rsid w:val="006D354A"/>
    <w:pPr>
      <w:suppressAutoHyphens/>
      <w:autoSpaceDE w:val="0"/>
      <w:autoSpaceDN w:val="0"/>
      <w:textAlignment w:val="baseline"/>
    </w:pPr>
    <w:rPr>
      <w:rFonts w:eastAsia="Calibri"/>
      <w:color w:val="000000"/>
      <w:sz w:val="24"/>
      <w:szCs w:val="24"/>
      <w:lang w:eastAsia="en-US"/>
    </w:rPr>
  </w:style>
  <w:style w:type="character" w:styleId="Odwoaniedokomentarza">
    <w:name w:val="annotation reference"/>
    <w:uiPriority w:val="99"/>
    <w:semiHidden/>
    <w:unhideWhenUsed/>
    <w:rsid w:val="00394AC2"/>
    <w:rPr>
      <w:sz w:val="16"/>
      <w:szCs w:val="16"/>
    </w:rPr>
  </w:style>
  <w:style w:type="paragraph" w:styleId="Tekstkomentarza">
    <w:name w:val="annotation text"/>
    <w:basedOn w:val="Normalny"/>
    <w:link w:val="TekstkomentarzaZnak"/>
    <w:uiPriority w:val="99"/>
    <w:semiHidden/>
    <w:unhideWhenUsed/>
    <w:rsid w:val="00394AC2"/>
    <w:rPr>
      <w:sz w:val="20"/>
      <w:szCs w:val="20"/>
    </w:rPr>
  </w:style>
  <w:style w:type="character" w:customStyle="1" w:styleId="TekstkomentarzaZnak">
    <w:name w:val="Tekst komentarza Znak"/>
    <w:link w:val="Tekstkomentarza"/>
    <w:uiPriority w:val="99"/>
    <w:semiHidden/>
    <w:rsid w:val="00394AC2"/>
    <w:rPr>
      <w:lang w:eastAsia="pl-PL"/>
    </w:rPr>
  </w:style>
  <w:style w:type="paragraph" w:styleId="Tematkomentarza">
    <w:name w:val="annotation subject"/>
    <w:basedOn w:val="Tekstkomentarza"/>
    <w:next w:val="Tekstkomentarza"/>
    <w:link w:val="TematkomentarzaZnak"/>
    <w:uiPriority w:val="99"/>
    <w:semiHidden/>
    <w:unhideWhenUsed/>
    <w:rsid w:val="00394AC2"/>
    <w:rPr>
      <w:b/>
      <w:bCs/>
    </w:rPr>
  </w:style>
  <w:style w:type="character" w:customStyle="1" w:styleId="TematkomentarzaZnak">
    <w:name w:val="Temat komentarza Znak"/>
    <w:link w:val="Tematkomentarza"/>
    <w:uiPriority w:val="99"/>
    <w:semiHidden/>
    <w:rsid w:val="00394AC2"/>
    <w:rPr>
      <w:b/>
      <w:bCs/>
      <w:lang w:eastAsia="pl-PL"/>
    </w:rPr>
  </w:style>
  <w:style w:type="character" w:styleId="Uwydatnienie">
    <w:name w:val="Emphasis"/>
    <w:basedOn w:val="Domylnaczcionkaakapitu"/>
    <w:uiPriority w:val="20"/>
    <w:qFormat/>
    <w:rsid w:val="00FA231B"/>
    <w:rPr>
      <w:i/>
      <w:iCs/>
    </w:rPr>
  </w:style>
  <w:style w:type="paragraph" w:styleId="NormalnyWeb">
    <w:name w:val="Normal (Web)"/>
    <w:basedOn w:val="Normalny"/>
    <w:uiPriority w:val="99"/>
    <w:unhideWhenUsed/>
    <w:rsid w:val="00496935"/>
    <w:pPr>
      <w:spacing w:before="100" w:beforeAutospacing="1" w:after="100" w:afterAutospacing="1"/>
    </w:pPr>
    <w:rPr>
      <w:lang w:eastAsia="ko-KR"/>
    </w:rPr>
  </w:style>
  <w:style w:type="character" w:styleId="Pogrubienie">
    <w:name w:val="Strong"/>
    <w:basedOn w:val="Domylnaczcionkaakapitu"/>
    <w:uiPriority w:val="22"/>
    <w:qFormat/>
    <w:rsid w:val="00496935"/>
    <w:rPr>
      <w:b/>
      <w:bCs/>
    </w:rPr>
  </w:style>
  <w:style w:type="character" w:styleId="Hipercze">
    <w:name w:val="Hyperlink"/>
    <w:basedOn w:val="Domylnaczcionkaakapitu"/>
    <w:uiPriority w:val="99"/>
    <w:semiHidden/>
    <w:unhideWhenUsed/>
    <w:rsid w:val="00B3520E"/>
    <w:rPr>
      <w:color w:val="0000FF"/>
      <w:u w:val="single"/>
    </w:rPr>
  </w:style>
  <w:style w:type="character" w:customStyle="1" w:styleId="grame">
    <w:name w:val="grame"/>
    <w:basedOn w:val="Domylnaczcionkaakapitu"/>
    <w:rsid w:val="00CC4049"/>
  </w:style>
  <w:style w:type="paragraph" w:styleId="Bezodstpw">
    <w:name w:val="No Spacing"/>
    <w:uiPriority w:val="1"/>
    <w:qFormat/>
    <w:rsid w:val="002328BD"/>
    <w:rPr>
      <w:sz w:val="24"/>
      <w:szCs w:val="24"/>
      <w:lang w:eastAsia="pl-PL"/>
    </w:rPr>
  </w:style>
  <w:style w:type="character" w:customStyle="1" w:styleId="Nagwek8Znak">
    <w:name w:val="Nagłówek 8 Znak"/>
    <w:basedOn w:val="Domylnaczcionkaakapitu"/>
    <w:link w:val="Nagwek8"/>
    <w:uiPriority w:val="9"/>
    <w:rsid w:val="002328BD"/>
    <w:rPr>
      <w:rFonts w:asciiTheme="majorHAnsi" w:eastAsiaTheme="majorEastAsia" w:hAnsiTheme="majorHAnsi" w:cstheme="majorBidi"/>
      <w:color w:val="272727" w:themeColor="text1" w:themeTint="D8"/>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6917">
      <w:bodyDiv w:val="1"/>
      <w:marLeft w:val="0"/>
      <w:marRight w:val="0"/>
      <w:marTop w:val="0"/>
      <w:marBottom w:val="0"/>
      <w:divBdr>
        <w:top w:val="none" w:sz="0" w:space="0" w:color="auto"/>
        <w:left w:val="none" w:sz="0" w:space="0" w:color="auto"/>
        <w:bottom w:val="none" w:sz="0" w:space="0" w:color="auto"/>
        <w:right w:val="none" w:sz="0" w:space="0" w:color="auto"/>
      </w:divBdr>
      <w:divsChild>
        <w:div w:id="450635078">
          <w:marLeft w:val="0"/>
          <w:marRight w:val="0"/>
          <w:marTop w:val="0"/>
          <w:marBottom w:val="0"/>
          <w:divBdr>
            <w:top w:val="none" w:sz="0" w:space="0" w:color="auto"/>
            <w:left w:val="none" w:sz="0" w:space="0" w:color="auto"/>
            <w:bottom w:val="none" w:sz="0" w:space="0" w:color="auto"/>
            <w:right w:val="none" w:sz="0" w:space="0" w:color="auto"/>
          </w:divBdr>
        </w:div>
        <w:div w:id="1966694662">
          <w:marLeft w:val="0"/>
          <w:marRight w:val="0"/>
          <w:marTop w:val="0"/>
          <w:marBottom w:val="0"/>
          <w:divBdr>
            <w:top w:val="none" w:sz="0" w:space="0" w:color="auto"/>
            <w:left w:val="none" w:sz="0" w:space="0" w:color="auto"/>
            <w:bottom w:val="none" w:sz="0" w:space="0" w:color="auto"/>
            <w:right w:val="none" w:sz="0" w:space="0" w:color="auto"/>
          </w:divBdr>
        </w:div>
        <w:div w:id="965622091">
          <w:marLeft w:val="0"/>
          <w:marRight w:val="0"/>
          <w:marTop w:val="0"/>
          <w:marBottom w:val="0"/>
          <w:divBdr>
            <w:top w:val="none" w:sz="0" w:space="0" w:color="auto"/>
            <w:left w:val="none" w:sz="0" w:space="0" w:color="auto"/>
            <w:bottom w:val="none" w:sz="0" w:space="0" w:color="auto"/>
            <w:right w:val="none" w:sz="0" w:space="0" w:color="auto"/>
          </w:divBdr>
        </w:div>
        <w:div w:id="2122795814">
          <w:marLeft w:val="0"/>
          <w:marRight w:val="0"/>
          <w:marTop w:val="0"/>
          <w:marBottom w:val="0"/>
          <w:divBdr>
            <w:top w:val="none" w:sz="0" w:space="0" w:color="auto"/>
            <w:left w:val="none" w:sz="0" w:space="0" w:color="auto"/>
            <w:bottom w:val="none" w:sz="0" w:space="0" w:color="auto"/>
            <w:right w:val="none" w:sz="0" w:space="0" w:color="auto"/>
          </w:divBdr>
        </w:div>
        <w:div w:id="27802719">
          <w:marLeft w:val="0"/>
          <w:marRight w:val="0"/>
          <w:marTop w:val="0"/>
          <w:marBottom w:val="0"/>
          <w:divBdr>
            <w:top w:val="none" w:sz="0" w:space="0" w:color="auto"/>
            <w:left w:val="none" w:sz="0" w:space="0" w:color="auto"/>
            <w:bottom w:val="none" w:sz="0" w:space="0" w:color="auto"/>
            <w:right w:val="none" w:sz="0" w:space="0" w:color="auto"/>
          </w:divBdr>
        </w:div>
        <w:div w:id="685981460">
          <w:marLeft w:val="0"/>
          <w:marRight w:val="0"/>
          <w:marTop w:val="0"/>
          <w:marBottom w:val="0"/>
          <w:divBdr>
            <w:top w:val="none" w:sz="0" w:space="0" w:color="auto"/>
            <w:left w:val="none" w:sz="0" w:space="0" w:color="auto"/>
            <w:bottom w:val="none" w:sz="0" w:space="0" w:color="auto"/>
            <w:right w:val="none" w:sz="0" w:space="0" w:color="auto"/>
          </w:divBdr>
        </w:div>
        <w:div w:id="1983994914">
          <w:marLeft w:val="0"/>
          <w:marRight w:val="0"/>
          <w:marTop w:val="0"/>
          <w:marBottom w:val="0"/>
          <w:divBdr>
            <w:top w:val="none" w:sz="0" w:space="0" w:color="auto"/>
            <w:left w:val="none" w:sz="0" w:space="0" w:color="auto"/>
            <w:bottom w:val="none" w:sz="0" w:space="0" w:color="auto"/>
            <w:right w:val="none" w:sz="0" w:space="0" w:color="auto"/>
          </w:divBdr>
        </w:div>
        <w:div w:id="785276130">
          <w:marLeft w:val="0"/>
          <w:marRight w:val="0"/>
          <w:marTop w:val="0"/>
          <w:marBottom w:val="0"/>
          <w:divBdr>
            <w:top w:val="none" w:sz="0" w:space="0" w:color="auto"/>
            <w:left w:val="none" w:sz="0" w:space="0" w:color="auto"/>
            <w:bottom w:val="none" w:sz="0" w:space="0" w:color="auto"/>
            <w:right w:val="none" w:sz="0" w:space="0" w:color="auto"/>
          </w:divBdr>
        </w:div>
        <w:div w:id="2011635774">
          <w:marLeft w:val="0"/>
          <w:marRight w:val="0"/>
          <w:marTop w:val="0"/>
          <w:marBottom w:val="0"/>
          <w:divBdr>
            <w:top w:val="none" w:sz="0" w:space="0" w:color="auto"/>
            <w:left w:val="none" w:sz="0" w:space="0" w:color="auto"/>
            <w:bottom w:val="none" w:sz="0" w:space="0" w:color="auto"/>
            <w:right w:val="none" w:sz="0" w:space="0" w:color="auto"/>
          </w:divBdr>
        </w:div>
        <w:div w:id="153616626">
          <w:marLeft w:val="0"/>
          <w:marRight w:val="0"/>
          <w:marTop w:val="0"/>
          <w:marBottom w:val="0"/>
          <w:divBdr>
            <w:top w:val="none" w:sz="0" w:space="0" w:color="auto"/>
            <w:left w:val="none" w:sz="0" w:space="0" w:color="auto"/>
            <w:bottom w:val="none" w:sz="0" w:space="0" w:color="auto"/>
            <w:right w:val="none" w:sz="0" w:space="0" w:color="auto"/>
          </w:divBdr>
        </w:div>
        <w:div w:id="1161503422">
          <w:marLeft w:val="0"/>
          <w:marRight w:val="0"/>
          <w:marTop w:val="0"/>
          <w:marBottom w:val="0"/>
          <w:divBdr>
            <w:top w:val="none" w:sz="0" w:space="0" w:color="auto"/>
            <w:left w:val="none" w:sz="0" w:space="0" w:color="auto"/>
            <w:bottom w:val="none" w:sz="0" w:space="0" w:color="auto"/>
            <w:right w:val="none" w:sz="0" w:space="0" w:color="auto"/>
          </w:divBdr>
        </w:div>
        <w:div w:id="1726828850">
          <w:marLeft w:val="0"/>
          <w:marRight w:val="0"/>
          <w:marTop w:val="0"/>
          <w:marBottom w:val="0"/>
          <w:divBdr>
            <w:top w:val="none" w:sz="0" w:space="0" w:color="auto"/>
            <w:left w:val="none" w:sz="0" w:space="0" w:color="auto"/>
            <w:bottom w:val="none" w:sz="0" w:space="0" w:color="auto"/>
            <w:right w:val="none" w:sz="0" w:space="0" w:color="auto"/>
          </w:divBdr>
        </w:div>
      </w:divsChild>
    </w:div>
    <w:div w:id="138573579">
      <w:bodyDiv w:val="1"/>
      <w:marLeft w:val="0"/>
      <w:marRight w:val="0"/>
      <w:marTop w:val="0"/>
      <w:marBottom w:val="0"/>
      <w:divBdr>
        <w:top w:val="none" w:sz="0" w:space="0" w:color="auto"/>
        <w:left w:val="none" w:sz="0" w:space="0" w:color="auto"/>
        <w:bottom w:val="none" w:sz="0" w:space="0" w:color="auto"/>
        <w:right w:val="none" w:sz="0" w:space="0" w:color="auto"/>
      </w:divBdr>
      <w:divsChild>
        <w:div w:id="739249914">
          <w:marLeft w:val="0"/>
          <w:marRight w:val="0"/>
          <w:marTop w:val="0"/>
          <w:marBottom w:val="0"/>
          <w:divBdr>
            <w:top w:val="none" w:sz="0" w:space="0" w:color="auto"/>
            <w:left w:val="none" w:sz="0" w:space="0" w:color="auto"/>
            <w:bottom w:val="none" w:sz="0" w:space="0" w:color="auto"/>
            <w:right w:val="none" w:sz="0" w:space="0" w:color="auto"/>
          </w:divBdr>
        </w:div>
        <w:div w:id="671491984">
          <w:marLeft w:val="0"/>
          <w:marRight w:val="0"/>
          <w:marTop w:val="0"/>
          <w:marBottom w:val="0"/>
          <w:divBdr>
            <w:top w:val="none" w:sz="0" w:space="0" w:color="auto"/>
            <w:left w:val="none" w:sz="0" w:space="0" w:color="auto"/>
            <w:bottom w:val="none" w:sz="0" w:space="0" w:color="auto"/>
            <w:right w:val="none" w:sz="0" w:space="0" w:color="auto"/>
          </w:divBdr>
        </w:div>
        <w:div w:id="1312906211">
          <w:marLeft w:val="0"/>
          <w:marRight w:val="0"/>
          <w:marTop w:val="0"/>
          <w:marBottom w:val="0"/>
          <w:divBdr>
            <w:top w:val="none" w:sz="0" w:space="0" w:color="auto"/>
            <w:left w:val="none" w:sz="0" w:space="0" w:color="auto"/>
            <w:bottom w:val="none" w:sz="0" w:space="0" w:color="auto"/>
            <w:right w:val="none" w:sz="0" w:space="0" w:color="auto"/>
          </w:divBdr>
        </w:div>
        <w:div w:id="1207522067">
          <w:marLeft w:val="0"/>
          <w:marRight w:val="0"/>
          <w:marTop w:val="0"/>
          <w:marBottom w:val="0"/>
          <w:divBdr>
            <w:top w:val="none" w:sz="0" w:space="0" w:color="auto"/>
            <w:left w:val="none" w:sz="0" w:space="0" w:color="auto"/>
            <w:bottom w:val="none" w:sz="0" w:space="0" w:color="auto"/>
            <w:right w:val="none" w:sz="0" w:space="0" w:color="auto"/>
          </w:divBdr>
        </w:div>
        <w:div w:id="623464598">
          <w:marLeft w:val="0"/>
          <w:marRight w:val="0"/>
          <w:marTop w:val="0"/>
          <w:marBottom w:val="0"/>
          <w:divBdr>
            <w:top w:val="none" w:sz="0" w:space="0" w:color="auto"/>
            <w:left w:val="none" w:sz="0" w:space="0" w:color="auto"/>
            <w:bottom w:val="none" w:sz="0" w:space="0" w:color="auto"/>
            <w:right w:val="none" w:sz="0" w:space="0" w:color="auto"/>
          </w:divBdr>
        </w:div>
        <w:div w:id="735124243">
          <w:marLeft w:val="0"/>
          <w:marRight w:val="0"/>
          <w:marTop w:val="0"/>
          <w:marBottom w:val="0"/>
          <w:divBdr>
            <w:top w:val="none" w:sz="0" w:space="0" w:color="auto"/>
            <w:left w:val="none" w:sz="0" w:space="0" w:color="auto"/>
            <w:bottom w:val="none" w:sz="0" w:space="0" w:color="auto"/>
            <w:right w:val="none" w:sz="0" w:space="0" w:color="auto"/>
          </w:divBdr>
        </w:div>
        <w:div w:id="952856817">
          <w:marLeft w:val="0"/>
          <w:marRight w:val="0"/>
          <w:marTop w:val="0"/>
          <w:marBottom w:val="0"/>
          <w:divBdr>
            <w:top w:val="none" w:sz="0" w:space="0" w:color="auto"/>
            <w:left w:val="none" w:sz="0" w:space="0" w:color="auto"/>
            <w:bottom w:val="none" w:sz="0" w:space="0" w:color="auto"/>
            <w:right w:val="none" w:sz="0" w:space="0" w:color="auto"/>
          </w:divBdr>
        </w:div>
        <w:div w:id="204513">
          <w:marLeft w:val="0"/>
          <w:marRight w:val="0"/>
          <w:marTop w:val="0"/>
          <w:marBottom w:val="0"/>
          <w:divBdr>
            <w:top w:val="none" w:sz="0" w:space="0" w:color="auto"/>
            <w:left w:val="none" w:sz="0" w:space="0" w:color="auto"/>
            <w:bottom w:val="none" w:sz="0" w:space="0" w:color="auto"/>
            <w:right w:val="none" w:sz="0" w:space="0" w:color="auto"/>
          </w:divBdr>
        </w:div>
        <w:div w:id="1094400362">
          <w:marLeft w:val="0"/>
          <w:marRight w:val="0"/>
          <w:marTop w:val="0"/>
          <w:marBottom w:val="0"/>
          <w:divBdr>
            <w:top w:val="none" w:sz="0" w:space="0" w:color="auto"/>
            <w:left w:val="none" w:sz="0" w:space="0" w:color="auto"/>
            <w:bottom w:val="none" w:sz="0" w:space="0" w:color="auto"/>
            <w:right w:val="none" w:sz="0" w:space="0" w:color="auto"/>
          </w:divBdr>
        </w:div>
        <w:div w:id="1028069168">
          <w:marLeft w:val="0"/>
          <w:marRight w:val="0"/>
          <w:marTop w:val="0"/>
          <w:marBottom w:val="0"/>
          <w:divBdr>
            <w:top w:val="none" w:sz="0" w:space="0" w:color="auto"/>
            <w:left w:val="none" w:sz="0" w:space="0" w:color="auto"/>
            <w:bottom w:val="none" w:sz="0" w:space="0" w:color="auto"/>
            <w:right w:val="none" w:sz="0" w:space="0" w:color="auto"/>
          </w:divBdr>
        </w:div>
        <w:div w:id="486628969">
          <w:marLeft w:val="0"/>
          <w:marRight w:val="0"/>
          <w:marTop w:val="0"/>
          <w:marBottom w:val="0"/>
          <w:divBdr>
            <w:top w:val="none" w:sz="0" w:space="0" w:color="auto"/>
            <w:left w:val="none" w:sz="0" w:space="0" w:color="auto"/>
            <w:bottom w:val="none" w:sz="0" w:space="0" w:color="auto"/>
            <w:right w:val="none" w:sz="0" w:space="0" w:color="auto"/>
          </w:divBdr>
        </w:div>
        <w:div w:id="216553851">
          <w:marLeft w:val="0"/>
          <w:marRight w:val="0"/>
          <w:marTop w:val="0"/>
          <w:marBottom w:val="0"/>
          <w:divBdr>
            <w:top w:val="none" w:sz="0" w:space="0" w:color="auto"/>
            <w:left w:val="none" w:sz="0" w:space="0" w:color="auto"/>
            <w:bottom w:val="none" w:sz="0" w:space="0" w:color="auto"/>
            <w:right w:val="none" w:sz="0" w:space="0" w:color="auto"/>
          </w:divBdr>
        </w:div>
        <w:div w:id="1704089156">
          <w:marLeft w:val="0"/>
          <w:marRight w:val="0"/>
          <w:marTop w:val="0"/>
          <w:marBottom w:val="0"/>
          <w:divBdr>
            <w:top w:val="none" w:sz="0" w:space="0" w:color="auto"/>
            <w:left w:val="none" w:sz="0" w:space="0" w:color="auto"/>
            <w:bottom w:val="none" w:sz="0" w:space="0" w:color="auto"/>
            <w:right w:val="none" w:sz="0" w:space="0" w:color="auto"/>
          </w:divBdr>
        </w:div>
        <w:div w:id="95104003">
          <w:marLeft w:val="0"/>
          <w:marRight w:val="0"/>
          <w:marTop w:val="0"/>
          <w:marBottom w:val="0"/>
          <w:divBdr>
            <w:top w:val="none" w:sz="0" w:space="0" w:color="auto"/>
            <w:left w:val="none" w:sz="0" w:space="0" w:color="auto"/>
            <w:bottom w:val="none" w:sz="0" w:space="0" w:color="auto"/>
            <w:right w:val="none" w:sz="0" w:space="0" w:color="auto"/>
          </w:divBdr>
        </w:div>
        <w:div w:id="135685818">
          <w:marLeft w:val="0"/>
          <w:marRight w:val="0"/>
          <w:marTop w:val="0"/>
          <w:marBottom w:val="0"/>
          <w:divBdr>
            <w:top w:val="none" w:sz="0" w:space="0" w:color="auto"/>
            <w:left w:val="none" w:sz="0" w:space="0" w:color="auto"/>
            <w:bottom w:val="none" w:sz="0" w:space="0" w:color="auto"/>
            <w:right w:val="none" w:sz="0" w:space="0" w:color="auto"/>
          </w:divBdr>
        </w:div>
        <w:div w:id="495852059">
          <w:marLeft w:val="0"/>
          <w:marRight w:val="0"/>
          <w:marTop w:val="0"/>
          <w:marBottom w:val="0"/>
          <w:divBdr>
            <w:top w:val="none" w:sz="0" w:space="0" w:color="auto"/>
            <w:left w:val="none" w:sz="0" w:space="0" w:color="auto"/>
            <w:bottom w:val="none" w:sz="0" w:space="0" w:color="auto"/>
            <w:right w:val="none" w:sz="0" w:space="0" w:color="auto"/>
          </w:divBdr>
        </w:div>
        <w:div w:id="280842841">
          <w:marLeft w:val="0"/>
          <w:marRight w:val="0"/>
          <w:marTop w:val="0"/>
          <w:marBottom w:val="0"/>
          <w:divBdr>
            <w:top w:val="none" w:sz="0" w:space="0" w:color="auto"/>
            <w:left w:val="none" w:sz="0" w:space="0" w:color="auto"/>
            <w:bottom w:val="none" w:sz="0" w:space="0" w:color="auto"/>
            <w:right w:val="none" w:sz="0" w:space="0" w:color="auto"/>
          </w:divBdr>
        </w:div>
        <w:div w:id="773399644">
          <w:marLeft w:val="0"/>
          <w:marRight w:val="0"/>
          <w:marTop w:val="0"/>
          <w:marBottom w:val="0"/>
          <w:divBdr>
            <w:top w:val="none" w:sz="0" w:space="0" w:color="auto"/>
            <w:left w:val="none" w:sz="0" w:space="0" w:color="auto"/>
            <w:bottom w:val="none" w:sz="0" w:space="0" w:color="auto"/>
            <w:right w:val="none" w:sz="0" w:space="0" w:color="auto"/>
          </w:divBdr>
        </w:div>
        <w:div w:id="2142070706">
          <w:marLeft w:val="0"/>
          <w:marRight w:val="0"/>
          <w:marTop w:val="0"/>
          <w:marBottom w:val="0"/>
          <w:divBdr>
            <w:top w:val="none" w:sz="0" w:space="0" w:color="auto"/>
            <w:left w:val="none" w:sz="0" w:space="0" w:color="auto"/>
            <w:bottom w:val="none" w:sz="0" w:space="0" w:color="auto"/>
            <w:right w:val="none" w:sz="0" w:space="0" w:color="auto"/>
          </w:divBdr>
        </w:div>
        <w:div w:id="1022782259">
          <w:marLeft w:val="0"/>
          <w:marRight w:val="0"/>
          <w:marTop w:val="0"/>
          <w:marBottom w:val="0"/>
          <w:divBdr>
            <w:top w:val="none" w:sz="0" w:space="0" w:color="auto"/>
            <w:left w:val="none" w:sz="0" w:space="0" w:color="auto"/>
            <w:bottom w:val="none" w:sz="0" w:space="0" w:color="auto"/>
            <w:right w:val="none" w:sz="0" w:space="0" w:color="auto"/>
          </w:divBdr>
        </w:div>
        <w:div w:id="726877777">
          <w:marLeft w:val="0"/>
          <w:marRight w:val="0"/>
          <w:marTop w:val="0"/>
          <w:marBottom w:val="0"/>
          <w:divBdr>
            <w:top w:val="none" w:sz="0" w:space="0" w:color="auto"/>
            <w:left w:val="none" w:sz="0" w:space="0" w:color="auto"/>
            <w:bottom w:val="none" w:sz="0" w:space="0" w:color="auto"/>
            <w:right w:val="none" w:sz="0" w:space="0" w:color="auto"/>
          </w:divBdr>
        </w:div>
        <w:div w:id="698314930">
          <w:marLeft w:val="0"/>
          <w:marRight w:val="0"/>
          <w:marTop w:val="0"/>
          <w:marBottom w:val="0"/>
          <w:divBdr>
            <w:top w:val="none" w:sz="0" w:space="0" w:color="auto"/>
            <w:left w:val="none" w:sz="0" w:space="0" w:color="auto"/>
            <w:bottom w:val="none" w:sz="0" w:space="0" w:color="auto"/>
            <w:right w:val="none" w:sz="0" w:space="0" w:color="auto"/>
          </w:divBdr>
        </w:div>
        <w:div w:id="273514115">
          <w:marLeft w:val="0"/>
          <w:marRight w:val="0"/>
          <w:marTop w:val="0"/>
          <w:marBottom w:val="0"/>
          <w:divBdr>
            <w:top w:val="none" w:sz="0" w:space="0" w:color="auto"/>
            <w:left w:val="none" w:sz="0" w:space="0" w:color="auto"/>
            <w:bottom w:val="none" w:sz="0" w:space="0" w:color="auto"/>
            <w:right w:val="none" w:sz="0" w:space="0" w:color="auto"/>
          </w:divBdr>
        </w:div>
      </w:divsChild>
    </w:div>
    <w:div w:id="427652879">
      <w:bodyDiv w:val="1"/>
      <w:marLeft w:val="0"/>
      <w:marRight w:val="0"/>
      <w:marTop w:val="0"/>
      <w:marBottom w:val="0"/>
      <w:divBdr>
        <w:top w:val="none" w:sz="0" w:space="0" w:color="auto"/>
        <w:left w:val="none" w:sz="0" w:space="0" w:color="auto"/>
        <w:bottom w:val="none" w:sz="0" w:space="0" w:color="auto"/>
        <w:right w:val="none" w:sz="0" w:space="0" w:color="auto"/>
      </w:divBdr>
    </w:div>
    <w:div w:id="522287849">
      <w:bodyDiv w:val="1"/>
      <w:marLeft w:val="0"/>
      <w:marRight w:val="0"/>
      <w:marTop w:val="0"/>
      <w:marBottom w:val="0"/>
      <w:divBdr>
        <w:top w:val="none" w:sz="0" w:space="0" w:color="auto"/>
        <w:left w:val="none" w:sz="0" w:space="0" w:color="auto"/>
        <w:bottom w:val="none" w:sz="0" w:space="0" w:color="auto"/>
        <w:right w:val="none" w:sz="0" w:space="0" w:color="auto"/>
      </w:divBdr>
    </w:div>
    <w:div w:id="577598122">
      <w:bodyDiv w:val="1"/>
      <w:marLeft w:val="0"/>
      <w:marRight w:val="0"/>
      <w:marTop w:val="0"/>
      <w:marBottom w:val="0"/>
      <w:divBdr>
        <w:top w:val="none" w:sz="0" w:space="0" w:color="auto"/>
        <w:left w:val="none" w:sz="0" w:space="0" w:color="auto"/>
        <w:bottom w:val="none" w:sz="0" w:space="0" w:color="auto"/>
        <w:right w:val="none" w:sz="0" w:space="0" w:color="auto"/>
      </w:divBdr>
    </w:div>
    <w:div w:id="612130743">
      <w:bodyDiv w:val="1"/>
      <w:marLeft w:val="0"/>
      <w:marRight w:val="0"/>
      <w:marTop w:val="0"/>
      <w:marBottom w:val="0"/>
      <w:divBdr>
        <w:top w:val="none" w:sz="0" w:space="0" w:color="auto"/>
        <w:left w:val="none" w:sz="0" w:space="0" w:color="auto"/>
        <w:bottom w:val="none" w:sz="0" w:space="0" w:color="auto"/>
        <w:right w:val="none" w:sz="0" w:space="0" w:color="auto"/>
      </w:divBdr>
      <w:divsChild>
        <w:div w:id="950825102">
          <w:marLeft w:val="0"/>
          <w:marRight w:val="0"/>
          <w:marTop w:val="0"/>
          <w:marBottom w:val="0"/>
          <w:divBdr>
            <w:top w:val="none" w:sz="0" w:space="0" w:color="auto"/>
            <w:left w:val="none" w:sz="0" w:space="0" w:color="auto"/>
            <w:bottom w:val="none" w:sz="0" w:space="0" w:color="auto"/>
            <w:right w:val="none" w:sz="0" w:space="0" w:color="auto"/>
          </w:divBdr>
        </w:div>
        <w:div w:id="244995163">
          <w:marLeft w:val="0"/>
          <w:marRight w:val="0"/>
          <w:marTop w:val="0"/>
          <w:marBottom w:val="0"/>
          <w:divBdr>
            <w:top w:val="none" w:sz="0" w:space="0" w:color="auto"/>
            <w:left w:val="none" w:sz="0" w:space="0" w:color="auto"/>
            <w:bottom w:val="none" w:sz="0" w:space="0" w:color="auto"/>
            <w:right w:val="none" w:sz="0" w:space="0" w:color="auto"/>
          </w:divBdr>
        </w:div>
        <w:div w:id="948204003">
          <w:marLeft w:val="0"/>
          <w:marRight w:val="0"/>
          <w:marTop w:val="0"/>
          <w:marBottom w:val="0"/>
          <w:divBdr>
            <w:top w:val="none" w:sz="0" w:space="0" w:color="auto"/>
            <w:left w:val="none" w:sz="0" w:space="0" w:color="auto"/>
            <w:bottom w:val="none" w:sz="0" w:space="0" w:color="auto"/>
            <w:right w:val="none" w:sz="0" w:space="0" w:color="auto"/>
          </w:divBdr>
        </w:div>
        <w:div w:id="1270116165">
          <w:marLeft w:val="0"/>
          <w:marRight w:val="0"/>
          <w:marTop w:val="0"/>
          <w:marBottom w:val="0"/>
          <w:divBdr>
            <w:top w:val="none" w:sz="0" w:space="0" w:color="auto"/>
            <w:left w:val="none" w:sz="0" w:space="0" w:color="auto"/>
            <w:bottom w:val="none" w:sz="0" w:space="0" w:color="auto"/>
            <w:right w:val="none" w:sz="0" w:space="0" w:color="auto"/>
          </w:divBdr>
        </w:div>
        <w:div w:id="1410038961">
          <w:marLeft w:val="0"/>
          <w:marRight w:val="0"/>
          <w:marTop w:val="0"/>
          <w:marBottom w:val="0"/>
          <w:divBdr>
            <w:top w:val="none" w:sz="0" w:space="0" w:color="auto"/>
            <w:left w:val="none" w:sz="0" w:space="0" w:color="auto"/>
            <w:bottom w:val="none" w:sz="0" w:space="0" w:color="auto"/>
            <w:right w:val="none" w:sz="0" w:space="0" w:color="auto"/>
          </w:divBdr>
        </w:div>
        <w:div w:id="894000623">
          <w:marLeft w:val="0"/>
          <w:marRight w:val="0"/>
          <w:marTop w:val="0"/>
          <w:marBottom w:val="0"/>
          <w:divBdr>
            <w:top w:val="none" w:sz="0" w:space="0" w:color="auto"/>
            <w:left w:val="none" w:sz="0" w:space="0" w:color="auto"/>
            <w:bottom w:val="none" w:sz="0" w:space="0" w:color="auto"/>
            <w:right w:val="none" w:sz="0" w:space="0" w:color="auto"/>
          </w:divBdr>
        </w:div>
        <w:div w:id="861823898">
          <w:marLeft w:val="0"/>
          <w:marRight w:val="0"/>
          <w:marTop w:val="0"/>
          <w:marBottom w:val="0"/>
          <w:divBdr>
            <w:top w:val="none" w:sz="0" w:space="0" w:color="auto"/>
            <w:left w:val="none" w:sz="0" w:space="0" w:color="auto"/>
            <w:bottom w:val="none" w:sz="0" w:space="0" w:color="auto"/>
            <w:right w:val="none" w:sz="0" w:space="0" w:color="auto"/>
          </w:divBdr>
        </w:div>
        <w:div w:id="649873164">
          <w:marLeft w:val="0"/>
          <w:marRight w:val="0"/>
          <w:marTop w:val="0"/>
          <w:marBottom w:val="0"/>
          <w:divBdr>
            <w:top w:val="none" w:sz="0" w:space="0" w:color="auto"/>
            <w:left w:val="none" w:sz="0" w:space="0" w:color="auto"/>
            <w:bottom w:val="none" w:sz="0" w:space="0" w:color="auto"/>
            <w:right w:val="none" w:sz="0" w:space="0" w:color="auto"/>
          </w:divBdr>
        </w:div>
        <w:div w:id="870649444">
          <w:marLeft w:val="0"/>
          <w:marRight w:val="0"/>
          <w:marTop w:val="0"/>
          <w:marBottom w:val="0"/>
          <w:divBdr>
            <w:top w:val="none" w:sz="0" w:space="0" w:color="auto"/>
            <w:left w:val="none" w:sz="0" w:space="0" w:color="auto"/>
            <w:bottom w:val="none" w:sz="0" w:space="0" w:color="auto"/>
            <w:right w:val="none" w:sz="0" w:space="0" w:color="auto"/>
          </w:divBdr>
        </w:div>
        <w:div w:id="206794293">
          <w:marLeft w:val="0"/>
          <w:marRight w:val="0"/>
          <w:marTop w:val="0"/>
          <w:marBottom w:val="0"/>
          <w:divBdr>
            <w:top w:val="none" w:sz="0" w:space="0" w:color="auto"/>
            <w:left w:val="none" w:sz="0" w:space="0" w:color="auto"/>
            <w:bottom w:val="none" w:sz="0" w:space="0" w:color="auto"/>
            <w:right w:val="none" w:sz="0" w:space="0" w:color="auto"/>
          </w:divBdr>
        </w:div>
        <w:div w:id="67728589">
          <w:marLeft w:val="0"/>
          <w:marRight w:val="0"/>
          <w:marTop w:val="0"/>
          <w:marBottom w:val="0"/>
          <w:divBdr>
            <w:top w:val="none" w:sz="0" w:space="0" w:color="auto"/>
            <w:left w:val="none" w:sz="0" w:space="0" w:color="auto"/>
            <w:bottom w:val="none" w:sz="0" w:space="0" w:color="auto"/>
            <w:right w:val="none" w:sz="0" w:space="0" w:color="auto"/>
          </w:divBdr>
        </w:div>
        <w:div w:id="218791292">
          <w:marLeft w:val="0"/>
          <w:marRight w:val="0"/>
          <w:marTop w:val="0"/>
          <w:marBottom w:val="0"/>
          <w:divBdr>
            <w:top w:val="none" w:sz="0" w:space="0" w:color="auto"/>
            <w:left w:val="none" w:sz="0" w:space="0" w:color="auto"/>
            <w:bottom w:val="none" w:sz="0" w:space="0" w:color="auto"/>
            <w:right w:val="none" w:sz="0" w:space="0" w:color="auto"/>
          </w:divBdr>
        </w:div>
        <w:div w:id="791442879">
          <w:marLeft w:val="0"/>
          <w:marRight w:val="0"/>
          <w:marTop w:val="0"/>
          <w:marBottom w:val="0"/>
          <w:divBdr>
            <w:top w:val="none" w:sz="0" w:space="0" w:color="auto"/>
            <w:left w:val="none" w:sz="0" w:space="0" w:color="auto"/>
            <w:bottom w:val="none" w:sz="0" w:space="0" w:color="auto"/>
            <w:right w:val="none" w:sz="0" w:space="0" w:color="auto"/>
          </w:divBdr>
        </w:div>
        <w:div w:id="992223677">
          <w:marLeft w:val="0"/>
          <w:marRight w:val="0"/>
          <w:marTop w:val="0"/>
          <w:marBottom w:val="0"/>
          <w:divBdr>
            <w:top w:val="none" w:sz="0" w:space="0" w:color="auto"/>
            <w:left w:val="none" w:sz="0" w:space="0" w:color="auto"/>
            <w:bottom w:val="none" w:sz="0" w:space="0" w:color="auto"/>
            <w:right w:val="none" w:sz="0" w:space="0" w:color="auto"/>
          </w:divBdr>
        </w:div>
        <w:div w:id="1878538736">
          <w:marLeft w:val="0"/>
          <w:marRight w:val="0"/>
          <w:marTop w:val="0"/>
          <w:marBottom w:val="0"/>
          <w:divBdr>
            <w:top w:val="none" w:sz="0" w:space="0" w:color="auto"/>
            <w:left w:val="none" w:sz="0" w:space="0" w:color="auto"/>
            <w:bottom w:val="none" w:sz="0" w:space="0" w:color="auto"/>
            <w:right w:val="none" w:sz="0" w:space="0" w:color="auto"/>
          </w:divBdr>
        </w:div>
        <w:div w:id="1213037618">
          <w:marLeft w:val="0"/>
          <w:marRight w:val="0"/>
          <w:marTop w:val="0"/>
          <w:marBottom w:val="0"/>
          <w:divBdr>
            <w:top w:val="none" w:sz="0" w:space="0" w:color="auto"/>
            <w:left w:val="none" w:sz="0" w:space="0" w:color="auto"/>
            <w:bottom w:val="none" w:sz="0" w:space="0" w:color="auto"/>
            <w:right w:val="none" w:sz="0" w:space="0" w:color="auto"/>
          </w:divBdr>
        </w:div>
        <w:div w:id="1119757002">
          <w:marLeft w:val="0"/>
          <w:marRight w:val="0"/>
          <w:marTop w:val="0"/>
          <w:marBottom w:val="0"/>
          <w:divBdr>
            <w:top w:val="none" w:sz="0" w:space="0" w:color="auto"/>
            <w:left w:val="none" w:sz="0" w:space="0" w:color="auto"/>
            <w:bottom w:val="none" w:sz="0" w:space="0" w:color="auto"/>
            <w:right w:val="none" w:sz="0" w:space="0" w:color="auto"/>
          </w:divBdr>
        </w:div>
        <w:div w:id="583030431">
          <w:marLeft w:val="0"/>
          <w:marRight w:val="0"/>
          <w:marTop w:val="0"/>
          <w:marBottom w:val="0"/>
          <w:divBdr>
            <w:top w:val="none" w:sz="0" w:space="0" w:color="auto"/>
            <w:left w:val="none" w:sz="0" w:space="0" w:color="auto"/>
            <w:bottom w:val="none" w:sz="0" w:space="0" w:color="auto"/>
            <w:right w:val="none" w:sz="0" w:space="0" w:color="auto"/>
          </w:divBdr>
        </w:div>
        <w:div w:id="556085475">
          <w:marLeft w:val="0"/>
          <w:marRight w:val="0"/>
          <w:marTop w:val="0"/>
          <w:marBottom w:val="0"/>
          <w:divBdr>
            <w:top w:val="none" w:sz="0" w:space="0" w:color="auto"/>
            <w:left w:val="none" w:sz="0" w:space="0" w:color="auto"/>
            <w:bottom w:val="none" w:sz="0" w:space="0" w:color="auto"/>
            <w:right w:val="none" w:sz="0" w:space="0" w:color="auto"/>
          </w:divBdr>
        </w:div>
        <w:div w:id="217327105">
          <w:marLeft w:val="0"/>
          <w:marRight w:val="0"/>
          <w:marTop w:val="0"/>
          <w:marBottom w:val="0"/>
          <w:divBdr>
            <w:top w:val="none" w:sz="0" w:space="0" w:color="auto"/>
            <w:left w:val="none" w:sz="0" w:space="0" w:color="auto"/>
            <w:bottom w:val="none" w:sz="0" w:space="0" w:color="auto"/>
            <w:right w:val="none" w:sz="0" w:space="0" w:color="auto"/>
          </w:divBdr>
        </w:div>
        <w:div w:id="18555365">
          <w:marLeft w:val="0"/>
          <w:marRight w:val="0"/>
          <w:marTop w:val="0"/>
          <w:marBottom w:val="0"/>
          <w:divBdr>
            <w:top w:val="none" w:sz="0" w:space="0" w:color="auto"/>
            <w:left w:val="none" w:sz="0" w:space="0" w:color="auto"/>
            <w:bottom w:val="none" w:sz="0" w:space="0" w:color="auto"/>
            <w:right w:val="none" w:sz="0" w:space="0" w:color="auto"/>
          </w:divBdr>
        </w:div>
        <w:div w:id="1416440129">
          <w:marLeft w:val="0"/>
          <w:marRight w:val="0"/>
          <w:marTop w:val="0"/>
          <w:marBottom w:val="0"/>
          <w:divBdr>
            <w:top w:val="none" w:sz="0" w:space="0" w:color="auto"/>
            <w:left w:val="none" w:sz="0" w:space="0" w:color="auto"/>
            <w:bottom w:val="none" w:sz="0" w:space="0" w:color="auto"/>
            <w:right w:val="none" w:sz="0" w:space="0" w:color="auto"/>
          </w:divBdr>
        </w:div>
        <w:div w:id="870460353">
          <w:marLeft w:val="0"/>
          <w:marRight w:val="0"/>
          <w:marTop w:val="0"/>
          <w:marBottom w:val="0"/>
          <w:divBdr>
            <w:top w:val="none" w:sz="0" w:space="0" w:color="auto"/>
            <w:left w:val="none" w:sz="0" w:space="0" w:color="auto"/>
            <w:bottom w:val="none" w:sz="0" w:space="0" w:color="auto"/>
            <w:right w:val="none" w:sz="0" w:space="0" w:color="auto"/>
          </w:divBdr>
        </w:div>
        <w:div w:id="266012710">
          <w:marLeft w:val="0"/>
          <w:marRight w:val="0"/>
          <w:marTop w:val="0"/>
          <w:marBottom w:val="0"/>
          <w:divBdr>
            <w:top w:val="none" w:sz="0" w:space="0" w:color="auto"/>
            <w:left w:val="none" w:sz="0" w:space="0" w:color="auto"/>
            <w:bottom w:val="none" w:sz="0" w:space="0" w:color="auto"/>
            <w:right w:val="none" w:sz="0" w:space="0" w:color="auto"/>
          </w:divBdr>
        </w:div>
      </w:divsChild>
    </w:div>
    <w:div w:id="1387533114">
      <w:bodyDiv w:val="1"/>
      <w:marLeft w:val="0"/>
      <w:marRight w:val="0"/>
      <w:marTop w:val="0"/>
      <w:marBottom w:val="0"/>
      <w:divBdr>
        <w:top w:val="none" w:sz="0" w:space="0" w:color="auto"/>
        <w:left w:val="none" w:sz="0" w:space="0" w:color="auto"/>
        <w:bottom w:val="none" w:sz="0" w:space="0" w:color="auto"/>
        <w:right w:val="none" w:sz="0" w:space="0" w:color="auto"/>
      </w:divBdr>
    </w:div>
    <w:div w:id="1628389325">
      <w:bodyDiv w:val="1"/>
      <w:marLeft w:val="0"/>
      <w:marRight w:val="0"/>
      <w:marTop w:val="0"/>
      <w:marBottom w:val="0"/>
      <w:divBdr>
        <w:top w:val="none" w:sz="0" w:space="0" w:color="auto"/>
        <w:left w:val="none" w:sz="0" w:space="0" w:color="auto"/>
        <w:bottom w:val="none" w:sz="0" w:space="0" w:color="auto"/>
        <w:right w:val="none" w:sz="0" w:space="0" w:color="auto"/>
      </w:divBdr>
      <w:divsChild>
        <w:div w:id="1151948959">
          <w:marLeft w:val="0"/>
          <w:marRight w:val="0"/>
          <w:marTop w:val="0"/>
          <w:marBottom w:val="0"/>
          <w:divBdr>
            <w:top w:val="none" w:sz="0" w:space="0" w:color="auto"/>
            <w:left w:val="none" w:sz="0" w:space="0" w:color="auto"/>
            <w:bottom w:val="none" w:sz="0" w:space="0" w:color="auto"/>
            <w:right w:val="none" w:sz="0" w:space="0" w:color="auto"/>
          </w:divBdr>
        </w:div>
        <w:div w:id="1548637288">
          <w:marLeft w:val="0"/>
          <w:marRight w:val="0"/>
          <w:marTop w:val="0"/>
          <w:marBottom w:val="0"/>
          <w:divBdr>
            <w:top w:val="none" w:sz="0" w:space="0" w:color="auto"/>
            <w:left w:val="none" w:sz="0" w:space="0" w:color="auto"/>
            <w:bottom w:val="none" w:sz="0" w:space="0" w:color="auto"/>
            <w:right w:val="none" w:sz="0" w:space="0" w:color="auto"/>
          </w:divBdr>
        </w:div>
        <w:div w:id="1117793984">
          <w:marLeft w:val="0"/>
          <w:marRight w:val="0"/>
          <w:marTop w:val="0"/>
          <w:marBottom w:val="0"/>
          <w:divBdr>
            <w:top w:val="none" w:sz="0" w:space="0" w:color="auto"/>
            <w:left w:val="none" w:sz="0" w:space="0" w:color="auto"/>
            <w:bottom w:val="none" w:sz="0" w:space="0" w:color="auto"/>
            <w:right w:val="none" w:sz="0" w:space="0" w:color="auto"/>
          </w:divBdr>
        </w:div>
        <w:div w:id="110898783">
          <w:marLeft w:val="0"/>
          <w:marRight w:val="0"/>
          <w:marTop w:val="0"/>
          <w:marBottom w:val="0"/>
          <w:divBdr>
            <w:top w:val="none" w:sz="0" w:space="0" w:color="auto"/>
            <w:left w:val="none" w:sz="0" w:space="0" w:color="auto"/>
            <w:bottom w:val="none" w:sz="0" w:space="0" w:color="auto"/>
            <w:right w:val="none" w:sz="0" w:space="0" w:color="auto"/>
          </w:divBdr>
        </w:div>
        <w:div w:id="407270601">
          <w:marLeft w:val="0"/>
          <w:marRight w:val="0"/>
          <w:marTop w:val="0"/>
          <w:marBottom w:val="0"/>
          <w:divBdr>
            <w:top w:val="none" w:sz="0" w:space="0" w:color="auto"/>
            <w:left w:val="none" w:sz="0" w:space="0" w:color="auto"/>
            <w:bottom w:val="none" w:sz="0" w:space="0" w:color="auto"/>
            <w:right w:val="none" w:sz="0" w:space="0" w:color="auto"/>
          </w:divBdr>
        </w:div>
        <w:div w:id="2012756862">
          <w:marLeft w:val="0"/>
          <w:marRight w:val="0"/>
          <w:marTop w:val="0"/>
          <w:marBottom w:val="0"/>
          <w:divBdr>
            <w:top w:val="none" w:sz="0" w:space="0" w:color="auto"/>
            <w:left w:val="none" w:sz="0" w:space="0" w:color="auto"/>
            <w:bottom w:val="none" w:sz="0" w:space="0" w:color="auto"/>
            <w:right w:val="none" w:sz="0" w:space="0" w:color="auto"/>
          </w:divBdr>
        </w:div>
      </w:divsChild>
    </w:div>
    <w:div w:id="1769496303">
      <w:bodyDiv w:val="1"/>
      <w:marLeft w:val="0"/>
      <w:marRight w:val="0"/>
      <w:marTop w:val="0"/>
      <w:marBottom w:val="0"/>
      <w:divBdr>
        <w:top w:val="none" w:sz="0" w:space="0" w:color="auto"/>
        <w:left w:val="none" w:sz="0" w:space="0" w:color="auto"/>
        <w:bottom w:val="none" w:sz="0" w:space="0" w:color="auto"/>
        <w:right w:val="none" w:sz="0" w:space="0" w:color="auto"/>
      </w:divBdr>
      <w:divsChild>
        <w:div w:id="399788398">
          <w:marLeft w:val="0"/>
          <w:marRight w:val="0"/>
          <w:marTop w:val="0"/>
          <w:marBottom w:val="0"/>
          <w:divBdr>
            <w:top w:val="none" w:sz="0" w:space="0" w:color="auto"/>
            <w:left w:val="none" w:sz="0" w:space="0" w:color="auto"/>
            <w:bottom w:val="none" w:sz="0" w:space="0" w:color="auto"/>
            <w:right w:val="none" w:sz="0" w:space="0" w:color="auto"/>
          </w:divBdr>
        </w:div>
        <w:div w:id="613902228">
          <w:marLeft w:val="0"/>
          <w:marRight w:val="0"/>
          <w:marTop w:val="0"/>
          <w:marBottom w:val="0"/>
          <w:divBdr>
            <w:top w:val="none" w:sz="0" w:space="0" w:color="auto"/>
            <w:left w:val="none" w:sz="0" w:space="0" w:color="auto"/>
            <w:bottom w:val="none" w:sz="0" w:space="0" w:color="auto"/>
            <w:right w:val="none" w:sz="0" w:space="0" w:color="auto"/>
          </w:divBdr>
        </w:div>
        <w:div w:id="1037973709">
          <w:marLeft w:val="0"/>
          <w:marRight w:val="0"/>
          <w:marTop w:val="0"/>
          <w:marBottom w:val="0"/>
          <w:divBdr>
            <w:top w:val="none" w:sz="0" w:space="0" w:color="auto"/>
            <w:left w:val="none" w:sz="0" w:space="0" w:color="auto"/>
            <w:bottom w:val="none" w:sz="0" w:space="0" w:color="auto"/>
            <w:right w:val="none" w:sz="0" w:space="0" w:color="auto"/>
          </w:divBdr>
        </w:div>
        <w:div w:id="867137287">
          <w:marLeft w:val="0"/>
          <w:marRight w:val="0"/>
          <w:marTop w:val="0"/>
          <w:marBottom w:val="0"/>
          <w:divBdr>
            <w:top w:val="none" w:sz="0" w:space="0" w:color="auto"/>
            <w:left w:val="none" w:sz="0" w:space="0" w:color="auto"/>
            <w:bottom w:val="none" w:sz="0" w:space="0" w:color="auto"/>
            <w:right w:val="none" w:sz="0" w:space="0" w:color="auto"/>
          </w:divBdr>
        </w:div>
        <w:div w:id="1831558032">
          <w:marLeft w:val="0"/>
          <w:marRight w:val="0"/>
          <w:marTop w:val="0"/>
          <w:marBottom w:val="0"/>
          <w:divBdr>
            <w:top w:val="none" w:sz="0" w:space="0" w:color="auto"/>
            <w:left w:val="none" w:sz="0" w:space="0" w:color="auto"/>
            <w:bottom w:val="none" w:sz="0" w:space="0" w:color="auto"/>
            <w:right w:val="none" w:sz="0" w:space="0" w:color="auto"/>
          </w:divBdr>
        </w:div>
        <w:div w:id="1155148238">
          <w:marLeft w:val="0"/>
          <w:marRight w:val="0"/>
          <w:marTop w:val="0"/>
          <w:marBottom w:val="0"/>
          <w:divBdr>
            <w:top w:val="none" w:sz="0" w:space="0" w:color="auto"/>
            <w:left w:val="none" w:sz="0" w:space="0" w:color="auto"/>
            <w:bottom w:val="none" w:sz="0" w:space="0" w:color="auto"/>
            <w:right w:val="none" w:sz="0" w:space="0" w:color="auto"/>
          </w:divBdr>
        </w:div>
        <w:div w:id="1492133757">
          <w:marLeft w:val="0"/>
          <w:marRight w:val="0"/>
          <w:marTop w:val="0"/>
          <w:marBottom w:val="0"/>
          <w:divBdr>
            <w:top w:val="none" w:sz="0" w:space="0" w:color="auto"/>
            <w:left w:val="none" w:sz="0" w:space="0" w:color="auto"/>
            <w:bottom w:val="none" w:sz="0" w:space="0" w:color="auto"/>
            <w:right w:val="none" w:sz="0" w:space="0" w:color="auto"/>
          </w:divBdr>
        </w:div>
        <w:div w:id="16591759">
          <w:marLeft w:val="0"/>
          <w:marRight w:val="0"/>
          <w:marTop w:val="0"/>
          <w:marBottom w:val="0"/>
          <w:divBdr>
            <w:top w:val="none" w:sz="0" w:space="0" w:color="auto"/>
            <w:left w:val="none" w:sz="0" w:space="0" w:color="auto"/>
            <w:bottom w:val="none" w:sz="0" w:space="0" w:color="auto"/>
            <w:right w:val="none" w:sz="0" w:space="0" w:color="auto"/>
          </w:divBdr>
        </w:div>
        <w:div w:id="331178430">
          <w:marLeft w:val="0"/>
          <w:marRight w:val="0"/>
          <w:marTop w:val="0"/>
          <w:marBottom w:val="0"/>
          <w:divBdr>
            <w:top w:val="none" w:sz="0" w:space="0" w:color="auto"/>
            <w:left w:val="none" w:sz="0" w:space="0" w:color="auto"/>
            <w:bottom w:val="none" w:sz="0" w:space="0" w:color="auto"/>
            <w:right w:val="none" w:sz="0" w:space="0" w:color="auto"/>
          </w:divBdr>
        </w:div>
        <w:div w:id="1559129792">
          <w:marLeft w:val="0"/>
          <w:marRight w:val="0"/>
          <w:marTop w:val="0"/>
          <w:marBottom w:val="0"/>
          <w:divBdr>
            <w:top w:val="none" w:sz="0" w:space="0" w:color="auto"/>
            <w:left w:val="none" w:sz="0" w:space="0" w:color="auto"/>
            <w:bottom w:val="none" w:sz="0" w:space="0" w:color="auto"/>
            <w:right w:val="none" w:sz="0" w:space="0" w:color="auto"/>
          </w:divBdr>
        </w:div>
        <w:div w:id="1954701207">
          <w:marLeft w:val="0"/>
          <w:marRight w:val="0"/>
          <w:marTop w:val="0"/>
          <w:marBottom w:val="0"/>
          <w:divBdr>
            <w:top w:val="none" w:sz="0" w:space="0" w:color="auto"/>
            <w:left w:val="none" w:sz="0" w:space="0" w:color="auto"/>
            <w:bottom w:val="none" w:sz="0" w:space="0" w:color="auto"/>
            <w:right w:val="none" w:sz="0" w:space="0" w:color="auto"/>
          </w:divBdr>
        </w:div>
        <w:div w:id="1048989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awo.vulcan.edu.pl/przegdok.asp?qdatprz=29-01-2015&amp;qplikid=1" TargetMode="External"/><Relationship Id="rId4" Type="http://schemas.openxmlformats.org/officeDocument/2006/relationships/settings" Target="settings.xml"/><Relationship Id="rId9" Type="http://schemas.openxmlformats.org/officeDocument/2006/relationships/hyperlink" Target="http://www.infor.pl/prawo/dziecko-i-prawo/"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44540-8EB3-4A25-A821-C834F2EFC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18742</Words>
  <Characters>112452</Characters>
  <Application>Microsoft Office Word</Application>
  <DocSecurity>0</DocSecurity>
  <Lines>937</Lines>
  <Paragraphs>261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ROZDZIAŁ I</vt:lpstr>
      <vt:lpstr>ROZDZIAŁ I</vt:lpstr>
    </vt:vector>
  </TitlesOfParts>
  <Company/>
  <LinksUpToDate>false</LinksUpToDate>
  <CharactersWithSpaces>130933</CharactersWithSpaces>
  <SharedDoc>false</SharedDoc>
  <HLinks>
    <vt:vector size="12" baseType="variant">
      <vt:variant>
        <vt:i4>1835016</vt:i4>
      </vt:variant>
      <vt:variant>
        <vt:i4>3</vt:i4>
      </vt:variant>
      <vt:variant>
        <vt:i4>0</vt:i4>
      </vt:variant>
      <vt:variant>
        <vt:i4>5</vt:i4>
      </vt:variant>
      <vt:variant>
        <vt:lpwstr>http://www.prawo.vulcan.edu.pl/przegdok.asp?qdatprz=29-01-2015&amp;qplikid=1</vt:lpwstr>
      </vt:variant>
      <vt:variant>
        <vt:lpwstr>P1A6</vt:lpwstr>
      </vt:variant>
      <vt:variant>
        <vt:i4>1835016</vt:i4>
      </vt:variant>
      <vt:variant>
        <vt:i4>0</vt:i4>
      </vt:variant>
      <vt:variant>
        <vt:i4>0</vt:i4>
      </vt:variant>
      <vt:variant>
        <vt:i4>5</vt:i4>
      </vt:variant>
      <vt:variant>
        <vt:lpwstr>http://www.prawo.vulcan.edu.pl/przegdok.asp?qdatprz=29-01-2015&amp;qplikid=1</vt:lpwstr>
      </vt:variant>
      <vt:variant>
        <vt:lpwstr>P1A6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ROZDZIAŁ I</dc:title>
  <dc:subject/>
  <dc:creator>JANEK</dc:creator>
  <cp:keywords/>
  <cp:lastModifiedBy>Użytkownik systemu Windows</cp:lastModifiedBy>
  <cp:revision>3</cp:revision>
  <cp:lastPrinted>2019-08-29T14:32:00Z</cp:lastPrinted>
  <dcterms:created xsi:type="dcterms:W3CDTF">2020-07-10T13:06:00Z</dcterms:created>
  <dcterms:modified xsi:type="dcterms:W3CDTF">2020-07-10T13:06:00Z</dcterms:modified>
</cp:coreProperties>
</file>